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8c943" w14:textId="198c9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22 октября 2003 года № 1071 "Об утверждении предельных (максимальных) размеров земельных участков сельскохозяйственного назначения в пределах одного административного района (города), которые могут находиться на праве частной собственности у гражданина Республики Казахстан для ведения крестьянского (фермерского) хозяйства, негосударственного юридического лица Республики Казахстан и его аффилиированных лиц для ведения товарного сельскохозяйственного производства, а также на праве временного землепользования у иностранцев, лиц без гражданства и иностранных юридических лиц для ведения товарного сельскохозяйственного производства"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ноября 2021 года № 839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октября 2003 года № 1071 "Об утверждении предельных (максимальных) размеров земельных участков сельскохозяйственного назначения в пределах одного административного района (города), которые могут находиться на праве частной собственности у гражданина Республики Казахстан для ведения крестьянского (фермерского) хозяйства, негосударственного юридического лица Республики Казахстан и его аффилиированных лиц для ведения товарного сельскохозяйственного производства, а также на праве временного землепользования у иностранцев, лиц без гражданства и иностранных юридических лиц для ведения товарного сельскохозяйственного производства"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предельных (максимальных) размеров земельных участков сельскохозяйственного назначения в пределах республики и одного административного района (города), области, которые могут находиться на праве частной собственности у гражданина Республики Казахстан для ведения крестьянского или фермерского хозяйства, негосударственного юридического лица Республики Казахстан без иностранного участия и его аффилированных лиц для ведения сельскохозяйственного производства";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Земельного кодекса Республики Казахстан от 20 июня 2003 года и совместными предложениями представительных и исполнительных органов областей, городов республиканского значения, столицы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предельные (максимальные) размеры земельных участков сельскохозяйственного назначения в пределах республики и одного административного района (города), области, которые могут находиться на праве частной собственности у гражданина Республики Казахстан для ведения крестьянского или фермерского хозяйства, негосударственного юридического лица Республики Казахстан без иностранного участия и его аффилированных лиц для ведения сельскохозяйственного производства.";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предельных (максимальных) размерах земельных участков сельскохозяйственного назначения в пределах одного административного района (города), которые могут находиться на праве частной собственности у гражданина Республики Казахстан для ведения крестьянского (фермерского) хозяйства, негосударственного юридического лица Республики Казахстан и его аффилиированных лиц для ведения товарного сельскохозяйственного производства, а также на праве временного землепользования у иностранцев, лиц без гражданства и иностранных юридических лиц для ведения товарного сельскохозяйственного производства, утвержденных указанным постановлением: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"Предельные (максимальные) размеры земельных участков сельскохозяйственного назначения в пределах республики и одного административного района (города), области, которые могут находиться на праве частной собственности у гражданина Республики Казахстан для ведения крестьянского или фермерского хозяйства, негосударственного юридического лица Республики Казахстан без иностранного участия и его аффилированных лиц для ведения сельскохозяйственного производства";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"частной собственности":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"у гражданина Республики Казахстан для ведения крестьянского (фермерского) хозяйства" изложить в следующей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 гражданина Республики Казахстан для ведения крестьянского или фермерского хозяйства";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"у негосударственного юридического лица Республики Казахстан и его аффилированных лиц для ведения товарного сельскохозяйственного производства" изложить в следующей редакции: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 негосударственного юридического лица Республики Казахстан без иностранного участия и его аффилированных лиц для ведения сельскохозяйственного производства";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столбец "временного землепользования" исключить.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