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0bd5" w14:textId="2560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6 апреля 2011 года № 375 "Об утверждении перечня национальных управляющих холдингов, национальных холдингов, национальных компании"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2021 года № 852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"Национальные компании":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45,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Акционерное общество "КазТрансГаз"."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