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caa08" w14:textId="a2ca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товарищества с ограниченной ответственностью "Расчетно-финансовый центр по поддержке возобновляемых источников энергии"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2021 года № 858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19,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169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сентября 2011 года № 1103 "Об утверждении Правил приобретения государством прав на имущество по договору дарения"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акционерного общества "Казахстанская компания по управлению электрическими сетями" (Kazakhstan Electricity Grid Operating Company) "KEGOC" о передаче в республиканскую собственность 100 (сто) процентов доли участия в уставном капитале товарищества с ограниченной ответственностью "Расчетно-финансовый центр по поддержке возобновляемых источников энергии" (далее - товарищество) по договору дарения.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осуществить необходимые мероприятия, вытекающие из пункта 1 настоящего постановления;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передачу прав владения и пользования государственной долей участия в уставном капитале товарищества Министерству энергетики Республики Казахстан.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2021 года № 853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и дополнения, которые вносятся в некоторые решения Правительства Республики Казахстан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апреля 1999 года № 405 "О видах государственной собственности на государственные пакеты акций и государственные доли участия в организациях":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акционерных обществ и хозяйственных товариществ, государственные пакеты акций и доли участия которых остаются в республиканской собственности, утвержденном указанным постановлением: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"г. Нур-Султан":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21-203, следующего содержания: "21-203. Товарищество с ограниченной ответственностью "Расчетно-финансовый центр по поддержке возобновляемых источников энергии".".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 раздел "Министерству энергетики Республики Казахстан": дополнить строкой, порядковый номер 20-18, следующего содержания: "20-18. Товарищество с ограниченной ответственностью "Расчетно-финансовый центр по поддержке возобновляемых источников энергии".".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сентября 2014 года № 994 "Вопросы Министерства энергетики Республики Казахстан":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энергетики Республики Казахстан, утвержденном указанным постановлением: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энергетики Республики Казахстан: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Товарищество с ограниченной ответственностью "Расчетно-финансовый центр по поддержке возобновляемых источников энергии".".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декабря 2015 года № 1095 "Об утверждении перечня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лицами":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деятельности, осуществляемых государственными предприятиями, юридическими лицами, более пятидесяти процентов акций (долей участия в уставном капитале) которых принадлежат государству, и аффилированными с ними лицами, утвержденном указанным постановлением: раздел "3. Виды деятельности, осуществляемые юридическими лицами, находящимися в республиканской собственности, более пятидесяти процентов акций (долей участия в уставном капитале) которых принадлежат государству, и аффилированными с ними лицами":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40, 41 и 42, следующего содержания: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5935"/>
        <w:gridCol w:w="4057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электроэнергии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готовности электрической мощности к несению нагрузки, регулирование и резервирование электрической мощности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35124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5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диспетчеризация отпуска в сеть и потребления электрической энергии, организация балансирования производства-потребления электрической энергии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35122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"5. Виды деятельности, осуществляемые дочерними, зависимыми юридическими лицами национальных управляющих холдингов, национальных холдингов и иных юридических лиц, более пятидесяти процентов акций (долей участия в уставном капитале) которых принадлежат государству, и аффилированными с ними лицами":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59, исключить.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