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ee45" w14:textId="8e7ee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статуса "Академический" симфоническому оркестру имени Еркегали Рахмадиева коммунального государственного казенного предприятия "Карагандинское концертное объединение имени К. Байжанова" управления культуры, архивов и документации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2021 года № 866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"О культуре"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статус "Академический" симфоническому оркестру имени Еркегали Рахмадиева коммунального государственного казенного предприятия "Карагандинское концертное объединение имени К. Байжанова" управления культуры, архивов и документации Карагандинской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