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dc5e8" w14:textId="0ddc5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реализации Закона Республики Казахстан "О республиканском бюджете на 2022 – 2024 годы"</w:t>
      </w:r>
    </w:p>
    <w:p>
      <w:pPr>
        <w:spacing w:after="0"/>
        <w:ind w:left="0"/>
        <w:jc w:val="both"/>
      </w:pPr>
      <w:r>
        <w:rPr>
          <w:rFonts w:ascii="Times New Roman"/>
          <w:b w:val="false"/>
          <w:i w:val="false"/>
          <w:color w:val="000000"/>
          <w:sz w:val="28"/>
        </w:rPr>
        <w:t>Постановление Правительства Республики Казахстан от 9 декабря 2021 года № 872.</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Вводится в действие с 01.01.2022.</w:t>
      </w:r>
    </w:p>
    <w:bookmarkStart w:name="z5" w:id="0"/>
    <w:p>
      <w:pPr>
        <w:spacing w:after="0"/>
        <w:ind w:left="0"/>
        <w:jc w:val="both"/>
      </w:pPr>
      <w:r>
        <w:rPr>
          <w:rFonts w:ascii="Times New Roman"/>
          <w:b w:val="false"/>
          <w:i w:val="false"/>
          <w:color w:val="000000"/>
          <w:sz w:val="28"/>
        </w:rPr>
        <w:t>
      Правительство Республики Казахстан ПОСТАНОВЛЯЕТ:</w:t>
      </w:r>
    </w:p>
    <w:bookmarkEnd w:id="0"/>
    <w:bookmarkStart w:name="z6" w:id="1"/>
    <w:p>
      <w:pPr>
        <w:spacing w:after="0"/>
        <w:ind w:left="0"/>
        <w:jc w:val="both"/>
      </w:pPr>
      <w:r>
        <w:rPr>
          <w:rFonts w:ascii="Times New Roman"/>
          <w:b w:val="false"/>
          <w:i w:val="false"/>
          <w:color w:val="000000"/>
          <w:sz w:val="28"/>
        </w:rPr>
        <w:t>
      1. Принять к исполнению республиканский бюджет на 2022 – 2024 годы, в том числе на 2022 год в следующих объемах:</w:t>
      </w:r>
    </w:p>
    <w:bookmarkEnd w:id="1"/>
    <w:bookmarkStart w:name="z5831" w:id="2"/>
    <w:p>
      <w:pPr>
        <w:spacing w:after="0"/>
        <w:ind w:left="0"/>
        <w:jc w:val="both"/>
      </w:pPr>
      <w:r>
        <w:rPr>
          <w:rFonts w:ascii="Times New Roman"/>
          <w:b w:val="false"/>
          <w:i w:val="false"/>
          <w:color w:val="000000"/>
          <w:sz w:val="28"/>
        </w:rPr>
        <w:t>
      доходы – 15 664 981 259 тысяч тенге, в том числе по:</w:t>
      </w:r>
    </w:p>
    <w:bookmarkEnd w:id="2"/>
    <w:bookmarkStart w:name="z5832" w:id="3"/>
    <w:p>
      <w:pPr>
        <w:spacing w:after="0"/>
        <w:ind w:left="0"/>
        <w:jc w:val="both"/>
      </w:pPr>
      <w:r>
        <w:rPr>
          <w:rFonts w:ascii="Times New Roman"/>
          <w:b w:val="false"/>
          <w:i w:val="false"/>
          <w:color w:val="000000"/>
          <w:sz w:val="28"/>
        </w:rPr>
        <w:t>
      налоговым поступлениям – 9 816 780 519 тысяч тенге;</w:t>
      </w:r>
    </w:p>
    <w:bookmarkEnd w:id="3"/>
    <w:bookmarkStart w:name="z5833" w:id="4"/>
    <w:p>
      <w:pPr>
        <w:spacing w:after="0"/>
        <w:ind w:left="0"/>
        <w:jc w:val="both"/>
      </w:pPr>
      <w:r>
        <w:rPr>
          <w:rFonts w:ascii="Times New Roman"/>
          <w:b w:val="false"/>
          <w:i w:val="false"/>
          <w:color w:val="000000"/>
          <w:sz w:val="28"/>
        </w:rPr>
        <w:t>
      неналоговым поступлениям – 343 224 400 тысяч тенге;</w:t>
      </w:r>
    </w:p>
    <w:bookmarkEnd w:id="4"/>
    <w:bookmarkStart w:name="z5834" w:id="5"/>
    <w:p>
      <w:pPr>
        <w:spacing w:after="0"/>
        <w:ind w:left="0"/>
        <w:jc w:val="both"/>
      </w:pPr>
      <w:r>
        <w:rPr>
          <w:rFonts w:ascii="Times New Roman"/>
          <w:b w:val="false"/>
          <w:i w:val="false"/>
          <w:color w:val="000000"/>
          <w:sz w:val="28"/>
        </w:rPr>
        <w:t>
      поступлениям от продажи основного капитала – 2 251 000 тысяча тенге;</w:t>
      </w:r>
    </w:p>
    <w:bookmarkEnd w:id="5"/>
    <w:bookmarkStart w:name="z5835" w:id="6"/>
    <w:p>
      <w:pPr>
        <w:spacing w:after="0"/>
        <w:ind w:left="0"/>
        <w:jc w:val="both"/>
      </w:pPr>
      <w:r>
        <w:rPr>
          <w:rFonts w:ascii="Times New Roman"/>
          <w:b w:val="false"/>
          <w:i w:val="false"/>
          <w:color w:val="000000"/>
          <w:sz w:val="28"/>
        </w:rPr>
        <w:t>
      поступлениям трансфертов – 5 502 725 340 тысяч тенге;</w:t>
      </w:r>
    </w:p>
    <w:bookmarkEnd w:id="6"/>
    <w:bookmarkStart w:name="z5836" w:id="7"/>
    <w:p>
      <w:pPr>
        <w:spacing w:after="0"/>
        <w:ind w:left="0"/>
        <w:jc w:val="both"/>
      </w:pPr>
      <w:r>
        <w:rPr>
          <w:rFonts w:ascii="Times New Roman"/>
          <w:b w:val="false"/>
          <w:i w:val="false"/>
          <w:color w:val="000000"/>
          <w:sz w:val="28"/>
        </w:rPr>
        <w:t>
      2) затраты – 18 049 898 733 тысячи тенге;</w:t>
      </w:r>
    </w:p>
    <w:bookmarkEnd w:id="7"/>
    <w:bookmarkStart w:name="z5837" w:id="8"/>
    <w:p>
      <w:pPr>
        <w:spacing w:after="0"/>
        <w:ind w:left="0"/>
        <w:jc w:val="both"/>
      </w:pPr>
      <w:r>
        <w:rPr>
          <w:rFonts w:ascii="Times New Roman"/>
          <w:b w:val="false"/>
          <w:i w:val="false"/>
          <w:color w:val="000000"/>
          <w:sz w:val="28"/>
        </w:rPr>
        <w:t>
      3) чистое бюджетное кредитование – 508 272 067 тысяч тенге, в том числе:</w:t>
      </w:r>
    </w:p>
    <w:bookmarkEnd w:id="8"/>
    <w:bookmarkStart w:name="z5838" w:id="9"/>
    <w:p>
      <w:pPr>
        <w:spacing w:after="0"/>
        <w:ind w:left="0"/>
        <w:jc w:val="both"/>
      </w:pPr>
      <w:r>
        <w:rPr>
          <w:rFonts w:ascii="Times New Roman"/>
          <w:b w:val="false"/>
          <w:i w:val="false"/>
          <w:color w:val="000000"/>
          <w:sz w:val="28"/>
        </w:rPr>
        <w:t>
      бюджетные кредиты – 660 088 179 тысяч тенге;</w:t>
      </w:r>
    </w:p>
    <w:bookmarkEnd w:id="9"/>
    <w:bookmarkStart w:name="z5839" w:id="10"/>
    <w:p>
      <w:pPr>
        <w:spacing w:after="0"/>
        <w:ind w:left="0"/>
        <w:jc w:val="both"/>
      </w:pPr>
      <w:r>
        <w:rPr>
          <w:rFonts w:ascii="Times New Roman"/>
          <w:b w:val="false"/>
          <w:i w:val="false"/>
          <w:color w:val="000000"/>
          <w:sz w:val="28"/>
        </w:rPr>
        <w:t>
      погашение бюджетных кредитов – 151 816 112 тысяч тенге;</w:t>
      </w:r>
    </w:p>
    <w:bookmarkEnd w:id="10"/>
    <w:bookmarkStart w:name="z5840" w:id="11"/>
    <w:p>
      <w:pPr>
        <w:spacing w:after="0"/>
        <w:ind w:left="0"/>
        <w:jc w:val="both"/>
      </w:pPr>
      <w:r>
        <w:rPr>
          <w:rFonts w:ascii="Times New Roman"/>
          <w:b w:val="false"/>
          <w:i w:val="false"/>
          <w:color w:val="000000"/>
          <w:sz w:val="28"/>
        </w:rPr>
        <w:t>
      4) сальдо по операциям с финансовыми активами – 85 073 291 тысяча тенге, в том числе:</w:t>
      </w:r>
    </w:p>
    <w:bookmarkEnd w:id="11"/>
    <w:bookmarkStart w:name="z5841" w:id="12"/>
    <w:p>
      <w:pPr>
        <w:spacing w:after="0"/>
        <w:ind w:left="0"/>
        <w:jc w:val="both"/>
      </w:pPr>
      <w:r>
        <w:rPr>
          <w:rFonts w:ascii="Times New Roman"/>
          <w:b w:val="false"/>
          <w:i w:val="false"/>
          <w:color w:val="000000"/>
          <w:sz w:val="28"/>
        </w:rPr>
        <w:t>
      приобретение финансовых активов – 85 073 291 тысяча тенге;</w:t>
      </w:r>
    </w:p>
    <w:bookmarkEnd w:id="12"/>
    <w:bookmarkStart w:name="z5842" w:id="13"/>
    <w:p>
      <w:pPr>
        <w:spacing w:after="0"/>
        <w:ind w:left="0"/>
        <w:jc w:val="both"/>
      </w:pPr>
      <w:r>
        <w:rPr>
          <w:rFonts w:ascii="Times New Roman"/>
          <w:b w:val="false"/>
          <w:i w:val="false"/>
          <w:color w:val="000000"/>
          <w:sz w:val="28"/>
        </w:rPr>
        <w:t>
      5) дефицит бюджета – -2 978 262 832 тысячи тенге, или 3,3 процента к валовому внутреннему продукту страны;</w:t>
      </w:r>
    </w:p>
    <w:bookmarkEnd w:id="13"/>
    <w:bookmarkStart w:name="z5843" w:id="14"/>
    <w:p>
      <w:pPr>
        <w:spacing w:after="0"/>
        <w:ind w:left="0"/>
        <w:jc w:val="both"/>
      </w:pPr>
      <w:r>
        <w:rPr>
          <w:rFonts w:ascii="Times New Roman"/>
          <w:b w:val="false"/>
          <w:i w:val="false"/>
          <w:color w:val="000000"/>
          <w:sz w:val="28"/>
        </w:rPr>
        <w:t>
      6) ненефтяной дефицит бюджета – -9 342 602 832 тысячи тенге, или 10,2 процента к валовому внутреннему продукту страны;</w:t>
      </w:r>
    </w:p>
    <w:bookmarkEnd w:id="14"/>
    <w:bookmarkStart w:name="z5844" w:id="15"/>
    <w:p>
      <w:pPr>
        <w:spacing w:after="0"/>
        <w:ind w:left="0"/>
        <w:jc w:val="both"/>
      </w:pPr>
      <w:r>
        <w:rPr>
          <w:rFonts w:ascii="Times New Roman"/>
          <w:b w:val="false"/>
          <w:i w:val="false"/>
          <w:color w:val="000000"/>
          <w:sz w:val="28"/>
        </w:rPr>
        <w:t>
      7) финансирование дефицита бюджета – 2 978 262 832 тысячи тенге.</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1 - в редакции постановления Правительства РК от 27.12.2022 </w:t>
      </w:r>
      <w:r>
        <w:rPr>
          <w:rFonts w:ascii="Times New Roman"/>
          <w:b w:val="false"/>
          <w:i w:val="false"/>
          <w:color w:val="000000"/>
          <w:sz w:val="28"/>
        </w:rPr>
        <w:t>№ 1073</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1" w:id="16"/>
    <w:p>
      <w:pPr>
        <w:spacing w:after="0"/>
        <w:ind w:left="0"/>
        <w:jc w:val="both"/>
      </w:pPr>
      <w:r>
        <w:rPr>
          <w:rFonts w:ascii="Times New Roman"/>
          <w:b w:val="false"/>
          <w:i w:val="false"/>
          <w:color w:val="000000"/>
          <w:sz w:val="28"/>
        </w:rPr>
        <w:t>
      2. Утвердить:</w:t>
      </w:r>
    </w:p>
    <w:bookmarkEnd w:id="16"/>
    <w:bookmarkStart w:name="z22" w:id="17"/>
    <w:p>
      <w:pPr>
        <w:spacing w:after="0"/>
        <w:ind w:left="0"/>
        <w:jc w:val="both"/>
      </w:pPr>
      <w:r>
        <w:rPr>
          <w:rFonts w:ascii="Times New Roman"/>
          <w:b w:val="false"/>
          <w:i w:val="false"/>
          <w:color w:val="000000"/>
          <w:sz w:val="28"/>
        </w:rPr>
        <w:t xml:space="preserve">
      1) перечень приоритетных республиканских бюджетных инвестиций, финансируемых из республиканского бюджета,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7"/>
    <w:bookmarkStart w:name="z23" w:id="18"/>
    <w:p>
      <w:pPr>
        <w:spacing w:after="0"/>
        <w:ind w:left="0"/>
        <w:jc w:val="both"/>
      </w:pPr>
      <w:r>
        <w:rPr>
          <w:rFonts w:ascii="Times New Roman"/>
          <w:b w:val="false"/>
          <w:i w:val="false"/>
          <w:color w:val="000000"/>
          <w:sz w:val="28"/>
        </w:rPr>
        <w:t xml:space="preserve">
      2) перечень приоритетных республиканских бюджетных инвестиций министерств по чрезвычайным ситуациям, обороны, индустрии и инфраструктурного развития, Управления Делами Президента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 (для служебного пользования);</w:t>
      </w:r>
    </w:p>
    <w:bookmarkEnd w:id="18"/>
    <w:bookmarkStart w:name="z24" w:id="19"/>
    <w:p>
      <w:pPr>
        <w:spacing w:after="0"/>
        <w:ind w:left="0"/>
        <w:jc w:val="both"/>
      </w:pPr>
      <w:r>
        <w:rPr>
          <w:rFonts w:ascii="Times New Roman"/>
          <w:b w:val="false"/>
          <w:i w:val="false"/>
          <w:color w:val="000000"/>
          <w:sz w:val="28"/>
        </w:rPr>
        <w:t xml:space="preserve">
      3) распределение сумм целевых текущих трансфертов областным бюджетам, бюджетам городов республиканского значения, столицы на повышение должностных окладов сотрудников органов внутренних дел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19"/>
    <w:bookmarkStart w:name="z25" w:id="20"/>
    <w:p>
      <w:pPr>
        <w:spacing w:after="0"/>
        <w:ind w:left="0"/>
        <w:jc w:val="both"/>
      </w:pPr>
      <w:r>
        <w:rPr>
          <w:rFonts w:ascii="Times New Roman"/>
          <w:b w:val="false"/>
          <w:i w:val="false"/>
          <w:color w:val="000000"/>
          <w:sz w:val="28"/>
        </w:rPr>
        <w:t xml:space="preserve">
      4) распределение сумм целевых текущих трансфертов областным бюджетам на передачу функций охраны объектов в конкурентную среду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End w:id="20"/>
    <w:bookmarkStart w:name="z362" w:id="21"/>
    <w:p>
      <w:pPr>
        <w:spacing w:after="0"/>
        <w:ind w:left="0"/>
        <w:jc w:val="both"/>
      </w:pPr>
      <w:r>
        <w:rPr>
          <w:rFonts w:ascii="Times New Roman"/>
          <w:b w:val="false"/>
          <w:i w:val="false"/>
          <w:color w:val="000000"/>
          <w:sz w:val="28"/>
        </w:rPr>
        <w:t xml:space="preserve">
      4-1) распределение сумм целевых текущих трансфертов бюджету города Алматы на восстановление материально-технической базы органов внутренних дел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настоящему постановлению;</w:t>
      </w:r>
    </w:p>
    <w:bookmarkEnd w:id="21"/>
    <w:bookmarkStart w:name="z26" w:id="22"/>
    <w:p>
      <w:pPr>
        <w:spacing w:after="0"/>
        <w:ind w:left="0"/>
        <w:jc w:val="both"/>
      </w:pPr>
      <w:r>
        <w:rPr>
          <w:rFonts w:ascii="Times New Roman"/>
          <w:b w:val="false"/>
          <w:i w:val="false"/>
          <w:color w:val="000000"/>
          <w:sz w:val="28"/>
        </w:rPr>
        <w:t xml:space="preserve">
      5) распределение сумм целевых текущих трансфертов областным бюджетам, бюджетам городов республиканского значения, столицы на жилищные выплаты сотрудникам специальных учреждений, конвойной службы, дежурных частей и центров оперативного управления, кинологических подразделений и помощникам участковых инспекторов полиции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bookmarkEnd w:id="22"/>
    <w:bookmarkStart w:name="z27" w:id="23"/>
    <w:p>
      <w:pPr>
        <w:spacing w:after="0"/>
        <w:ind w:left="0"/>
        <w:jc w:val="both"/>
      </w:pPr>
      <w:r>
        <w:rPr>
          <w:rFonts w:ascii="Times New Roman"/>
          <w:b w:val="false"/>
          <w:i w:val="false"/>
          <w:color w:val="000000"/>
          <w:sz w:val="28"/>
        </w:rPr>
        <w:t xml:space="preserve">
      6) распределение сумм целевых текущих трансфертов областным бюджетам, бюджетам городов республиканского значения, столицы на повышение заработной платы медицинских работников из числа гражданских служащих органов внутренних дел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p>
    <w:bookmarkEnd w:id="23"/>
    <w:bookmarkStart w:name="z363" w:id="24"/>
    <w:p>
      <w:pPr>
        <w:spacing w:after="0"/>
        <w:ind w:left="0"/>
        <w:jc w:val="both"/>
      </w:pPr>
      <w:r>
        <w:rPr>
          <w:rFonts w:ascii="Times New Roman"/>
          <w:b w:val="false"/>
          <w:i w:val="false"/>
          <w:color w:val="000000"/>
          <w:sz w:val="28"/>
        </w:rPr>
        <w:t xml:space="preserve">
      6-1) распределение сумм целевых текущих трансфертов областным бюджетам, бюджету города республиканского значения, столицы на содержание и материально-техническое оснащение дополнительной штатной численности органов внутренних дел согласно </w:t>
      </w:r>
      <w:r>
        <w:rPr>
          <w:rFonts w:ascii="Times New Roman"/>
          <w:b w:val="false"/>
          <w:i w:val="false"/>
          <w:color w:val="000000"/>
          <w:sz w:val="28"/>
        </w:rPr>
        <w:t>приложению 6-1</w:t>
      </w:r>
      <w:r>
        <w:rPr>
          <w:rFonts w:ascii="Times New Roman"/>
          <w:b w:val="false"/>
          <w:i w:val="false"/>
          <w:color w:val="000000"/>
          <w:sz w:val="28"/>
        </w:rPr>
        <w:t xml:space="preserve"> к настоящему постановлению;</w:t>
      </w:r>
    </w:p>
    <w:bookmarkEnd w:id="24"/>
    <w:bookmarkStart w:name="z28" w:id="25"/>
    <w:p>
      <w:pPr>
        <w:spacing w:after="0"/>
        <w:ind w:left="0"/>
        <w:jc w:val="both"/>
      </w:pPr>
      <w:r>
        <w:rPr>
          <w:rFonts w:ascii="Times New Roman"/>
          <w:b w:val="false"/>
          <w:i w:val="false"/>
          <w:color w:val="000000"/>
          <w:sz w:val="28"/>
        </w:rPr>
        <w:t xml:space="preserve">
      7) распределение сумм целевых текущих трансфертов бюджету Туркестанской области на проведение капитального ремонта водных обьектов в сфере водного хозяйства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постановлению;</w:t>
      </w:r>
    </w:p>
    <w:bookmarkEnd w:id="25"/>
    <w:bookmarkStart w:name="z29" w:id="26"/>
    <w:p>
      <w:pPr>
        <w:spacing w:after="0"/>
        <w:ind w:left="0"/>
        <w:jc w:val="both"/>
      </w:pPr>
      <w:r>
        <w:rPr>
          <w:rFonts w:ascii="Times New Roman"/>
          <w:b w:val="false"/>
          <w:i w:val="false"/>
          <w:color w:val="000000"/>
          <w:sz w:val="28"/>
        </w:rPr>
        <w:t xml:space="preserve">
      8) распределение сумм целевых текущих трансфертов областным бюджетам, бюджетам городов республиканского значения, столицы на возмещение части расходов, понесенных субъектом рыбного хозяйства, при инвестиционных вложениях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постановлению;</w:t>
      </w:r>
    </w:p>
    <w:bookmarkEnd w:id="26"/>
    <w:bookmarkStart w:name="z364" w:id="27"/>
    <w:p>
      <w:pPr>
        <w:spacing w:after="0"/>
        <w:ind w:left="0"/>
        <w:jc w:val="both"/>
      </w:pPr>
      <w:r>
        <w:rPr>
          <w:rFonts w:ascii="Times New Roman"/>
          <w:b w:val="false"/>
          <w:i w:val="false"/>
          <w:color w:val="000000"/>
          <w:sz w:val="28"/>
        </w:rPr>
        <w:t xml:space="preserve">
      8-1) распределение сумм целевых текущих трансфертов бюджету Кызылординской области на возмещение части расходов, понесенных субъектом лесного хозяйства при фитолесомелиоративных работах на осушенном дне Аральского моря (ОДАМ) согласно </w:t>
      </w:r>
      <w:r>
        <w:rPr>
          <w:rFonts w:ascii="Times New Roman"/>
          <w:b w:val="false"/>
          <w:i w:val="false"/>
          <w:color w:val="000000"/>
          <w:sz w:val="28"/>
        </w:rPr>
        <w:t>приложению 8-1</w:t>
      </w:r>
      <w:r>
        <w:rPr>
          <w:rFonts w:ascii="Times New Roman"/>
          <w:b w:val="false"/>
          <w:i w:val="false"/>
          <w:color w:val="000000"/>
          <w:sz w:val="28"/>
        </w:rPr>
        <w:t xml:space="preserve"> к настоящему постановлению;</w:t>
      </w:r>
    </w:p>
    <w:bookmarkEnd w:id="27"/>
    <w:bookmarkStart w:name="z365" w:id="28"/>
    <w:p>
      <w:pPr>
        <w:spacing w:after="0"/>
        <w:ind w:left="0"/>
        <w:jc w:val="both"/>
      </w:pPr>
      <w:r>
        <w:rPr>
          <w:rFonts w:ascii="Times New Roman"/>
          <w:b w:val="false"/>
          <w:i w:val="false"/>
          <w:color w:val="000000"/>
          <w:sz w:val="28"/>
        </w:rPr>
        <w:t xml:space="preserve">
      8-2) распределение сумм целевых текущих трансфертов областным бюджетам, бюджетам городов республиканского значения, столицы на субсидирование развития племенного животноводства, повышения продуктивности и качества продукции животноводства согласно </w:t>
      </w:r>
      <w:r>
        <w:rPr>
          <w:rFonts w:ascii="Times New Roman"/>
          <w:b w:val="false"/>
          <w:i w:val="false"/>
          <w:color w:val="000000"/>
          <w:sz w:val="28"/>
        </w:rPr>
        <w:t>приложению 8-2</w:t>
      </w:r>
      <w:r>
        <w:rPr>
          <w:rFonts w:ascii="Times New Roman"/>
          <w:b w:val="false"/>
          <w:i w:val="false"/>
          <w:color w:val="000000"/>
          <w:sz w:val="28"/>
        </w:rPr>
        <w:t xml:space="preserve"> к настоящему постановлению;</w:t>
      </w:r>
    </w:p>
    <w:bookmarkEnd w:id="28"/>
    <w:bookmarkStart w:name="z30" w:id="29"/>
    <w:p>
      <w:pPr>
        <w:spacing w:after="0"/>
        <w:ind w:left="0"/>
        <w:jc w:val="both"/>
      </w:pPr>
      <w:r>
        <w:rPr>
          <w:rFonts w:ascii="Times New Roman"/>
          <w:b w:val="false"/>
          <w:i w:val="false"/>
          <w:color w:val="000000"/>
          <w:sz w:val="28"/>
        </w:rPr>
        <w:t xml:space="preserve">
      9) распределение сумм целевых текущих трансфертов областным бюджетам, бюджетам городов республиканского значения, столицы на возмещение части расходов, понесенных субъектом агропромышленного комплекса, при инвестиционных вложениях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постановлению;</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постановлением Правительства РК от 17.11.2022 </w:t>
      </w:r>
      <w:r>
        <w:rPr>
          <w:rFonts w:ascii="Times New Roman"/>
          <w:b w:val="false"/>
          <w:i w:val="false"/>
          <w:color w:val="000000"/>
          <w:sz w:val="28"/>
        </w:rPr>
        <w:t>№ 921</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xml:space="preserve">
      11) распределение сумм целевых текущих трансфертов областным бюджетам, бюджетам городов республиканского значения, столицы 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постановлению;</w:t>
      </w:r>
    </w:p>
    <w:bookmarkEnd w:id="30"/>
    <w:bookmarkStart w:name="z33" w:id="31"/>
    <w:p>
      <w:pPr>
        <w:spacing w:after="0"/>
        <w:ind w:left="0"/>
        <w:jc w:val="both"/>
      </w:pPr>
      <w:r>
        <w:rPr>
          <w:rFonts w:ascii="Times New Roman"/>
          <w:b w:val="false"/>
          <w:i w:val="false"/>
          <w:color w:val="000000"/>
          <w:sz w:val="28"/>
        </w:rPr>
        <w:t xml:space="preserve">
      12) распределение сумм целевых текущих трансфертов областным бюджетам, бюджетам городов республиканского значения, столицы на субсидирование ставок вознаграждения при кредитовании, а также лизинге на приобретение сельскохозяйственных животных, техники и технологического оборудования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постановлению;</w:t>
      </w:r>
    </w:p>
    <w:bookmarkEnd w:id="31"/>
    <w:bookmarkStart w:name="z34" w:id="32"/>
    <w:p>
      <w:pPr>
        <w:spacing w:after="0"/>
        <w:ind w:left="0"/>
        <w:jc w:val="both"/>
      </w:pPr>
      <w:r>
        <w:rPr>
          <w:rFonts w:ascii="Times New Roman"/>
          <w:b w:val="false"/>
          <w:i w:val="false"/>
          <w:color w:val="000000"/>
          <w:sz w:val="28"/>
        </w:rPr>
        <w:t xml:space="preserve">
      13) распределение сумм целевых текущих трансфертов областным бюджетам, бюджетам городов республиканского значения, столицы на субсидирование стоимости пестицидов, биоагентов (энтомофагов),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постановлению;</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постановлением Правительства РК от 28.09.2022 </w:t>
      </w:r>
      <w:r>
        <w:rPr>
          <w:rFonts w:ascii="Times New Roman"/>
          <w:b w:val="false"/>
          <w:i w:val="false"/>
          <w:color w:val="000000"/>
          <w:sz w:val="28"/>
        </w:rPr>
        <w:t>№ 761</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366" w:id="33"/>
    <w:p>
      <w:pPr>
        <w:spacing w:after="0"/>
        <w:ind w:left="0"/>
        <w:jc w:val="both"/>
      </w:pPr>
      <w:r>
        <w:rPr>
          <w:rFonts w:ascii="Times New Roman"/>
          <w:b w:val="false"/>
          <w:i w:val="false"/>
          <w:color w:val="000000"/>
          <w:sz w:val="28"/>
        </w:rPr>
        <w:t xml:space="preserve">
      14-1) распределение сумм целевых текущих трансфертов областным бюджетам, бюджетам городов республиканского значения, столицы на субсидирование возмещения расходов,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 согласно </w:t>
      </w:r>
      <w:r>
        <w:rPr>
          <w:rFonts w:ascii="Times New Roman"/>
          <w:b w:val="false"/>
          <w:i w:val="false"/>
          <w:color w:val="000000"/>
          <w:sz w:val="28"/>
        </w:rPr>
        <w:t>приложению 14-1</w:t>
      </w:r>
      <w:r>
        <w:rPr>
          <w:rFonts w:ascii="Times New Roman"/>
          <w:b w:val="false"/>
          <w:i w:val="false"/>
          <w:color w:val="000000"/>
          <w:sz w:val="28"/>
        </w:rPr>
        <w:t xml:space="preserve"> к настоящему постановлению;</w:t>
      </w:r>
    </w:p>
    <w:bookmarkEnd w:id="33"/>
    <w:bookmarkStart w:name="z367" w:id="34"/>
    <w:p>
      <w:pPr>
        <w:spacing w:after="0"/>
        <w:ind w:left="0"/>
        <w:jc w:val="both"/>
      </w:pPr>
      <w:r>
        <w:rPr>
          <w:rFonts w:ascii="Times New Roman"/>
          <w:b w:val="false"/>
          <w:i w:val="false"/>
          <w:color w:val="000000"/>
          <w:sz w:val="28"/>
        </w:rPr>
        <w:t xml:space="preserve">
      14-2) распределение сумм целевых текущих трансфертов областным бюджетам, бюджетам городов республиканского значения, столицы на субсидирование стоимости удобрений (за исключением органических) согласно </w:t>
      </w:r>
      <w:r>
        <w:rPr>
          <w:rFonts w:ascii="Times New Roman"/>
          <w:b w:val="false"/>
          <w:i w:val="false"/>
          <w:color w:val="000000"/>
          <w:sz w:val="28"/>
        </w:rPr>
        <w:t>приложению 14-2</w:t>
      </w:r>
      <w:r>
        <w:rPr>
          <w:rFonts w:ascii="Times New Roman"/>
          <w:b w:val="false"/>
          <w:i w:val="false"/>
          <w:color w:val="000000"/>
          <w:sz w:val="28"/>
        </w:rPr>
        <w:t xml:space="preserve"> к настоящему постановлению;</w:t>
      </w:r>
    </w:p>
    <w:bookmarkEnd w:id="34"/>
    <w:bookmarkStart w:name="z368" w:id="35"/>
    <w:p>
      <w:pPr>
        <w:spacing w:after="0"/>
        <w:ind w:left="0"/>
        <w:jc w:val="both"/>
      </w:pPr>
      <w:r>
        <w:rPr>
          <w:rFonts w:ascii="Times New Roman"/>
          <w:b w:val="false"/>
          <w:i w:val="false"/>
          <w:color w:val="000000"/>
          <w:sz w:val="28"/>
        </w:rPr>
        <w:t xml:space="preserve">
      14-3) распределение сумм целевых текущих трансфертов областным бюджетам, бюджетам городов республиканского значения, столицы на субсидирование развития производства приоритетных культур согласно </w:t>
      </w:r>
      <w:r>
        <w:rPr>
          <w:rFonts w:ascii="Times New Roman"/>
          <w:b w:val="false"/>
          <w:i w:val="false"/>
          <w:color w:val="000000"/>
          <w:sz w:val="28"/>
        </w:rPr>
        <w:t>приложению 14-3</w:t>
      </w:r>
      <w:r>
        <w:rPr>
          <w:rFonts w:ascii="Times New Roman"/>
          <w:b w:val="false"/>
          <w:i w:val="false"/>
          <w:color w:val="000000"/>
          <w:sz w:val="28"/>
        </w:rPr>
        <w:t xml:space="preserve"> к настоящему постановлению;</w:t>
      </w:r>
    </w:p>
    <w:bookmarkEnd w:id="35"/>
    <w:bookmarkStart w:name="z36" w:id="36"/>
    <w:p>
      <w:pPr>
        <w:spacing w:after="0"/>
        <w:ind w:left="0"/>
        <w:jc w:val="both"/>
      </w:pPr>
      <w:r>
        <w:rPr>
          <w:rFonts w:ascii="Times New Roman"/>
          <w:b w:val="false"/>
          <w:i w:val="false"/>
          <w:color w:val="000000"/>
          <w:sz w:val="28"/>
        </w:rPr>
        <w:t xml:space="preserve">
      15) распределение сумм целевых текущих трансфертов областным бюджетам, бюджетам городов республиканского значения, столицы на выплату государственной адресной социальной помощи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постановлению;</w:t>
      </w:r>
    </w:p>
    <w:bookmarkEnd w:id="36"/>
    <w:bookmarkStart w:name="z37" w:id="37"/>
    <w:p>
      <w:pPr>
        <w:spacing w:after="0"/>
        <w:ind w:left="0"/>
        <w:jc w:val="both"/>
      </w:pPr>
      <w:r>
        <w:rPr>
          <w:rFonts w:ascii="Times New Roman"/>
          <w:b w:val="false"/>
          <w:i w:val="false"/>
          <w:color w:val="000000"/>
          <w:sz w:val="28"/>
        </w:rPr>
        <w:t xml:space="preserve">
      16) распределение сумм целевых текущих трансфертов областным бюджетам, бюджетам городов республиканского значения, столицы на размещение государственного социального заказа в неправительственных организациях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постановлению;</w:t>
      </w:r>
    </w:p>
    <w:bookmarkEnd w:id="37"/>
    <w:bookmarkStart w:name="z38" w:id="38"/>
    <w:p>
      <w:pPr>
        <w:spacing w:after="0"/>
        <w:ind w:left="0"/>
        <w:jc w:val="both"/>
      </w:pPr>
      <w:r>
        <w:rPr>
          <w:rFonts w:ascii="Times New Roman"/>
          <w:b w:val="false"/>
          <w:i w:val="false"/>
          <w:color w:val="000000"/>
          <w:sz w:val="28"/>
        </w:rPr>
        <w:t xml:space="preserve">
      17) распределение сумм целевых текущих трансфертов областным бюджетам, бюджетам городов республиканского значения, столицы на обеспечение прав и улучшение качества жизни инвалидов в Республике Казахстан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постановлению;</w:t>
      </w:r>
    </w:p>
    <w:bookmarkEnd w:id="38"/>
    <w:bookmarkStart w:name="z39" w:id="39"/>
    <w:p>
      <w:pPr>
        <w:spacing w:after="0"/>
        <w:ind w:left="0"/>
        <w:jc w:val="both"/>
      </w:pPr>
      <w:r>
        <w:rPr>
          <w:rFonts w:ascii="Times New Roman"/>
          <w:b w:val="false"/>
          <w:i w:val="false"/>
          <w:color w:val="000000"/>
          <w:sz w:val="28"/>
        </w:rPr>
        <w:t xml:space="preserve">
      18) распределение сумм целевых текущих трансфертов областным бюджетам, бюджетам городов республиканского значения, столицы на услуги по замене и настройке речевых процессоров к кохлеарным имплантам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постановлению;</w:t>
      </w:r>
    </w:p>
    <w:bookmarkEnd w:id="39"/>
    <w:bookmarkStart w:name="z40" w:id="40"/>
    <w:p>
      <w:pPr>
        <w:spacing w:after="0"/>
        <w:ind w:left="0"/>
        <w:jc w:val="both"/>
      </w:pPr>
      <w:r>
        <w:rPr>
          <w:rFonts w:ascii="Times New Roman"/>
          <w:b w:val="false"/>
          <w:i w:val="false"/>
          <w:color w:val="000000"/>
          <w:sz w:val="28"/>
        </w:rPr>
        <w:t xml:space="preserve">
      19) распределение сумм целевых текущих трансфертов областным бюджетам, бюджетам городов республиканского значения, столицы на субсидирование затрат работодателя на создание специальных рабочих мест для трудоустройства инвалидов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постановлению;</w:t>
      </w:r>
    </w:p>
    <w:bookmarkEnd w:id="40"/>
    <w:bookmarkStart w:name="z41" w:id="41"/>
    <w:p>
      <w:pPr>
        <w:spacing w:after="0"/>
        <w:ind w:left="0"/>
        <w:jc w:val="both"/>
      </w:pPr>
      <w:r>
        <w:rPr>
          <w:rFonts w:ascii="Times New Roman"/>
          <w:b w:val="false"/>
          <w:i w:val="false"/>
          <w:color w:val="000000"/>
          <w:sz w:val="28"/>
        </w:rPr>
        <w:t xml:space="preserve">
      20) распределение сумм целевых текущих трансфертов областным бюджетам, бюджетам городов республиканского значения, столицы на развитие продуктивной занятости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постановлению;</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постановлением Правительства РК от 18.03.2022 </w:t>
      </w:r>
      <w:r>
        <w:rPr>
          <w:rFonts w:ascii="Times New Roman"/>
          <w:b w:val="false"/>
          <w:i w:val="false"/>
          <w:color w:val="000000"/>
          <w:sz w:val="28"/>
        </w:rPr>
        <w:t>№ 145</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43" w:id="42"/>
    <w:p>
      <w:pPr>
        <w:spacing w:after="0"/>
        <w:ind w:left="0"/>
        <w:jc w:val="both"/>
      </w:pPr>
      <w:r>
        <w:rPr>
          <w:rFonts w:ascii="Times New Roman"/>
          <w:b w:val="false"/>
          <w:i w:val="false"/>
          <w:color w:val="000000"/>
          <w:sz w:val="28"/>
        </w:rPr>
        <w:t xml:space="preserve">
      22) распределение сумм целевых текущих трансфертов областным бюджетам, бюджетам городов республиканского значения, столицы на повышение заработной платы работников государственных организаций: медико-социальных учреждений стационарного и полустационарного типов, организаций надомного обслуживания, временного пребывания, центров занятости населения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постановлению;</w:t>
      </w:r>
    </w:p>
    <w:bookmarkEnd w:id="42"/>
    <w:bookmarkStart w:name="z44" w:id="43"/>
    <w:p>
      <w:pPr>
        <w:spacing w:after="0"/>
        <w:ind w:left="0"/>
        <w:jc w:val="both"/>
      </w:pPr>
      <w:r>
        <w:rPr>
          <w:rFonts w:ascii="Times New Roman"/>
          <w:b w:val="false"/>
          <w:i w:val="false"/>
          <w:color w:val="000000"/>
          <w:sz w:val="28"/>
        </w:rPr>
        <w:t xml:space="preserve">
      23) распределение сумм целевых текущих трансфертов областным бюджетам, бюджетам городов республиканского значения, столицы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постановлению;</w:t>
      </w:r>
    </w:p>
    <w:bookmarkEnd w:id="43"/>
    <w:bookmarkStart w:name="z45" w:id="44"/>
    <w:p>
      <w:pPr>
        <w:spacing w:after="0"/>
        <w:ind w:left="0"/>
        <w:jc w:val="both"/>
      </w:pPr>
      <w:r>
        <w:rPr>
          <w:rFonts w:ascii="Times New Roman"/>
          <w:b w:val="false"/>
          <w:i w:val="false"/>
          <w:color w:val="000000"/>
          <w:sz w:val="28"/>
        </w:rPr>
        <w:t xml:space="preserve">
      24) распределение сумм целевых текущих трансфертов областным бюджетам, бюджетам городов республиканского значения, столицы на увеличение оплаты труда педагогов организаций дошкольного образования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постановлению;</w:t>
      </w:r>
    </w:p>
    <w:bookmarkEnd w:id="44"/>
    <w:bookmarkStart w:name="z46" w:id="45"/>
    <w:p>
      <w:pPr>
        <w:spacing w:after="0"/>
        <w:ind w:left="0"/>
        <w:jc w:val="both"/>
      </w:pPr>
      <w:r>
        <w:rPr>
          <w:rFonts w:ascii="Times New Roman"/>
          <w:b w:val="false"/>
          <w:i w:val="false"/>
          <w:color w:val="000000"/>
          <w:sz w:val="28"/>
        </w:rPr>
        <w:t xml:space="preserve">
      25) распределение сумм целевых текущих трансфертов областным бюджетам, бюджетам городов республиканского значения, столицы на доплату за проведение внеурочных мероприятий педагогам физической культуры государственных организаций дошкольного образования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постановлению;</w:t>
      </w:r>
    </w:p>
    <w:bookmarkEnd w:id="45"/>
    <w:bookmarkStart w:name="z47" w:id="46"/>
    <w:p>
      <w:pPr>
        <w:spacing w:after="0"/>
        <w:ind w:left="0"/>
        <w:jc w:val="both"/>
      </w:pPr>
      <w:r>
        <w:rPr>
          <w:rFonts w:ascii="Times New Roman"/>
          <w:b w:val="false"/>
          <w:i w:val="false"/>
          <w:color w:val="000000"/>
          <w:sz w:val="28"/>
        </w:rPr>
        <w:t xml:space="preserve">
      26) распределение сумм целевых текущих трансфертов областным бюджетам, бюджетам городов республиканского значения, столицы на доплату за квалификационную категорию педагогам государственных организаций дошкольного образования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настоящему постановлению;</w:t>
      </w:r>
    </w:p>
    <w:bookmarkEnd w:id="46"/>
    <w:bookmarkStart w:name="z48" w:id="47"/>
    <w:p>
      <w:pPr>
        <w:spacing w:after="0"/>
        <w:ind w:left="0"/>
        <w:jc w:val="both"/>
      </w:pPr>
      <w:r>
        <w:rPr>
          <w:rFonts w:ascii="Times New Roman"/>
          <w:b w:val="false"/>
          <w:i w:val="false"/>
          <w:color w:val="000000"/>
          <w:sz w:val="28"/>
        </w:rPr>
        <w:t xml:space="preserve">
      27) распределение сумм целевых текущих трансфертов областным бюджетам, бюджетам городов республиканского значения, столицы на обеспечение охвата дошкольным воспитанием и обучением детей от трех до шести лет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настоящему постановлению;</w:t>
      </w:r>
    </w:p>
    <w:bookmarkEnd w:id="47"/>
    <w:bookmarkStart w:name="z49" w:id="48"/>
    <w:p>
      <w:pPr>
        <w:spacing w:after="0"/>
        <w:ind w:left="0"/>
        <w:jc w:val="both"/>
      </w:pPr>
      <w:r>
        <w:rPr>
          <w:rFonts w:ascii="Times New Roman"/>
          <w:b w:val="false"/>
          <w:i w:val="false"/>
          <w:color w:val="000000"/>
          <w:sz w:val="28"/>
        </w:rPr>
        <w:t xml:space="preserve">
      28) распределение сумм целевых текущих трансфертов областным бюджетам, бюджетам городов республиканского значения, столицы на увеличение оплаты труда медицинских работников организаций дошкольного образования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настоящему постановлению;</w:t>
      </w:r>
    </w:p>
    <w:bookmarkEnd w:id="48"/>
    <w:bookmarkStart w:name="z50" w:id="49"/>
    <w:p>
      <w:pPr>
        <w:spacing w:after="0"/>
        <w:ind w:left="0"/>
        <w:jc w:val="both"/>
      </w:pPr>
      <w:r>
        <w:rPr>
          <w:rFonts w:ascii="Times New Roman"/>
          <w:b w:val="false"/>
          <w:i w:val="false"/>
          <w:color w:val="000000"/>
          <w:sz w:val="28"/>
        </w:rPr>
        <w:t xml:space="preserve">
      29) распределение сумм целевых текущих трансфертов областным бюджетам, бюджетам городов республиканского значения, столицы на реализацию подушевого финансирования в государственных организациях среднего образования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настоящему постановлению;</w:t>
      </w:r>
    </w:p>
    <w:bookmarkEnd w:id="49"/>
    <w:bookmarkStart w:name="z51" w:id="50"/>
    <w:p>
      <w:pPr>
        <w:spacing w:after="0"/>
        <w:ind w:left="0"/>
        <w:jc w:val="both"/>
      </w:pPr>
      <w:r>
        <w:rPr>
          <w:rFonts w:ascii="Times New Roman"/>
          <w:b w:val="false"/>
          <w:i w:val="false"/>
          <w:color w:val="000000"/>
          <w:sz w:val="28"/>
        </w:rPr>
        <w:t xml:space="preserve">
      30) распределение сумм целевых текущих трансфертов областным бюджетам, бюджетам городов республиканского значения, столицы на увеличение оплаты труда педагогов государственных организаций образования, за исключением организаций дополнительного образования для взрослых,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настоящему постановлению;</w:t>
      </w:r>
    </w:p>
    <w:bookmarkEnd w:id="50"/>
    <w:bookmarkStart w:name="z52" w:id="51"/>
    <w:p>
      <w:pPr>
        <w:spacing w:after="0"/>
        <w:ind w:left="0"/>
        <w:jc w:val="both"/>
      </w:pPr>
      <w:r>
        <w:rPr>
          <w:rFonts w:ascii="Times New Roman"/>
          <w:b w:val="false"/>
          <w:i w:val="false"/>
          <w:color w:val="000000"/>
          <w:sz w:val="28"/>
        </w:rPr>
        <w:t xml:space="preserve">
      31) распределение сумм целевых текущих трансфертов областным бюджетам, бюджетам городов республиканского значения, столицы на доплату за квалификационную категорию педагогам государственных организаций образования, за исключением организаций дополнительного образования для взрослых,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настоящему постановлению;</w:t>
      </w:r>
    </w:p>
    <w:bookmarkEnd w:id="51"/>
    <w:bookmarkStart w:name="z53" w:id="52"/>
    <w:p>
      <w:pPr>
        <w:spacing w:after="0"/>
        <w:ind w:left="0"/>
        <w:jc w:val="both"/>
      </w:pPr>
      <w:r>
        <w:rPr>
          <w:rFonts w:ascii="Times New Roman"/>
          <w:b w:val="false"/>
          <w:i w:val="false"/>
          <w:color w:val="000000"/>
          <w:sz w:val="28"/>
        </w:rPr>
        <w:t xml:space="preserve">
      32) распределение сумм целевых текущих трансфертов областным бюджетам, бюджетам городов республиканского значения, столицы на доплату за проведение внеурочных мероприятий педагогам физической культуры государственных организаций среднего образования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настоящему постановлению;</w:t>
      </w:r>
    </w:p>
    <w:bookmarkEnd w:id="52"/>
    <w:bookmarkStart w:name="z54" w:id="53"/>
    <w:p>
      <w:pPr>
        <w:spacing w:after="0"/>
        <w:ind w:left="0"/>
        <w:jc w:val="both"/>
      </w:pPr>
      <w:r>
        <w:rPr>
          <w:rFonts w:ascii="Times New Roman"/>
          <w:b w:val="false"/>
          <w:i w:val="false"/>
          <w:color w:val="000000"/>
          <w:sz w:val="28"/>
        </w:rPr>
        <w:t xml:space="preserve">
      33) распределение сумм целевых текущих трансфертов областным бюджетам, бюджетам городов республиканского значения, столицы на доплату за степень магистра методистам методических центров (кабинетов) государственных организаций среднего образования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настоящему постановлению;</w:t>
      </w:r>
    </w:p>
    <w:bookmarkEnd w:id="53"/>
    <w:bookmarkStart w:name="z55" w:id="54"/>
    <w:p>
      <w:pPr>
        <w:spacing w:after="0"/>
        <w:ind w:left="0"/>
        <w:jc w:val="both"/>
      </w:pPr>
      <w:r>
        <w:rPr>
          <w:rFonts w:ascii="Times New Roman"/>
          <w:b w:val="false"/>
          <w:i w:val="false"/>
          <w:color w:val="000000"/>
          <w:sz w:val="28"/>
        </w:rPr>
        <w:t xml:space="preserve">
      34) распределение сумм целевых текущих трансфертов областным бюджетам, бюджетам городов республиканского значения, столицы на увеличение оплаты труда медицинских работников государственных организаций образования, за исключением организаций дополнительного образования для взрослых,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настоящему постановлению;</w:t>
      </w:r>
    </w:p>
    <w:bookmarkEnd w:id="54"/>
    <w:bookmarkStart w:name="z369" w:id="55"/>
    <w:p>
      <w:pPr>
        <w:spacing w:after="0"/>
        <w:ind w:left="0"/>
        <w:jc w:val="both"/>
      </w:pPr>
      <w:r>
        <w:rPr>
          <w:rFonts w:ascii="Times New Roman"/>
          <w:b w:val="false"/>
          <w:i w:val="false"/>
          <w:color w:val="000000"/>
          <w:sz w:val="28"/>
        </w:rPr>
        <w:t xml:space="preserve">
      34-1) распределение сумм целевых текущих трансфертов областным бюджетам на доплату лучшим педагогам организаций образования, реализующим учебные программы начального, основного и общего среднего образования, привлеченным в регионы, имеющие дефицит учителей, согласно </w:t>
      </w:r>
      <w:r>
        <w:rPr>
          <w:rFonts w:ascii="Times New Roman"/>
          <w:b w:val="false"/>
          <w:i w:val="false"/>
          <w:color w:val="000000"/>
          <w:sz w:val="28"/>
        </w:rPr>
        <w:t>приложению 34-1</w:t>
      </w:r>
      <w:r>
        <w:rPr>
          <w:rFonts w:ascii="Times New Roman"/>
          <w:b w:val="false"/>
          <w:i w:val="false"/>
          <w:color w:val="000000"/>
          <w:sz w:val="28"/>
        </w:rPr>
        <w:t xml:space="preserve"> к настоящему постановлению;</w:t>
      </w:r>
    </w:p>
    <w:bookmarkEnd w:id="55"/>
    <w:bookmarkStart w:name="z5701" w:id="56"/>
    <w:p>
      <w:pPr>
        <w:spacing w:after="0"/>
        <w:ind w:left="0"/>
        <w:jc w:val="both"/>
      </w:pPr>
      <w:r>
        <w:rPr>
          <w:rFonts w:ascii="Times New Roman"/>
          <w:b w:val="false"/>
          <w:i w:val="false"/>
          <w:color w:val="000000"/>
          <w:sz w:val="28"/>
        </w:rPr>
        <w:t xml:space="preserve">
      34-2) распределение сумм целевых текущих трансфертов областным бюджетам, бюджетам городов республиканского значения, столицы на компенсацию потерь нижестоящих бюджетов в связи со снижением нормативной учебной нагрузки педагогов государственных организаций среднего образования согласно </w:t>
      </w:r>
      <w:r>
        <w:rPr>
          <w:rFonts w:ascii="Times New Roman"/>
          <w:b w:val="false"/>
          <w:i w:val="false"/>
          <w:color w:val="000000"/>
          <w:sz w:val="28"/>
        </w:rPr>
        <w:t>приложению 34-2</w:t>
      </w:r>
      <w:r>
        <w:rPr>
          <w:rFonts w:ascii="Times New Roman"/>
          <w:b w:val="false"/>
          <w:i w:val="false"/>
          <w:color w:val="000000"/>
          <w:sz w:val="28"/>
        </w:rPr>
        <w:t xml:space="preserve"> к настоящему постановлению;</w:t>
      </w:r>
    </w:p>
    <w:bookmarkEnd w:id="56"/>
    <w:bookmarkStart w:name="z56" w:id="57"/>
    <w:p>
      <w:pPr>
        <w:spacing w:after="0"/>
        <w:ind w:left="0"/>
        <w:jc w:val="both"/>
      </w:pPr>
      <w:r>
        <w:rPr>
          <w:rFonts w:ascii="Times New Roman"/>
          <w:b w:val="false"/>
          <w:i w:val="false"/>
          <w:color w:val="000000"/>
          <w:sz w:val="28"/>
        </w:rPr>
        <w:t xml:space="preserve">
      35) распределение сумм целевых текущих трансфертов областным бюджетам, бюджетам городов республиканского значения, столицы на увеличение размера государственной стипендии обучающихся в организациях технического и профессионального, послесреднего образования согласно </w:t>
      </w:r>
      <w:r>
        <w:rPr>
          <w:rFonts w:ascii="Times New Roman"/>
          <w:b w:val="false"/>
          <w:i w:val="false"/>
          <w:color w:val="000000"/>
          <w:sz w:val="28"/>
        </w:rPr>
        <w:t>приложению 35</w:t>
      </w:r>
      <w:r>
        <w:rPr>
          <w:rFonts w:ascii="Times New Roman"/>
          <w:b w:val="false"/>
          <w:i w:val="false"/>
          <w:color w:val="000000"/>
          <w:sz w:val="28"/>
        </w:rPr>
        <w:t xml:space="preserve"> к настоящему постановлению;</w:t>
      </w:r>
    </w:p>
    <w:bookmarkEnd w:id="57"/>
    <w:bookmarkStart w:name="z57" w:id="58"/>
    <w:p>
      <w:pPr>
        <w:spacing w:after="0"/>
        <w:ind w:left="0"/>
        <w:jc w:val="both"/>
      </w:pPr>
      <w:r>
        <w:rPr>
          <w:rFonts w:ascii="Times New Roman"/>
          <w:b w:val="false"/>
          <w:i w:val="false"/>
          <w:color w:val="000000"/>
          <w:sz w:val="28"/>
        </w:rPr>
        <w:t xml:space="preserve">
      36) распределение сумм целевых текущих трансфертов областным бюджетам, бюджетам городов республиканского значения, столицы на доплату за проведение внеурочных мероприятий педагогам физической культуры государственных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36</w:t>
      </w:r>
      <w:r>
        <w:rPr>
          <w:rFonts w:ascii="Times New Roman"/>
          <w:b w:val="false"/>
          <w:i w:val="false"/>
          <w:color w:val="000000"/>
          <w:sz w:val="28"/>
        </w:rPr>
        <w:t xml:space="preserve"> к настоящему постановлению;</w:t>
      </w:r>
    </w:p>
    <w:bookmarkEnd w:id="58"/>
    <w:bookmarkStart w:name="z370" w:id="59"/>
    <w:p>
      <w:pPr>
        <w:spacing w:after="0"/>
        <w:ind w:left="0"/>
        <w:jc w:val="both"/>
      </w:pPr>
      <w:r>
        <w:rPr>
          <w:rFonts w:ascii="Times New Roman"/>
          <w:b w:val="false"/>
          <w:i w:val="false"/>
          <w:color w:val="000000"/>
          <w:sz w:val="28"/>
        </w:rPr>
        <w:t xml:space="preserve">
      36-1) распределение сумм целевых текущих трансфертов областным бюджетам, бюджетам городов республиканского значения, столицы на обеспечение молодежи бесплатным техническим и профессиональным образованием по востребованным специальностям согласно </w:t>
      </w:r>
      <w:r>
        <w:rPr>
          <w:rFonts w:ascii="Times New Roman"/>
          <w:b w:val="false"/>
          <w:i w:val="false"/>
          <w:color w:val="000000"/>
          <w:sz w:val="28"/>
        </w:rPr>
        <w:t>приложению 36-1</w:t>
      </w:r>
      <w:r>
        <w:rPr>
          <w:rFonts w:ascii="Times New Roman"/>
          <w:b w:val="false"/>
          <w:i w:val="false"/>
          <w:color w:val="000000"/>
          <w:sz w:val="28"/>
        </w:rPr>
        <w:t xml:space="preserve"> к настоящему постановлению;</w:t>
      </w:r>
    </w:p>
    <w:bookmarkEnd w:id="59"/>
    <w:bookmarkStart w:name="z58" w:id="60"/>
    <w:p>
      <w:pPr>
        <w:spacing w:after="0"/>
        <w:ind w:left="0"/>
        <w:jc w:val="both"/>
      </w:pPr>
      <w:r>
        <w:rPr>
          <w:rFonts w:ascii="Times New Roman"/>
          <w:b w:val="false"/>
          <w:i w:val="false"/>
          <w:color w:val="000000"/>
          <w:sz w:val="28"/>
        </w:rPr>
        <w:t xml:space="preserve">
      37) распределение сумм целевых текущих трансфертов областным бюджетам, бюджетам городов республиканского значения, столицы на увеличение оплаты труда педагогов государственных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37</w:t>
      </w:r>
      <w:r>
        <w:rPr>
          <w:rFonts w:ascii="Times New Roman"/>
          <w:b w:val="false"/>
          <w:i w:val="false"/>
          <w:color w:val="000000"/>
          <w:sz w:val="28"/>
        </w:rPr>
        <w:t xml:space="preserve"> к настоящему постановлению;</w:t>
      </w:r>
    </w:p>
    <w:bookmarkEnd w:id="60"/>
    <w:bookmarkStart w:name="z59" w:id="61"/>
    <w:p>
      <w:pPr>
        <w:spacing w:after="0"/>
        <w:ind w:left="0"/>
        <w:jc w:val="both"/>
      </w:pPr>
      <w:r>
        <w:rPr>
          <w:rFonts w:ascii="Times New Roman"/>
          <w:b w:val="false"/>
          <w:i w:val="false"/>
          <w:color w:val="000000"/>
          <w:sz w:val="28"/>
        </w:rPr>
        <w:t xml:space="preserve">
      38) распределение сумм целевых текущих трансфертов областным бюджетам, бюджетам городов республиканского значения, столицы на доплату за квалификационную категорию педагогам государственных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38</w:t>
      </w:r>
      <w:r>
        <w:rPr>
          <w:rFonts w:ascii="Times New Roman"/>
          <w:b w:val="false"/>
          <w:i w:val="false"/>
          <w:color w:val="000000"/>
          <w:sz w:val="28"/>
        </w:rPr>
        <w:t xml:space="preserve"> к настоящему постановлению;</w:t>
      </w:r>
    </w:p>
    <w:bookmarkEnd w:id="61"/>
    <w:bookmarkStart w:name="z60" w:id="62"/>
    <w:p>
      <w:pPr>
        <w:spacing w:after="0"/>
        <w:ind w:left="0"/>
        <w:jc w:val="both"/>
      </w:pPr>
      <w:r>
        <w:rPr>
          <w:rFonts w:ascii="Times New Roman"/>
          <w:b w:val="false"/>
          <w:i w:val="false"/>
          <w:color w:val="000000"/>
          <w:sz w:val="28"/>
        </w:rPr>
        <w:t xml:space="preserve">
      39) распределение сумм целевых текущих трансфертов областным бюджетам, бюджетам городов республиканского значения, столицы на увеличение оплаты труда медицинских работников в государственных организациях технического и профессионального, послесреднего образования согласно </w:t>
      </w:r>
      <w:r>
        <w:rPr>
          <w:rFonts w:ascii="Times New Roman"/>
          <w:b w:val="false"/>
          <w:i w:val="false"/>
          <w:color w:val="000000"/>
          <w:sz w:val="28"/>
        </w:rPr>
        <w:t>приложению 39</w:t>
      </w:r>
      <w:r>
        <w:rPr>
          <w:rFonts w:ascii="Times New Roman"/>
          <w:b w:val="false"/>
          <w:i w:val="false"/>
          <w:color w:val="000000"/>
          <w:sz w:val="28"/>
        </w:rPr>
        <w:t xml:space="preserve"> к настоящему постановлению;</w:t>
      </w:r>
    </w:p>
    <w:bookmarkEnd w:id="62"/>
    <w:bookmarkStart w:name="z61" w:id="63"/>
    <w:p>
      <w:pPr>
        <w:spacing w:after="0"/>
        <w:ind w:left="0"/>
        <w:jc w:val="both"/>
      </w:pPr>
      <w:r>
        <w:rPr>
          <w:rFonts w:ascii="Times New Roman"/>
          <w:b w:val="false"/>
          <w:i w:val="false"/>
          <w:color w:val="000000"/>
          <w:sz w:val="28"/>
        </w:rPr>
        <w:t xml:space="preserve">
      40) распределение сумм целевых текущих трансфертов областным бюджетам, бюджетам городов республиканского значения, столицы 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 согласно </w:t>
      </w:r>
      <w:r>
        <w:rPr>
          <w:rFonts w:ascii="Times New Roman"/>
          <w:b w:val="false"/>
          <w:i w:val="false"/>
          <w:color w:val="000000"/>
          <w:sz w:val="28"/>
        </w:rPr>
        <w:t>приложению 40</w:t>
      </w:r>
      <w:r>
        <w:rPr>
          <w:rFonts w:ascii="Times New Roman"/>
          <w:b w:val="false"/>
          <w:i w:val="false"/>
          <w:color w:val="000000"/>
          <w:sz w:val="28"/>
        </w:rPr>
        <w:t xml:space="preserve"> к настоящему постановлению;</w:t>
      </w:r>
    </w:p>
    <w:bookmarkEnd w:id="63"/>
    <w:bookmarkStart w:name="z62" w:id="64"/>
    <w:p>
      <w:pPr>
        <w:spacing w:after="0"/>
        <w:ind w:left="0"/>
        <w:jc w:val="both"/>
      </w:pPr>
      <w:r>
        <w:rPr>
          <w:rFonts w:ascii="Times New Roman"/>
          <w:b w:val="false"/>
          <w:i w:val="false"/>
          <w:color w:val="000000"/>
          <w:sz w:val="28"/>
        </w:rPr>
        <w:t xml:space="preserve">
      41) распределение сумм целевых текущих трансфертов областным бюджетам, бюджетам городов республиканского значения, столицы на проведение медицинской организацией мероприятий, снижающих половое влечение, осуществляемых на основании решения суда,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настоящему постановлению;</w:t>
      </w:r>
    </w:p>
    <w:bookmarkEnd w:id="64"/>
    <w:bookmarkStart w:name="z371" w:id="65"/>
    <w:p>
      <w:pPr>
        <w:spacing w:after="0"/>
        <w:ind w:left="0"/>
        <w:jc w:val="both"/>
      </w:pPr>
      <w:r>
        <w:rPr>
          <w:rFonts w:ascii="Times New Roman"/>
          <w:b w:val="false"/>
          <w:i w:val="false"/>
          <w:color w:val="000000"/>
          <w:sz w:val="28"/>
        </w:rPr>
        <w:t xml:space="preserve">
      41-1) распределение сумм целевых текущих трансфертов областным бюджетам, бюджетам городов республиканского значения, столицы на материально-техническое оснащение организаций здравоохранения на местном уровне согласно </w:t>
      </w:r>
      <w:r>
        <w:rPr>
          <w:rFonts w:ascii="Times New Roman"/>
          <w:b w:val="false"/>
          <w:i w:val="false"/>
          <w:color w:val="000000"/>
          <w:sz w:val="28"/>
        </w:rPr>
        <w:t>приложению 41-1</w:t>
      </w:r>
      <w:r>
        <w:rPr>
          <w:rFonts w:ascii="Times New Roman"/>
          <w:b w:val="false"/>
          <w:i w:val="false"/>
          <w:color w:val="000000"/>
          <w:sz w:val="28"/>
        </w:rPr>
        <w:t xml:space="preserve"> к настоящему постановлению;</w:t>
      </w:r>
    </w:p>
    <w:bookmarkEnd w:id="65"/>
    <w:bookmarkStart w:name="z63" w:id="66"/>
    <w:p>
      <w:pPr>
        <w:spacing w:after="0"/>
        <w:ind w:left="0"/>
        <w:jc w:val="both"/>
      </w:pPr>
      <w:r>
        <w:rPr>
          <w:rFonts w:ascii="Times New Roman"/>
          <w:b w:val="false"/>
          <w:i w:val="false"/>
          <w:color w:val="000000"/>
          <w:sz w:val="28"/>
        </w:rPr>
        <w:t xml:space="preserve">
      42) распределение сумм целевых текущих трансфертов областным бюджетам, бюджетам городов республиканского значения, столицы на возмещение лизинговых платежей по санитарному транспорту, приобретенному на условиях финансового лизинга, согласно </w:t>
      </w:r>
      <w:r>
        <w:rPr>
          <w:rFonts w:ascii="Times New Roman"/>
          <w:b w:val="false"/>
          <w:i w:val="false"/>
          <w:color w:val="000000"/>
          <w:sz w:val="28"/>
        </w:rPr>
        <w:t>приложению 42</w:t>
      </w:r>
      <w:r>
        <w:rPr>
          <w:rFonts w:ascii="Times New Roman"/>
          <w:b w:val="false"/>
          <w:i w:val="false"/>
          <w:color w:val="000000"/>
          <w:sz w:val="28"/>
        </w:rPr>
        <w:t xml:space="preserve"> к настоящему постановлению;</w:t>
      </w:r>
    </w:p>
    <w:bookmarkEnd w:id="66"/>
    <w:bookmarkStart w:name="z64" w:id="67"/>
    <w:p>
      <w:pPr>
        <w:spacing w:after="0"/>
        <w:ind w:left="0"/>
        <w:jc w:val="both"/>
      </w:pPr>
      <w:r>
        <w:rPr>
          <w:rFonts w:ascii="Times New Roman"/>
          <w:b w:val="false"/>
          <w:i w:val="false"/>
          <w:color w:val="000000"/>
          <w:sz w:val="28"/>
        </w:rPr>
        <w:t xml:space="preserve">
      43) распределение сумм целевых текущих трансфертов областным бюджетам, бюджетам городов республиканского значения, столицы на закуп вакцин и других иммунобиологических препаратов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настоящему постановлению;</w:t>
      </w:r>
    </w:p>
    <w:bookmarkEnd w:id="67"/>
    <w:bookmarkStart w:name="z65" w:id="68"/>
    <w:p>
      <w:pPr>
        <w:spacing w:after="0"/>
        <w:ind w:left="0"/>
        <w:jc w:val="both"/>
      </w:pPr>
      <w:r>
        <w:rPr>
          <w:rFonts w:ascii="Times New Roman"/>
          <w:b w:val="false"/>
          <w:i w:val="false"/>
          <w:color w:val="000000"/>
          <w:sz w:val="28"/>
        </w:rPr>
        <w:t xml:space="preserve">
      44) распределение сумм целевых текущих трансфертов областным бюджетам, бюджетам городов республиканского значения, столицы на пропаганду здорового образа жизни согласно </w:t>
      </w:r>
      <w:r>
        <w:rPr>
          <w:rFonts w:ascii="Times New Roman"/>
          <w:b w:val="false"/>
          <w:i w:val="false"/>
          <w:color w:val="000000"/>
          <w:sz w:val="28"/>
        </w:rPr>
        <w:t>приложению 44</w:t>
      </w:r>
      <w:r>
        <w:rPr>
          <w:rFonts w:ascii="Times New Roman"/>
          <w:b w:val="false"/>
          <w:i w:val="false"/>
          <w:color w:val="000000"/>
          <w:sz w:val="28"/>
        </w:rPr>
        <w:t xml:space="preserve"> к настоящему постановлению;</w:t>
      </w:r>
    </w:p>
    <w:bookmarkEnd w:id="68"/>
    <w:bookmarkStart w:name="z66" w:id="69"/>
    <w:p>
      <w:pPr>
        <w:spacing w:after="0"/>
        <w:ind w:left="0"/>
        <w:jc w:val="both"/>
      </w:pPr>
      <w:r>
        <w:rPr>
          <w:rFonts w:ascii="Times New Roman"/>
          <w:b w:val="false"/>
          <w:i w:val="false"/>
          <w:color w:val="000000"/>
          <w:sz w:val="28"/>
        </w:rPr>
        <w:t xml:space="preserve">
      45) распределение сумм целевых текущих трансфертов областным бюджетам, бюджетам городов республиканского значения, столицы на реализацию мероприятий по профилактике и борьбе со СПИД согласно </w:t>
      </w:r>
      <w:r>
        <w:rPr>
          <w:rFonts w:ascii="Times New Roman"/>
          <w:b w:val="false"/>
          <w:i w:val="false"/>
          <w:color w:val="000000"/>
          <w:sz w:val="28"/>
        </w:rPr>
        <w:t>приложению 45</w:t>
      </w:r>
      <w:r>
        <w:rPr>
          <w:rFonts w:ascii="Times New Roman"/>
          <w:b w:val="false"/>
          <w:i w:val="false"/>
          <w:color w:val="000000"/>
          <w:sz w:val="28"/>
        </w:rPr>
        <w:t xml:space="preserve"> к настоящему постановлению;</w:t>
      </w:r>
    </w:p>
    <w:bookmarkEnd w:id="69"/>
    <w:bookmarkStart w:name="z67" w:id="70"/>
    <w:p>
      <w:pPr>
        <w:spacing w:after="0"/>
        <w:ind w:left="0"/>
        <w:jc w:val="both"/>
      </w:pPr>
      <w:r>
        <w:rPr>
          <w:rFonts w:ascii="Times New Roman"/>
          <w:b w:val="false"/>
          <w:i w:val="false"/>
          <w:color w:val="000000"/>
          <w:sz w:val="28"/>
        </w:rPr>
        <w:t xml:space="preserve">
      46) распределение сумм целевых текущих трансфертов областным бюджетам, бюджетам городов республиканского значения, столицы на повышение заработной платы работников организаций в области здравоохранения местных исполнительных органов согласно </w:t>
      </w:r>
      <w:r>
        <w:rPr>
          <w:rFonts w:ascii="Times New Roman"/>
          <w:b w:val="false"/>
          <w:i w:val="false"/>
          <w:color w:val="000000"/>
          <w:sz w:val="28"/>
        </w:rPr>
        <w:t>приложению 46</w:t>
      </w:r>
      <w:r>
        <w:rPr>
          <w:rFonts w:ascii="Times New Roman"/>
          <w:b w:val="false"/>
          <w:i w:val="false"/>
          <w:color w:val="000000"/>
          <w:sz w:val="28"/>
        </w:rPr>
        <w:t xml:space="preserve"> к настоящему постановлению;</w:t>
      </w:r>
    </w:p>
    <w:bookmarkEnd w:id="70"/>
    <w:bookmarkStart w:name="z68" w:id="71"/>
    <w:p>
      <w:pPr>
        <w:spacing w:after="0"/>
        <w:ind w:left="0"/>
        <w:jc w:val="both"/>
      </w:pPr>
      <w:r>
        <w:rPr>
          <w:rFonts w:ascii="Times New Roman"/>
          <w:b w:val="false"/>
          <w:i w:val="false"/>
          <w:color w:val="000000"/>
          <w:sz w:val="28"/>
        </w:rPr>
        <w:t xml:space="preserve">
      47) распределение сумм целевых текущих трансфертов областным бюджетам, бюджетам городов республиканского значения, столицы на оказание медицинской помощи лицам, содержащимся в следственных изоляторах и учреждениях уголовно-исполнительной системы, согласно </w:t>
      </w:r>
      <w:r>
        <w:rPr>
          <w:rFonts w:ascii="Times New Roman"/>
          <w:b w:val="false"/>
          <w:i w:val="false"/>
          <w:color w:val="000000"/>
          <w:sz w:val="28"/>
        </w:rPr>
        <w:t>приложению 47</w:t>
      </w:r>
      <w:r>
        <w:rPr>
          <w:rFonts w:ascii="Times New Roman"/>
          <w:b w:val="false"/>
          <w:i w:val="false"/>
          <w:color w:val="000000"/>
          <w:sz w:val="28"/>
        </w:rPr>
        <w:t xml:space="preserve"> к настоящему постановлению;</w:t>
      </w:r>
    </w:p>
    <w:bookmarkEnd w:id="71"/>
    <w:bookmarkStart w:name="z69" w:id="72"/>
    <w:p>
      <w:pPr>
        <w:spacing w:after="0"/>
        <w:ind w:left="0"/>
        <w:jc w:val="both"/>
      </w:pPr>
      <w:r>
        <w:rPr>
          <w:rFonts w:ascii="Times New Roman"/>
          <w:b w:val="false"/>
          <w:i w:val="false"/>
          <w:color w:val="000000"/>
          <w:sz w:val="28"/>
        </w:rPr>
        <w:t xml:space="preserve">
      48) распределение сумм целевых текущих трансфертов областным бюджетам, бюджетам городов республиканского значения, столицы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согласно </w:t>
      </w:r>
      <w:r>
        <w:rPr>
          <w:rFonts w:ascii="Times New Roman"/>
          <w:b w:val="false"/>
          <w:i w:val="false"/>
          <w:color w:val="000000"/>
          <w:sz w:val="28"/>
        </w:rPr>
        <w:t>приложению 48</w:t>
      </w:r>
      <w:r>
        <w:rPr>
          <w:rFonts w:ascii="Times New Roman"/>
          <w:b w:val="false"/>
          <w:i w:val="false"/>
          <w:color w:val="000000"/>
          <w:sz w:val="28"/>
        </w:rPr>
        <w:t xml:space="preserve"> к настоящему постановлению;</w:t>
      </w:r>
    </w:p>
    <w:bookmarkEnd w:id="72"/>
    <w:bookmarkStart w:name="z372" w:id="73"/>
    <w:p>
      <w:pPr>
        <w:spacing w:after="0"/>
        <w:ind w:left="0"/>
        <w:jc w:val="both"/>
      </w:pPr>
      <w:r>
        <w:rPr>
          <w:rFonts w:ascii="Times New Roman"/>
          <w:b w:val="false"/>
          <w:i w:val="false"/>
          <w:color w:val="000000"/>
          <w:sz w:val="28"/>
        </w:rPr>
        <w:t xml:space="preserve">
      48-1) распределение сумм целевых текущих трансфертов бюджету Северо-Казахстанской области на сохранение археологических памятников согласно </w:t>
      </w:r>
      <w:r>
        <w:rPr>
          <w:rFonts w:ascii="Times New Roman"/>
          <w:b w:val="false"/>
          <w:i w:val="false"/>
          <w:color w:val="000000"/>
          <w:sz w:val="28"/>
        </w:rPr>
        <w:t>приложению 48-1</w:t>
      </w:r>
      <w:r>
        <w:rPr>
          <w:rFonts w:ascii="Times New Roman"/>
          <w:b w:val="false"/>
          <w:i w:val="false"/>
          <w:color w:val="000000"/>
          <w:sz w:val="28"/>
        </w:rPr>
        <w:t xml:space="preserve"> к настоящему постановлению;</w:t>
      </w:r>
    </w:p>
    <w:bookmarkEnd w:id="73"/>
    <w:bookmarkStart w:name="z70" w:id="74"/>
    <w:p>
      <w:pPr>
        <w:spacing w:after="0"/>
        <w:ind w:left="0"/>
        <w:jc w:val="both"/>
      </w:pPr>
      <w:r>
        <w:rPr>
          <w:rFonts w:ascii="Times New Roman"/>
          <w:b w:val="false"/>
          <w:i w:val="false"/>
          <w:color w:val="000000"/>
          <w:sz w:val="28"/>
        </w:rPr>
        <w:t xml:space="preserve">
      49) распределение сумм целевых текущих трансфертов областным бюджетам, бюджетам городов республиканского значения, столицы на увеличение оплаты труда медицинских работников государственных организаций в сфере физической культуры и спорта согласно </w:t>
      </w:r>
      <w:r>
        <w:rPr>
          <w:rFonts w:ascii="Times New Roman"/>
          <w:b w:val="false"/>
          <w:i w:val="false"/>
          <w:color w:val="000000"/>
          <w:sz w:val="28"/>
        </w:rPr>
        <w:t>приложению 49</w:t>
      </w:r>
      <w:r>
        <w:rPr>
          <w:rFonts w:ascii="Times New Roman"/>
          <w:b w:val="false"/>
          <w:i w:val="false"/>
          <w:color w:val="000000"/>
          <w:sz w:val="28"/>
        </w:rPr>
        <w:t xml:space="preserve"> к настоящему постановлению;</w:t>
      </w:r>
    </w:p>
    <w:bookmarkEnd w:id="74"/>
    <w:bookmarkStart w:name="z71" w:id="75"/>
    <w:p>
      <w:pPr>
        <w:spacing w:after="0"/>
        <w:ind w:left="0"/>
        <w:jc w:val="both"/>
      </w:pPr>
      <w:r>
        <w:rPr>
          <w:rFonts w:ascii="Times New Roman"/>
          <w:b w:val="false"/>
          <w:i w:val="false"/>
          <w:color w:val="000000"/>
          <w:sz w:val="28"/>
        </w:rPr>
        <w:t xml:space="preserve">
      50) распределение сумм целевых текущих трансфертов областным бюджетам, бюджетам городов республиканского значения, столицы на увеличение оплаты труда педагогов государственных организаций среднего и дополнительного образования в сфере физической культуры и спорта согласно </w:t>
      </w:r>
      <w:r>
        <w:rPr>
          <w:rFonts w:ascii="Times New Roman"/>
          <w:b w:val="false"/>
          <w:i w:val="false"/>
          <w:color w:val="000000"/>
          <w:sz w:val="28"/>
        </w:rPr>
        <w:t>приложению 50</w:t>
      </w:r>
      <w:r>
        <w:rPr>
          <w:rFonts w:ascii="Times New Roman"/>
          <w:b w:val="false"/>
          <w:i w:val="false"/>
          <w:color w:val="000000"/>
          <w:sz w:val="28"/>
        </w:rPr>
        <w:t xml:space="preserve"> к настоящему постановлению;</w:t>
      </w:r>
    </w:p>
    <w:bookmarkEnd w:id="75"/>
    <w:bookmarkStart w:name="z72" w:id="76"/>
    <w:p>
      <w:pPr>
        <w:spacing w:after="0"/>
        <w:ind w:left="0"/>
        <w:jc w:val="both"/>
      </w:pPr>
      <w:r>
        <w:rPr>
          <w:rFonts w:ascii="Times New Roman"/>
          <w:b w:val="false"/>
          <w:i w:val="false"/>
          <w:color w:val="000000"/>
          <w:sz w:val="28"/>
        </w:rPr>
        <w:t xml:space="preserve">
      51) распределение сумм целевых текущих трансфертов областным бюджетам, бюджетам городов республиканского значения, столицы на субсидирование части затрат субъектов предпринимательства на содержание санитарно-гигиенических узлов согласно </w:t>
      </w:r>
      <w:r>
        <w:rPr>
          <w:rFonts w:ascii="Times New Roman"/>
          <w:b w:val="false"/>
          <w:i w:val="false"/>
          <w:color w:val="000000"/>
          <w:sz w:val="28"/>
        </w:rPr>
        <w:t>приложению 51</w:t>
      </w:r>
      <w:r>
        <w:rPr>
          <w:rFonts w:ascii="Times New Roman"/>
          <w:b w:val="false"/>
          <w:i w:val="false"/>
          <w:color w:val="000000"/>
          <w:sz w:val="28"/>
        </w:rPr>
        <w:t xml:space="preserve"> к настоящему постановлению;</w:t>
      </w:r>
    </w:p>
    <w:bookmarkEnd w:id="76"/>
    <w:bookmarkStart w:name="z73" w:id="77"/>
    <w:p>
      <w:pPr>
        <w:spacing w:after="0"/>
        <w:ind w:left="0"/>
        <w:jc w:val="both"/>
      </w:pPr>
      <w:r>
        <w:rPr>
          <w:rFonts w:ascii="Times New Roman"/>
          <w:b w:val="false"/>
          <w:i w:val="false"/>
          <w:color w:val="000000"/>
          <w:sz w:val="28"/>
        </w:rPr>
        <w:t xml:space="preserve">
      52) распределение сумм целевых текущих трансфертов областным бюджетам на реализацию мероприятий по социальной и инженерной инфраструктуре в сельских населенных пунктах в рамках проекта "Ауыл-Ел бесігі" согласно </w:t>
      </w:r>
      <w:r>
        <w:rPr>
          <w:rFonts w:ascii="Times New Roman"/>
          <w:b w:val="false"/>
          <w:i w:val="false"/>
          <w:color w:val="000000"/>
          <w:sz w:val="28"/>
        </w:rPr>
        <w:t>приложению 52</w:t>
      </w:r>
      <w:r>
        <w:rPr>
          <w:rFonts w:ascii="Times New Roman"/>
          <w:b w:val="false"/>
          <w:i w:val="false"/>
          <w:color w:val="000000"/>
          <w:sz w:val="28"/>
        </w:rPr>
        <w:t xml:space="preserve"> к настоящему постановлению;</w:t>
      </w:r>
    </w:p>
    <w:bookmarkEnd w:id="77"/>
    <w:bookmarkStart w:name="z74" w:id="78"/>
    <w:p>
      <w:pPr>
        <w:spacing w:after="0"/>
        <w:ind w:left="0"/>
        <w:jc w:val="both"/>
      </w:pPr>
      <w:r>
        <w:rPr>
          <w:rFonts w:ascii="Times New Roman"/>
          <w:b w:val="false"/>
          <w:i w:val="false"/>
          <w:color w:val="000000"/>
          <w:sz w:val="28"/>
        </w:rPr>
        <w:t xml:space="preserve">
      53) распределение сумм целевых текущих трансфертов областным бюджетам, бюджетам городов республиканского значения, столицы на предоставление государственных грантов молодым предпринимателям для реализации новых бизнес-идей в рамках Национального проекта по развитию предпринимательства на 2021-2025 годы согласно </w:t>
      </w:r>
      <w:r>
        <w:rPr>
          <w:rFonts w:ascii="Times New Roman"/>
          <w:b w:val="false"/>
          <w:i w:val="false"/>
          <w:color w:val="000000"/>
          <w:sz w:val="28"/>
        </w:rPr>
        <w:t>приложению 53</w:t>
      </w:r>
      <w:r>
        <w:rPr>
          <w:rFonts w:ascii="Times New Roman"/>
          <w:b w:val="false"/>
          <w:i w:val="false"/>
          <w:color w:val="000000"/>
          <w:sz w:val="28"/>
        </w:rPr>
        <w:t xml:space="preserve"> к настоящему постановлению;</w:t>
      </w:r>
    </w:p>
    <w:bookmarkEnd w:id="78"/>
    <w:bookmarkStart w:name="z373" w:id="79"/>
    <w:p>
      <w:pPr>
        <w:spacing w:after="0"/>
        <w:ind w:left="0"/>
        <w:jc w:val="both"/>
      </w:pPr>
      <w:r>
        <w:rPr>
          <w:rFonts w:ascii="Times New Roman"/>
          <w:b w:val="false"/>
          <w:i w:val="false"/>
          <w:color w:val="000000"/>
          <w:sz w:val="28"/>
        </w:rPr>
        <w:t xml:space="preserve">
      53-1) распределение сумм целевых текущих трансфертов областным бюджетам, бюджетам городов республиканского значения, столицы на повышение эффективности деятельности депутатов маслихатов согласно </w:t>
      </w:r>
      <w:r>
        <w:rPr>
          <w:rFonts w:ascii="Times New Roman"/>
          <w:b w:val="false"/>
          <w:i w:val="false"/>
          <w:color w:val="000000"/>
          <w:sz w:val="28"/>
        </w:rPr>
        <w:t>приложению 53-1</w:t>
      </w:r>
      <w:r>
        <w:rPr>
          <w:rFonts w:ascii="Times New Roman"/>
          <w:b w:val="false"/>
          <w:i w:val="false"/>
          <w:color w:val="000000"/>
          <w:sz w:val="28"/>
        </w:rPr>
        <w:t xml:space="preserve"> к настоящему постановлению;</w:t>
      </w:r>
    </w:p>
    <w:bookmarkEnd w:id="79"/>
    <w:bookmarkStart w:name="z75" w:id="80"/>
    <w:p>
      <w:pPr>
        <w:spacing w:after="0"/>
        <w:ind w:left="0"/>
        <w:jc w:val="both"/>
      </w:pPr>
      <w:r>
        <w:rPr>
          <w:rFonts w:ascii="Times New Roman"/>
          <w:b w:val="false"/>
          <w:i w:val="false"/>
          <w:color w:val="000000"/>
          <w:sz w:val="28"/>
        </w:rPr>
        <w:t xml:space="preserve">
      54) распределение сумм целевых текущих трансфертов бюджету города Алматы на изъятие земельных участков для государственных нужд согласно </w:t>
      </w:r>
      <w:r>
        <w:rPr>
          <w:rFonts w:ascii="Times New Roman"/>
          <w:b w:val="false"/>
          <w:i w:val="false"/>
          <w:color w:val="000000"/>
          <w:sz w:val="28"/>
        </w:rPr>
        <w:t>приложению 54</w:t>
      </w:r>
      <w:r>
        <w:rPr>
          <w:rFonts w:ascii="Times New Roman"/>
          <w:b w:val="false"/>
          <w:i w:val="false"/>
          <w:color w:val="000000"/>
          <w:sz w:val="28"/>
        </w:rPr>
        <w:t xml:space="preserve"> к настоящему постановлению;</w:t>
      </w:r>
    </w:p>
    <w:bookmarkEnd w:id="80"/>
    <w:bookmarkStart w:name="z374" w:id="81"/>
    <w:p>
      <w:pPr>
        <w:spacing w:after="0"/>
        <w:ind w:left="0"/>
        <w:jc w:val="both"/>
      </w:pPr>
      <w:r>
        <w:rPr>
          <w:rFonts w:ascii="Times New Roman"/>
          <w:b w:val="false"/>
          <w:i w:val="false"/>
          <w:color w:val="000000"/>
          <w:sz w:val="28"/>
        </w:rPr>
        <w:t xml:space="preserve">
      54-1) распределение сумм целевых текущих трансфертов областным бюджетам, бюджетам городов республиканского значения, столицы на изъятие земельных участков для государственных нужд согласно </w:t>
      </w:r>
      <w:r>
        <w:rPr>
          <w:rFonts w:ascii="Times New Roman"/>
          <w:b w:val="false"/>
          <w:i w:val="false"/>
          <w:color w:val="000000"/>
          <w:sz w:val="28"/>
        </w:rPr>
        <w:t>приложению 54-1</w:t>
      </w:r>
      <w:r>
        <w:rPr>
          <w:rFonts w:ascii="Times New Roman"/>
          <w:b w:val="false"/>
          <w:i w:val="false"/>
          <w:color w:val="000000"/>
          <w:sz w:val="28"/>
        </w:rPr>
        <w:t xml:space="preserve"> к настоящему постановлению;</w:t>
      </w:r>
    </w:p>
    <w:bookmarkEnd w:id="81"/>
    <w:bookmarkStart w:name="z76" w:id="82"/>
    <w:p>
      <w:pPr>
        <w:spacing w:after="0"/>
        <w:ind w:left="0"/>
        <w:jc w:val="both"/>
      </w:pPr>
      <w:r>
        <w:rPr>
          <w:rFonts w:ascii="Times New Roman"/>
          <w:b w:val="false"/>
          <w:i w:val="false"/>
          <w:color w:val="000000"/>
          <w:sz w:val="28"/>
        </w:rPr>
        <w:t xml:space="preserve">
      55) распределение сумм целевых текущих трансфертов областным бюджетам на финансирование приоритетных проектов транспортной инфраструктуры согласно </w:t>
      </w:r>
      <w:r>
        <w:rPr>
          <w:rFonts w:ascii="Times New Roman"/>
          <w:b w:val="false"/>
          <w:i w:val="false"/>
          <w:color w:val="000000"/>
          <w:sz w:val="28"/>
        </w:rPr>
        <w:t>приложению 55</w:t>
      </w:r>
      <w:r>
        <w:rPr>
          <w:rFonts w:ascii="Times New Roman"/>
          <w:b w:val="false"/>
          <w:i w:val="false"/>
          <w:color w:val="000000"/>
          <w:sz w:val="28"/>
        </w:rPr>
        <w:t xml:space="preserve"> к настоящему постановлению;</w:t>
      </w:r>
    </w:p>
    <w:bookmarkEnd w:id="82"/>
    <w:bookmarkStart w:name="z77" w:id="83"/>
    <w:p>
      <w:pPr>
        <w:spacing w:after="0"/>
        <w:ind w:left="0"/>
        <w:jc w:val="both"/>
      </w:pPr>
      <w:r>
        <w:rPr>
          <w:rFonts w:ascii="Times New Roman"/>
          <w:b w:val="false"/>
          <w:i w:val="false"/>
          <w:color w:val="000000"/>
          <w:sz w:val="28"/>
        </w:rPr>
        <w:t xml:space="preserve">
      56) распределение сумм целевых текущих трансфертов областным бюджетам, бюджетам городов республиканского значения, столицы на приобретение жилья коммунального жилищного фонда для работающей молодежи за счет целевого трансферта из Национального фонда Республики Казахстан согласно </w:t>
      </w:r>
      <w:r>
        <w:rPr>
          <w:rFonts w:ascii="Times New Roman"/>
          <w:b w:val="false"/>
          <w:i w:val="false"/>
          <w:color w:val="000000"/>
          <w:sz w:val="28"/>
        </w:rPr>
        <w:t>приложению 56</w:t>
      </w:r>
      <w:r>
        <w:rPr>
          <w:rFonts w:ascii="Times New Roman"/>
          <w:b w:val="false"/>
          <w:i w:val="false"/>
          <w:color w:val="000000"/>
          <w:sz w:val="28"/>
        </w:rPr>
        <w:t xml:space="preserve"> к настоящему постановлению;</w:t>
      </w:r>
    </w:p>
    <w:bookmarkEnd w:id="83"/>
    <w:bookmarkStart w:name="z78" w:id="84"/>
    <w:p>
      <w:pPr>
        <w:spacing w:after="0"/>
        <w:ind w:left="0"/>
        <w:jc w:val="both"/>
      </w:pPr>
      <w:r>
        <w:rPr>
          <w:rFonts w:ascii="Times New Roman"/>
          <w:b w:val="false"/>
          <w:i w:val="false"/>
          <w:color w:val="000000"/>
          <w:sz w:val="28"/>
        </w:rPr>
        <w:t xml:space="preserve">
      57) распределение сумм целевых текущих трансфертов областным бюджетам на обеспечение и проведение выборов акимов городов районного значения, сел, поселков, сельских округов согласно </w:t>
      </w:r>
      <w:r>
        <w:rPr>
          <w:rFonts w:ascii="Times New Roman"/>
          <w:b w:val="false"/>
          <w:i w:val="false"/>
          <w:color w:val="000000"/>
          <w:sz w:val="28"/>
        </w:rPr>
        <w:t>приложению 57</w:t>
      </w:r>
      <w:r>
        <w:rPr>
          <w:rFonts w:ascii="Times New Roman"/>
          <w:b w:val="false"/>
          <w:i w:val="false"/>
          <w:color w:val="000000"/>
          <w:sz w:val="28"/>
        </w:rPr>
        <w:t xml:space="preserve"> к настоящему постановлению;</w:t>
      </w:r>
    </w:p>
    <w:bookmarkEnd w:id="84"/>
    <w:bookmarkStart w:name="z375" w:id="85"/>
    <w:p>
      <w:pPr>
        <w:spacing w:after="0"/>
        <w:ind w:left="0"/>
        <w:jc w:val="both"/>
      </w:pPr>
      <w:r>
        <w:rPr>
          <w:rFonts w:ascii="Times New Roman"/>
          <w:b w:val="false"/>
          <w:i w:val="false"/>
          <w:color w:val="000000"/>
          <w:sz w:val="28"/>
        </w:rPr>
        <w:t xml:space="preserve">
      57-1) распределение сумм кредитования областным бюджетам для микрокредитования в сельских населенных пунктах и малых городах согласно </w:t>
      </w:r>
      <w:r>
        <w:rPr>
          <w:rFonts w:ascii="Times New Roman"/>
          <w:b w:val="false"/>
          <w:i w:val="false"/>
          <w:color w:val="000000"/>
          <w:sz w:val="28"/>
        </w:rPr>
        <w:t>приложению 57-1</w:t>
      </w:r>
      <w:r>
        <w:rPr>
          <w:rFonts w:ascii="Times New Roman"/>
          <w:b w:val="false"/>
          <w:i w:val="false"/>
          <w:color w:val="000000"/>
          <w:sz w:val="28"/>
        </w:rPr>
        <w:t xml:space="preserve"> к настоящему постановлению;</w:t>
      </w:r>
    </w:p>
    <w:bookmarkEnd w:id="85"/>
    <w:bookmarkStart w:name="z376" w:id="86"/>
    <w:p>
      <w:pPr>
        <w:spacing w:after="0"/>
        <w:ind w:left="0"/>
        <w:jc w:val="both"/>
      </w:pPr>
      <w:r>
        <w:rPr>
          <w:rFonts w:ascii="Times New Roman"/>
          <w:b w:val="false"/>
          <w:i w:val="false"/>
          <w:color w:val="000000"/>
          <w:sz w:val="28"/>
        </w:rPr>
        <w:t xml:space="preserve">
      57-2) распределение сумм кредитования областным бюджетам для приобретения субъектами агропромышленного комплекса ирригационных систем и финансирования подготовительных работ по их установке согласно </w:t>
      </w:r>
      <w:r>
        <w:rPr>
          <w:rFonts w:ascii="Times New Roman"/>
          <w:b w:val="false"/>
          <w:i w:val="false"/>
          <w:color w:val="000000"/>
          <w:sz w:val="28"/>
        </w:rPr>
        <w:t>приложению 57-2</w:t>
      </w:r>
      <w:r>
        <w:rPr>
          <w:rFonts w:ascii="Times New Roman"/>
          <w:b w:val="false"/>
          <w:i w:val="false"/>
          <w:color w:val="000000"/>
          <w:sz w:val="28"/>
        </w:rPr>
        <w:t xml:space="preserve"> к настоящему постановлению;</w:t>
      </w:r>
    </w:p>
    <w:bookmarkEnd w:id="86"/>
    <w:bookmarkStart w:name="z79" w:id="87"/>
    <w:p>
      <w:pPr>
        <w:spacing w:after="0"/>
        <w:ind w:left="0"/>
        <w:jc w:val="both"/>
      </w:pPr>
      <w:r>
        <w:rPr>
          <w:rFonts w:ascii="Times New Roman"/>
          <w:b w:val="false"/>
          <w:i w:val="false"/>
          <w:color w:val="000000"/>
          <w:sz w:val="28"/>
        </w:rPr>
        <w:t xml:space="preserve">
      58) распределение сумм бюджетных кредитов местным исполнительным органам для реализации мер социальной поддержки специалистов согласно </w:t>
      </w:r>
      <w:r>
        <w:rPr>
          <w:rFonts w:ascii="Times New Roman"/>
          <w:b w:val="false"/>
          <w:i w:val="false"/>
          <w:color w:val="000000"/>
          <w:sz w:val="28"/>
        </w:rPr>
        <w:t>приложению 58</w:t>
      </w:r>
      <w:r>
        <w:rPr>
          <w:rFonts w:ascii="Times New Roman"/>
          <w:b w:val="false"/>
          <w:i w:val="false"/>
          <w:color w:val="000000"/>
          <w:sz w:val="28"/>
        </w:rPr>
        <w:t xml:space="preserve"> к настоящему постановлению; </w:t>
      </w:r>
    </w:p>
    <w:bookmarkEnd w:id="87"/>
    <w:bookmarkStart w:name="z80" w:id="88"/>
    <w:p>
      <w:pPr>
        <w:spacing w:after="0"/>
        <w:ind w:left="0"/>
        <w:jc w:val="both"/>
      </w:pPr>
      <w:r>
        <w:rPr>
          <w:rFonts w:ascii="Times New Roman"/>
          <w:b w:val="false"/>
          <w:i w:val="false"/>
          <w:color w:val="000000"/>
          <w:sz w:val="28"/>
        </w:rPr>
        <w:t xml:space="preserve">
      59) распределение сумм кредитования областным бюджетам, бюджетам городов республиканского значения, столицы на проведение капитального ремонта общего имущества объектов кондоминиумов согласно </w:t>
      </w:r>
      <w:r>
        <w:rPr>
          <w:rFonts w:ascii="Times New Roman"/>
          <w:b w:val="false"/>
          <w:i w:val="false"/>
          <w:color w:val="000000"/>
          <w:sz w:val="28"/>
        </w:rPr>
        <w:t>приложению 59</w:t>
      </w:r>
      <w:r>
        <w:rPr>
          <w:rFonts w:ascii="Times New Roman"/>
          <w:b w:val="false"/>
          <w:i w:val="false"/>
          <w:color w:val="000000"/>
          <w:sz w:val="28"/>
        </w:rPr>
        <w:t xml:space="preserve"> к настоящему постановлению;</w:t>
      </w:r>
    </w:p>
    <w:bookmarkEnd w:id="88"/>
    <w:bookmarkStart w:name="z81" w:id="89"/>
    <w:p>
      <w:pPr>
        <w:spacing w:after="0"/>
        <w:ind w:left="0"/>
        <w:jc w:val="both"/>
      </w:pPr>
      <w:r>
        <w:rPr>
          <w:rFonts w:ascii="Times New Roman"/>
          <w:b w:val="false"/>
          <w:i w:val="false"/>
          <w:color w:val="000000"/>
          <w:sz w:val="28"/>
        </w:rPr>
        <w:t xml:space="preserve">
      60) распределение сумм резерва Правительства Республики Казахстан согласно </w:t>
      </w:r>
      <w:r>
        <w:rPr>
          <w:rFonts w:ascii="Times New Roman"/>
          <w:b w:val="false"/>
          <w:i w:val="false"/>
          <w:color w:val="000000"/>
          <w:sz w:val="28"/>
        </w:rPr>
        <w:t>приложению 60</w:t>
      </w:r>
      <w:r>
        <w:rPr>
          <w:rFonts w:ascii="Times New Roman"/>
          <w:b w:val="false"/>
          <w:i w:val="false"/>
          <w:color w:val="000000"/>
          <w:sz w:val="28"/>
        </w:rPr>
        <w:t xml:space="preserve"> к настоящему постановлению;</w:t>
      </w:r>
    </w:p>
    <w:bookmarkEnd w:id="89"/>
    <w:bookmarkStart w:name="z82" w:id="90"/>
    <w:p>
      <w:pPr>
        <w:spacing w:after="0"/>
        <w:ind w:left="0"/>
        <w:jc w:val="both"/>
      </w:pPr>
      <w:r>
        <w:rPr>
          <w:rFonts w:ascii="Times New Roman"/>
          <w:b w:val="false"/>
          <w:i w:val="false"/>
          <w:color w:val="000000"/>
          <w:sz w:val="28"/>
        </w:rPr>
        <w:t xml:space="preserve">
      61) распределение сумм поступлений трансфертов из областных бюджетов, бюджетов городов республиканского значения, столицы согласно </w:t>
      </w:r>
      <w:r>
        <w:rPr>
          <w:rFonts w:ascii="Times New Roman"/>
          <w:b w:val="false"/>
          <w:i w:val="false"/>
          <w:color w:val="000000"/>
          <w:sz w:val="28"/>
        </w:rPr>
        <w:t>приложению 61</w:t>
      </w:r>
      <w:r>
        <w:rPr>
          <w:rFonts w:ascii="Times New Roman"/>
          <w:b w:val="false"/>
          <w:i w:val="false"/>
          <w:color w:val="000000"/>
          <w:sz w:val="28"/>
        </w:rPr>
        <w:t xml:space="preserve"> к настоящему постановлению.</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постановлениями Правительства РК от 18.03.2022 </w:t>
      </w:r>
      <w:r>
        <w:rPr>
          <w:rFonts w:ascii="Times New Roman"/>
          <w:b w:val="false"/>
          <w:i w:val="false"/>
          <w:color w:val="000000"/>
          <w:sz w:val="28"/>
        </w:rPr>
        <w:t>№ 145</w:t>
      </w:r>
      <w:r>
        <w:rPr>
          <w:rFonts w:ascii="Times New Roman"/>
          <w:b w:val="false"/>
          <w:i w:val="false"/>
          <w:color w:val="ff0000"/>
          <w:sz w:val="28"/>
        </w:rPr>
        <w:t xml:space="preserve"> (вводится в действие с 01.01.2022); от 13.05.2022 </w:t>
      </w:r>
      <w:r>
        <w:rPr>
          <w:rFonts w:ascii="Times New Roman"/>
          <w:b w:val="false"/>
          <w:i w:val="false"/>
          <w:color w:val="000000"/>
          <w:sz w:val="28"/>
        </w:rPr>
        <w:t>№ 308</w:t>
      </w:r>
      <w:r>
        <w:rPr>
          <w:rFonts w:ascii="Times New Roman"/>
          <w:b w:val="false"/>
          <w:i w:val="false"/>
          <w:color w:val="ff0000"/>
          <w:sz w:val="28"/>
        </w:rPr>
        <w:t xml:space="preserve"> (вводится в действие с 01.01.2022); от 28.09.2022 </w:t>
      </w:r>
      <w:r>
        <w:rPr>
          <w:rFonts w:ascii="Times New Roman"/>
          <w:b w:val="false"/>
          <w:i w:val="false"/>
          <w:color w:val="000000"/>
          <w:sz w:val="28"/>
        </w:rPr>
        <w:t>№ 761</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83" w:id="91"/>
    <w:p>
      <w:pPr>
        <w:spacing w:after="0"/>
        <w:ind w:left="0"/>
        <w:jc w:val="both"/>
      </w:pPr>
      <w:r>
        <w:rPr>
          <w:rFonts w:ascii="Times New Roman"/>
          <w:b w:val="false"/>
          <w:i w:val="false"/>
          <w:color w:val="000000"/>
          <w:sz w:val="28"/>
        </w:rPr>
        <w:t>
      3. Министерству труда и социальной защиты населения Республики Казахстан в установленном законодательством порядке внести в Правительство Республики Казахстан в срок до 1 февраля 2022 года проекты решений о порядке использования целевых текущих трансфертов областными бюджетами, бюджетами городов республиканского значения, столицы на 2022 год, указанных в подпунктах 17) и 18) пункта 2 настоящего постановления.</w:t>
      </w:r>
    </w:p>
    <w:bookmarkEnd w:id="91"/>
    <w:bookmarkStart w:name="z84" w:id="92"/>
    <w:p>
      <w:pPr>
        <w:spacing w:after="0"/>
        <w:ind w:left="0"/>
        <w:jc w:val="both"/>
      </w:pPr>
      <w:r>
        <w:rPr>
          <w:rFonts w:ascii="Times New Roman"/>
          <w:b w:val="false"/>
          <w:i w:val="false"/>
          <w:color w:val="000000"/>
          <w:sz w:val="28"/>
        </w:rPr>
        <w:t>
      4. Министерству здравоохранения Республики Казахстан в установленном законодательством порядке внести в Правительство Республики Казахстан в срок до 1 марта 2022 года проект решения о порядке использования целевых текущих трансфертов областными бюджетами, бюджетами городов республиканского значения, столицы на 2022 год, указанного в подпункте 46) пункта 2 настоящего постановления.</w:t>
      </w:r>
    </w:p>
    <w:bookmarkEnd w:id="92"/>
    <w:bookmarkStart w:name="z377" w:id="93"/>
    <w:p>
      <w:pPr>
        <w:spacing w:after="0"/>
        <w:ind w:left="0"/>
        <w:jc w:val="both"/>
      </w:pPr>
      <w:r>
        <w:rPr>
          <w:rFonts w:ascii="Times New Roman"/>
          <w:b w:val="false"/>
          <w:i w:val="false"/>
          <w:color w:val="000000"/>
          <w:sz w:val="28"/>
        </w:rPr>
        <w:t>
      4-1. Министерству сельского хозяйства Республики Казахстан в установленном законодательством порядке внести в Правительство Республики Казахстан в срок до 1 июля 2022 года проект решения о порядке использования целевых текущих трансфертов областными бюджетами, бюджетами городов республиканского значения, столицы на 2022 год, указанного в подпункте 8-2) пункта 2 настоящего постановления.</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4-1 в соответствии с постановлением Правительства РК от 13.05.2022 </w:t>
      </w:r>
      <w:r>
        <w:rPr>
          <w:rFonts w:ascii="Times New Roman"/>
          <w:b w:val="false"/>
          <w:i w:val="false"/>
          <w:color w:val="000000"/>
          <w:sz w:val="28"/>
        </w:rPr>
        <w:t>№ 308</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85" w:id="94"/>
    <w:p>
      <w:pPr>
        <w:spacing w:after="0"/>
        <w:ind w:left="0"/>
        <w:jc w:val="both"/>
      </w:pPr>
      <w:r>
        <w:rPr>
          <w:rFonts w:ascii="Times New Roman"/>
          <w:b w:val="false"/>
          <w:i w:val="false"/>
          <w:color w:val="000000"/>
          <w:sz w:val="28"/>
        </w:rPr>
        <w:t>
       5. Утвердить перечень проектов государственно-частного партнерства, планируемых к реализации, требующих финансирования государственных обязательств по проектам государственно-частного партнерства, в том числе государственных концессионных обязательств, из республиканского бюджета, согласно </w:t>
      </w:r>
      <w:r>
        <w:rPr>
          <w:rFonts w:ascii="Times New Roman"/>
          <w:b w:val="false"/>
          <w:i w:val="false"/>
          <w:color w:val="000000"/>
          <w:sz w:val="28"/>
        </w:rPr>
        <w:t>приложению 62</w:t>
      </w:r>
      <w:r>
        <w:rPr>
          <w:rFonts w:ascii="Times New Roman"/>
          <w:b w:val="false"/>
          <w:i w:val="false"/>
          <w:color w:val="000000"/>
          <w:sz w:val="28"/>
        </w:rPr>
        <w:t> к настоящему постановлению.</w:t>
      </w:r>
    </w:p>
    <w:bookmarkEnd w:id="94"/>
    <w:bookmarkStart w:name="z86" w:id="95"/>
    <w:p>
      <w:pPr>
        <w:spacing w:after="0"/>
        <w:ind w:left="0"/>
        <w:jc w:val="both"/>
      </w:pPr>
      <w:r>
        <w:rPr>
          <w:rFonts w:ascii="Times New Roman"/>
          <w:b w:val="false"/>
          <w:i w:val="false"/>
          <w:color w:val="000000"/>
          <w:sz w:val="28"/>
        </w:rPr>
        <w:t xml:space="preserve">
      6. Утвердить перечень государственных заданий на 2022 год согласно </w:t>
      </w:r>
      <w:r>
        <w:rPr>
          <w:rFonts w:ascii="Times New Roman"/>
          <w:b w:val="false"/>
          <w:i w:val="false"/>
          <w:color w:val="000000"/>
          <w:sz w:val="28"/>
        </w:rPr>
        <w:t>приложению 63</w:t>
      </w:r>
      <w:r>
        <w:rPr>
          <w:rFonts w:ascii="Times New Roman"/>
          <w:b w:val="false"/>
          <w:i w:val="false"/>
          <w:color w:val="000000"/>
          <w:sz w:val="28"/>
        </w:rPr>
        <w:t xml:space="preserve"> к настоящему постановлению.</w:t>
      </w:r>
    </w:p>
    <w:bookmarkEnd w:id="95"/>
    <w:bookmarkStart w:name="z87" w:id="96"/>
    <w:p>
      <w:pPr>
        <w:spacing w:after="0"/>
        <w:ind w:left="0"/>
        <w:jc w:val="both"/>
      </w:pPr>
      <w:r>
        <w:rPr>
          <w:rFonts w:ascii="Times New Roman"/>
          <w:b w:val="false"/>
          <w:i w:val="false"/>
          <w:color w:val="000000"/>
          <w:sz w:val="28"/>
        </w:rPr>
        <w:t>
      7. Центральным исполнительным органам в срок до 1 февраля 2022 года внести в Правительство Республики Казахстан предложения о приведении ранее принятых решений Правительства Республики Казахстан в соответствие с настоящим постановлением.</w:t>
      </w:r>
    </w:p>
    <w:bookmarkEnd w:id="96"/>
    <w:bookmarkStart w:name="z88" w:id="97"/>
    <w:p>
      <w:pPr>
        <w:spacing w:after="0"/>
        <w:ind w:left="0"/>
        <w:jc w:val="both"/>
      </w:pPr>
      <w:r>
        <w:rPr>
          <w:rFonts w:ascii="Times New Roman"/>
          <w:b w:val="false"/>
          <w:i w:val="false"/>
          <w:color w:val="000000"/>
          <w:sz w:val="28"/>
        </w:rPr>
        <w:t>
      8. Настоящее постановление вводится в действие с 1 января 2022 года.</w:t>
      </w:r>
    </w:p>
    <w:bookmarkEnd w:id="9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807" w:id="98"/>
    <w:p>
      <w:pPr>
        <w:spacing w:after="0"/>
        <w:ind w:left="0"/>
        <w:jc w:val="left"/>
      </w:pPr>
      <w:r>
        <w:rPr>
          <w:rFonts w:ascii="Times New Roman"/>
          <w:b/>
          <w:i w:val="false"/>
          <w:color w:val="000000"/>
        </w:rPr>
        <w:t xml:space="preserve"> Перечень приоритетных республиканских бюджетных инвестиций</w:t>
      </w:r>
    </w:p>
    <w:bookmarkEnd w:id="98"/>
    <w:p>
      <w:pPr>
        <w:spacing w:after="0"/>
        <w:ind w:left="0"/>
        <w:jc w:val="both"/>
      </w:pPr>
      <w:r>
        <w:rPr>
          <w:rFonts w:ascii="Times New Roman"/>
          <w:b w:val="false"/>
          <w:i w:val="false"/>
          <w:color w:val="ff0000"/>
          <w:sz w:val="28"/>
        </w:rPr>
        <w:t xml:space="preserve">
      Сноска. Приложение 1 - в редакции постановления Правительства РК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 с изменениями, внесенными постановлением Правительства РК от 27.12.2022 </w:t>
      </w:r>
      <w:r>
        <w:rPr>
          <w:rFonts w:ascii="Times New Roman"/>
          <w:b w:val="false"/>
          <w:i w:val="false"/>
          <w:color w:val="ff0000"/>
          <w:sz w:val="28"/>
        </w:rPr>
        <w:t>№ 1073</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1 948 293 163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445 486 970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174 452 449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Республиканские бюджетные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361 866 127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180 567 139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54 870 213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32 711 507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22 548 162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1 247 712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32 456 173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22 548 162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1 247 712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развитие информационных систем Министерства финансов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605 614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информационных систем Комитета казначейства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 модернизация информационных систем казначейства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внедрение и развитие информационной системы "Интегрированная система налогового администрирования"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276 580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 налогового администрирования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информационной системы государственного планирования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264 184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информационной системы государственного планирования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системы налогового администрирования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софинансирования внешних займов из республиканского бюджета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 налогового администрирования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и техническое дооснащение пунктов пропуска на границе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31 828 959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22 548 162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1 247 712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31 822 363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22 406 125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1 108 588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31 822 363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22 406 125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1 108 588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и техническое дооснащение пунктов пропуска, расположенных на казахстанском участке таможенной границы Евразийского экономического союза и Главного диспетчерского управления Комитета государственных доходов Министерства финансов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31 822 363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22 406 125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1 108 588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142 037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139 124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и техническое дооснащение пунктов пропуска, расположенных на казахстанском участке таможенной границы Евразийского экономического союза и Главного диспетчерского управления Комитета государственных доходов Министерства финансов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делам государственной службы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развитие информационных систем Агентства Республики Казахстан по делам государственной службы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 модернизация интегрированной информационной системы "Е-Қызмет" (система, ИИС "Е-Қызмет")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Управление материально-технического обеспечения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Парламента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зданий, сооружений Управления материально-технического обеспечения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"Строительство сетей резервного электроснабжения существующих административных зданий Парламента Республики Казахстан (Сенат, Мажилис), расположенных по пр. Мәңгілік Ел, дом №2 и №4, района Есиль г. Нур-Султане"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63 592 192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34 045 874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11 362 824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чрезвычайным ситуациям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58 695 430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23 156 657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защиты от чрезвычайных ситуаций природного и техногенного характера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58 695 430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23 156 657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защиты от чрезвычайных ситуаций природного и техногенного характера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58 695 430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23 156 657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16 542 628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служебного пользования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16 012 598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комплекса пожарного депо на 4 автомобиля II типа для IIIА и IВ климатических подрайонов с обычными геологическими условиями в селе Косшы Целиноградского района Акмолинской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по привязке типового проекта на "Строительство "Комплекса пожарного депо на 2 автомобиля V-типа для IВ, IIIА климатических подрайонов с обычными геологическими условиями" в селе Жибек жолы Аршалынского района Акмолинской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по привязке типового проекта на "Строительство "Комплекса пожарного депо на 2 автомобиля V-го типа для IВ и IIIА климатических подрайонов с обычными геологическими условиями" в селе Талапкер Целиноградского района Акмолинской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водно-спасательной станции на берегу озера Боровое Бурабайского района Акмолинской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водно-спасательной станции на берегу озера Большое Чебачье Бурабайского района Акмолинской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23 466 400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17 014 391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защитных сооружений на реке Хоргос в районе Международного центра приграничного сотрудничества и зданий таможни "Коргос" (Хоргос-1)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4 438 382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6 933 391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Руслоформирующие и защитные сооружения по реке Хоргос на участках Международного центра приграничного сотрудничества (МЦПС) "Хоргос", Приграничной торгово-экономической зоны (ПТЭЗ) "Хоргос - Восточные ворота", поселков Баскунчи, Хоргос и пограничной заставы в Панфиловском районе Алматинской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19 028 018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10 081 000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2 020 145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Ұлытау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172 154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комплекса пожарного депо на 4 автомобиля II-го типа для IВ и IIIА климатических подрайонов с обычными геологическими условиями в г. Жезказгане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комплекса пожарного депо на 4 автомобиля II-го типа для IВ и IIIА климатических подрайонов с обычными геологическими условиями в г. Сатпаев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по привязке типового проекта на "Строительство комплекса пожарного депо на 4 автомобиля II-го типа для IВ и IIIА климатических подрайонов с обычными геологическими условиями в г. Рудный"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17 696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Газоснабжение здания пожарного депо г.Аральск Кызылординской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комплекса оперативно-спасательного отряда на берегу озера Пестрое в Кызылжарском районе СКО по индивидуальному проекту для IB и IIIA климатических подрайонов с обычными геологическими условиями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комплекса пожарного депо на 4 автомобиля в микрорайоне "Береке" г. Петропавловска Северо-Казахстанской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409 339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комплекса пожарного депо на 4 автомобиля ІІ типа для IVА IVГ климатических подрайонов с сейсмической активностью 7 баллов" в городе Туркестане по трассе Кентау 048 квартал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по привязке типового проекта "Строительство "Комплекса пожарного депо на 4 автомобиля II типа для IVA, IVГ климатических подрайонов с обычными геологическими условиями" в городе Туркестане Туркестанской области, по трассе Шаульдер"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по привязке типового проекта "Строительство "Комплекса пожарного депо на 2 автомобиля V типа IIIА, IIIВ, IVГ климатических подрайонов с сейсмической активностью 8 баллов" в селе Кызыласкер сельского округа Актобе Келесского района Туркестанской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17 733 393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5 475 266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селезадерживающей плотины в бассейне реки Аксай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12 220 970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5 475 266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селезадерживающей плотины в верховьях реки Улкен Алматы ниже устья реки Аюсай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5 512 423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на строительство ангаров для хранения и технического обслуживания ВС (воздушных судов)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обороны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4 896 762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10 889 217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9 342 679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боевой, мобилизационной готовности Вооруженных Сил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4 896 762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10 889 217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9 342 679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Вооруженных Сил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4 139 884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4 139 884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служебного пользования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4 139 884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автоматизированной системы управления Вооруженных Сил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756 878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10 169 925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9 342 679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756 878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10 169 925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9 342 679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служебного пользования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756 878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10 169 925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9 342 679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геоинформационной платформы специального назначения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719 292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служебного пользования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21 781 481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3 939 417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внутренних дел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7 907 675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3 939 417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общественного порядка и обеспечение общественной безопасности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7 884 895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3 939 417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общественного порядка, безопасности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3 656 339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34 069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 получением заключения государственной экспертизы по объекту "Строительство казармы на 300 мест для Национальной Гвардии Республики Казахстан в городе Атырау"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34 274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 получением заключения государственной экспертизы по объекту "Строительство казармы на 300 мест для Национальной Гвардии Республики Казахстан в городе Уральске"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Ұлытау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461 371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 получением заключения государственной экспертизы по объекту "Строительство военного городка для Национальной гвардии Республики Казахстан в городе Жезказгане"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34 274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 получением заключения государственной экспертизы по объекту "Строительство казармы на 300 мест для Национальной Гвардии Республики Казахстан в городе Кызылорде"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461 970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 получением заключения государственной экспертизы по объекту "Строительство военного городка для Национальной гвардии Республики Казахстан в городе Туркестане"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814 591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 получением заключения государственной экспертизы по объекту "Строительство военного городка для Национальной гвардии Республики Казахстан в городе Алматы"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814 591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1 815 790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создание объектов (комплексов) воинской части 3656 Национальной гвардии Республики Казахстан в городе Астане (авиационная база)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1 496 085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Проектно-изыскательские работы 1 этапа 1 очереди по проекту "Строительство административного комплекса зданий Министерства внутренних дел Республики Казахстан на пересечении проспекта Кабанбай батыра и улицы Хусейн бен Талала"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информационных систем Министерства внутренних дел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4 228 556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3 939 417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4 228 556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3 939 417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Автоматизированная информационная система "Биометрическая идентификация личности"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4 228 556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3 939 417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деятельности уголовно-исполнительной системы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уголовно-исполнительной системы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Привязка типового проекта к местности "Строительство двух жилых блоков с общим лимитом наполнения 184 мест в "Учреждении ЕЦ 166/25" из типового проекта "Специализированное исправительное учреждение на 1500 мест" для IB, IIIA климатических подрайонов с обычными геологическими условиями ТП РК 1500 СИУ (IB, IIIA)-2.2-2012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Привязка типового проекта к местности "Строительство двух жилых блоков с общим лимитом наполнения 184 места в "Учреждении ЕЦ 166/5" из типового проекта "Специализированное исправительное учреждение на 1500 мест" для IB, IIIA климатических подрайонов с обычными геологическими условиями ТП РК 1500 СИУ (IB, IIIA)-2.2-2012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Комитет национальной безопасности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4 864 165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системы национальной безопасности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4 864 165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4 864 165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системы национальной безопасности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4 864 165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Верховный Суд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3 315 170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судебными органами судебной защиты прав, свобод и законных интересов граждан и организаций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3 315 170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компонентов "Автоматизированной информационно-аналитической системы судебных органов Республики Казахстан "Төрелік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274 526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компонентов "Автоматизированной информационно-аналитической системы судебных органов Республики Казахстан "Төрелік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органов судебной системы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3 040 644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Алматинская область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"Строительство здания городского суда в г.Есик Енбекшиказахского района Алматинской области (привязка ТП РК 5 3РС (IB, IIID, IVГ)-9С-2.2-2011). Корректировка"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"Строительство городского суда в г.Капшагай Алматинской области (привязка ТП РК 5 3РС (IB, IIID, IVГ)-7С-2.2-2010). Корректировка"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здания суда в городе Семей Восточно-Казахстанской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здания суда на 3 состава в с. Новоишимское района им. Г.Мусрепова Северо-Казахстанской области. Корректировка (по ТП РК 3 3С-2.2-2013)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административного здания № 1 в городе Туркестане Туркестанской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Генеральная прокуратура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3 560 368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высшего надзора за точным и единообразным применением законов и подзаконных актов в Республике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3 560 368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для органов прокуратуры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3 560 368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3 560 368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административного здания для размещения сотрудников прокуратуры Туркестанской области в городе Туркестане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3 560 368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Служба государственной охраны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2 134 103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Службы государственной охраны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2 134 103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Службы государственной охраны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974 963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4 723 283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внутренних дел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968 377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4 723 283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повышение квалификации и переподготовка кадров Министерства внутренних дел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образования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968 377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4 723 283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зданий и сооружений Военного института Национальной гвардии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4 723 283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культуры и спорта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в организациях технического, профессионального, послесреднего образования и оказание социальной поддержки обучающимся в области культуры и искусства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образования, осуществляющих деятельность в области культуры и искусства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по реконструкции существующего фасада здания со сносом аварийных строений и благоустройством прилегающей территории Алматинского хореографического Училища им. А. Селезнева расположенного по адресу: г. Алматы, ул. Масанчи 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Здравоохранение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38 975 339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4 424 566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3 160 865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здравоохранения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38 975 339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4 424 566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3 160 865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специального медицинского резерва и развитие инфраструктуры здравоохранения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38 975 339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здравоохранения на республиканском уровне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38 975 339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64 286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комплекса по выпуску иммунобиологических препаратов в соотвествиии с требованиями GMP в городе Алматы по ул. Жахангер, 14 (разработка проектно-сметной документации)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38 911 053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4 424 566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3 160 865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на строительство Национального научного онкологического центра в городе Нур-Султане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1 079 678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 (технический и авторский надзор, управление проектом) для строительства Национального научного онкологического центра в городе Нур-Султане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Национального научного онкологического центра в городе Нур-Султане (строительно-монтажные работы)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37 661 923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4 424 566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3 160 865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32 360 964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31 550 978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2 178 712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культуры за счет средств республиканского бюджета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2 178 712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355 218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визит центра "Иссык" в селе Орікті, Рахатского сельского округа, Енбекшиказахского района, Алматинской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1 048 872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визит-центра "Ордабасы", село Ордабасы, Ордабасинский район, Туркестанская область (корректировка)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481 913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визит-центра с общежитием для сотрудников на территории мавзолея "Гаухар ана", Государственного историко-культурного музея-заповедника "Азрет Султан" в г. Туркестане, Туркестанская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визит-центра с общежитием для сотрудников на территории городища "Сауран", Государственного историко-культурного заповедника-музея "Азрет Султан" в г.Кентау, Туркестанской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629 039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ограждения в архитектурном стиле средневековья Национального парка под открытым небом на основе археологических раскопок древнего городища Бозок в городе Нур-Султане, район "Есиль", севернее жилого массива "Ильинка"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145 583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Сооружение и установление монументального искусства "Памятник казахского народного поэта Абая в сквере "Театральный", по ул. Фрунзе" с приспособлением прилегающей территории (город Бишкек Кыргызская Республика)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спорта высших достижений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29 372 266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спорта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29 372 266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19 372 266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Республиканская база олимпийской подготовки в Алматинской области. Корректировка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19 372 266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Национального университета спорта Республики Казахстан на базе "Многофункционального спортивного комплекса "Центр олимпийской подготовки в г. Астане". I очередь (без наружных инженерных сетей)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Управление Делами Президента Республики Казахстан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809 986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790 886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инфраструктуры Щучинско-Боровской курортной зоны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809 986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809 986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790 886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новых зданий кордона Золотоборского лесничества ГНПП "Бурабай" в поселке Мадениет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309 582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инженерных сетей от поселка Бурабай до озер Большое Чебачье и Текеколь ГНПП "Бурабай. 2-ая очередь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35 512 318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31 294 468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11 794 000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экологии, геологии и природных ресурсов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35 512 318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31 294 468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11 794 000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управление водными ресурсами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8 690 982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10 983 468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11 794 000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систем водоснабжения, гидротехнических сооружений за счет средств республиканского бюджета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8 690 982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10 983 468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11 794 000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229 389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1 144 472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защитной дамбы города Астаны с уcтройством катастрофического водосброса с отводящим каналом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ПСД "Реконструкция защитной дамбы г. Астаны с утройством катастрофического водосброса с отводящим каналом"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"Строительство Есильского контррегулятора на реке Есиль в Акмолинской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"Реконструкция Нуринского группового водопровода протяженностью 337 км Акмолинской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"Строительство сооружений для подпитки Астанинского водохранилища"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1 155 357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1 087 167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"Строительство Кызылагашского массива орошения Аксуского района Алматинской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"Строительство Каскеленского группового водовода в Карасайском районе Алматинской области. I очередь (2-й и 3-й пусковые комплексы) и II очередь строительства. Корректировка"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Каскеленского группового водовода в Карасайском районе Алматинской области. I очередь (2-й пусковой комплекс) строительства. Корректировка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Каскеленского группового водовода в Карасайском районе Алматинской области. I очередь (3-й пусковой комплекс) строительства. Корректировка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канала "Аксай" Индерского района Атырауской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6 скважин Кояндинского группового водопровода Курмангазинского района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320 202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5 517 094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"Реконструкция и техническое перевооружение сооружений Ынталинского водохранилища на реке Шабакты Сарысуйского района"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211 702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водохранилища Ргайты на реке Ргайты в Кордайском районе Жамбылской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3 768 298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водохранилища Акмола на реке Талас на границе Таласского и Байзакского районов Жамбылской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1 748 796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"Строительство водохранилища Ргайты на реке Ргайты Жамбылской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"Строительство водохранилища Калгуты на реке Калгуты Жамбылской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"Строительство водохранилища Акмола на реке Талас Жамбылской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"Реконструкция водохранилища Терс-Ащибулак в Жуалынском районе Жамбылской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"Реконструкция Караконызского водохранилища в Кордайском районе Жамбылской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1 974 332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1 915 203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1 540 490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Кирово-Чижинского канала для межбассейновой переброски воды из Урало-Кушумской системы в р.Большой Узень в районе с.Акпатер Казталовского района Западно-Казахстанской области, IV этап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1 372 588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Кировского водохранилища в пос. Тоган Акжаикского района Западно-Казахстанской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708 038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"Строительство водохранилища на реке Большой Узень выше поселка Жалпактал Казталовского района Западно-Казахстанской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водохранилища на реке Большой Узень выше поселка Жалпактал Казталовского района Западно-Казахстанской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832 452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140 169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Эскулинского водовода с учетом водоснабжения города Жезказган Карагандинской области" (Корректировка №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оросительной системы на площади 314 га в Шешенкаринском с.о. Бухар-Жырауского района Карагандинской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3 195 387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1 675 468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2 868 500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второй линии магистрального водовода от головного водозабора "Такырколь" до насосной станций №1 в Жанакорганском районе Кызылординской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"Реконструкция Кызылординского гидроузла Кызылординской области. I очередь"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и строительство водохранилища на участке Кумискеткен реки Сырдарья для аккумулирования вод Шиелийского района Кызылординской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1 457 600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водохранилища на протоке Караузяк для аккумулирования воды Кызылординской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"Строительство ветки подключения к Косаман-Акбасты Арало-Сарыбулакского группового водопровода и водоснабжение населенного пункта Акбасты Аральского района Кызылординской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систем водоснабжения Байкожинского группового водопровода Казалинского района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Кокаральской дамбы и восстановление дельты реки Сырдарья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по проекту "Сохранение Кокаральской дамбы и восстановление дельты реки Сырдарья"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535 550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аварийных участков Булаевского группового водопровода в Северо-Казахстанской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аварийных участков Ишимского группового водопровода в Северо-Казахстанской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940 596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2 761 158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1 867 916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и реконструкция первоочередных магистральных каналов оросительной системы Тюлькубасского района ЮКО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Капчагайского водохранилища Байдибекского района ЮКО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453 266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"Реконструкция канала "Найман" в Ордабасинском районе Туркестанской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1 414 650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"Реконструкция канала "Р-6" в Ордабасинском районе Туркестанской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"Реконструкция канала "Казыналык" в Ордабасинском районе Туркестанской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"Реконструкция канала "Куртай" в Ордабасинском районе Туркестанской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"Реконструкция плотины Коксарайского контррегулятора по увеличению устойчивости на реке Сырдарья Туркестанской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Усовершенствование ирригационных и дренажных систем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26 821 336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20 311 000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8 046 401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6 093 300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8 046 401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6 093 300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Усовершенствование ирригационных и дренажных систем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8 046 401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6 093 300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софинансирования внешних займов из республиканского бюджета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18 774 935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14 217 700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18 774 935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14 217 700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Усовершенствование ирригационных и дренажных систем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18 774 935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14 217 700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80 368 719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56 385 556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7 304 576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19 831 520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52 385 556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уровня государственного геодезического и картографического обеспечения страны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5 471 306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Национальной инфраструктуры пространственных данных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5 471 306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5 471 306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5 699 433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4 304 576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Национальной инфраструктуры пространственных данных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5 471 306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5 699 433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космического ракетного комплекса "Байтерек" на базе ракеты космического назначения среднего класса нового поколения для запусков беспилотных космических аппаратов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14 360 214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46 686 123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14 360 214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46 686 123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космического ракетного комплекса "Байтерек" на базе ракеты космического назначения среднего класса нового поколения для запусков беспилотных космических аппаратов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14 360 214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46 686 123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60 537 199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автомобильных дорог на республиканском уровне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52 008 753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41 074 704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Прочие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41 074 704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2 550 000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"Узынагаш - Отар"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 участок "Курты - Бурылбайтал"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 участок "Балхаш - Бурылбайтал"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22 421 429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 участок "Кандыагаш - Макат"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6 478 275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международного транзитного коридора "Западная Европа - Западный Китай"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Восточного обхода г.Туркестан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внутренних источников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Центр-Восток "Астана - Павлодар - Калбатау - Усть-Каменогорск"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400 796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"Карабутак - Комсомольское - Денисовка - Рудный - Костанай"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софинансирования внешних займов из республиканского бюджета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9 143 439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Прочие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9 143 439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"Узынагаш - Отар"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 участок "Курты - Бурылбайтал"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 участок "Балхаш - Бурылбайтал"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3 777 321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 участок "Кандыагаш - Макат"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международного транзитного коридора "Западная Европа - Западный Китай"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2 505 403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Восточного обхода г.Туркестан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строительство пограничных отделений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8 255 485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883 994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"Жайсан" по Актюбинской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441 996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"Байтурасай" по Актюбинской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441 998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1 463 562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"Кенерал" по Костанайской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441 951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"Кайрак" по Костанайской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441 932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"Бирлик" по Костанайской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"Узынагаш" по Костанайской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883 820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"Арлан" по Павлодарской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441 914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"Шарбакты" по Павлодарской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5 024 109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"Келтесай" по Северо-Казахстанской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441 865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"Талсай" по Северо-Казахстанской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"Каракудык" по Северо-Казахстанской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"Есиль" по Северо-Казахстанской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414 734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"Каскад" по Северо-Казахстанской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292 779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"Ак кол" по Северо-Казахстанской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492 786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"Арал агаш" по Северо-Казахстанской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441 866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"Жана жол" по Северо-Казахстанской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367 755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"Ашикен" по Северо-Казахстанской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"Кызыл ту" по Северо-Казахстанской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441 879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"Жамбыл" по Северо-Казахстанской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пограничного отделения "им. Баян батыр" по Северо-Казахстанской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441 874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пунктов пропуска через Государственную границу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 реконструкция и модернизация автомобильного пункта пропуска "Таскала" на казахстанско-российской границе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 реконструкция и модернизация автомобильного пункта пропуска "Сырым" на казахстанско-российской границе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Проектно-изыскательные работы, реконструкция и модернизация автомобильного пункта пропуска "Урлитобе" на казахстанско-российской границе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Проектно-изыскательские работы, реконструкция и модернизация автомобильного пункта пропуска "Алимбет" на казахстанско-российской границе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Проектно-изыскательские работы, реконструкция и модернизация автомобильного пункта пропуска "Жана Жол" на казахстанско-российской границе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Проектно-изыскательские работы, реконструкция и модернизация автомобильного пункта пропуска "Косак" на казахстанско-российской границе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Проектно-изыскательские работы, реконструкция и модернизация автомобильного пункта пропуска "Карасу" казахстанско-кыргызской границе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55 588 644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22 414 927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20 000 236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Делами Президента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55 588 644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22 414 927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20 000 236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Управления Делами Президента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55 588 644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22 414 927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20 000 236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15 422 290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служебного пользования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15 422 290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40 166 354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22 414 927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20 000 236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служебного пользования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39 731 786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22 414 927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20 000 236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кабельной линии 10 кВ для присоединения объекта РГП "Больница Медицинского центра Управления Делами Президента РК" к электрическим сетям подстанции 110/10/6 кВ "Насосная"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281 424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"Строительство поликлинического корпуса на 450 посещений в смену для РГП "Больница Медицинского центра Управления Делами Президента Республики Казахстан" в городе Нур-Султане"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"Строительство комплекса спортивных сооружений"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Бюджетные инвестиции, планируемые посредством участия государства в уставном капитале юридических лиц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85 073 291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502 875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136 154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Государственные услуги общего характера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135 245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136 154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136 154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финансов Республики Казахстан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135 245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136 154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136 154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акций международных финансовых организаций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науки и высшего образования Республики Казахстан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некоммерческого акционерного общества "Казахский национальный женский педагогический университет"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Культура, спорт, туризм и информационное пространство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2 863 789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366 721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культуры и спорта Республики Казахстан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2 863 789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366 721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"Казахфильм" имени Шакена Айманова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2 863 789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366 721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29 074 257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экологии, геологии и природных ресурсов Республики Казахстан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9 074 257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республиканского государственного предприятия на праве хозяйственного ведения "Казводхоз"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9 074 257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сельского хозяйства Республики Казахстан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"Национальная компания "Продовольственная контрактная корпорация" для реализации государственной политики по стимулированию агропромышленного комплекса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Промышленность, архитектурная, градостроительная и строительная деятельность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индустрии и инфраструктурного развития Республики Казахстан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"Национальный управляющий холдинг "Байтерек" с последующим увеличением уставного капитала АО "Фонд развития промышленности" через АО "Банк Развития Казахстана" для финансирования проектов обрабатывающей промышленности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Целевые трансферты на развитие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390 834 193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36 060 640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9 390 336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Оборона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7 206 210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чрезвычайным ситуациям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7 206 210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защиты от чрезвычайных ситуаций природного и техногенного характера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7 206 210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и столицы на проведение работ по инженерной защите населения, объектов и территорий от природных стихийных бедствий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7 206 210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4 794 088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105 959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1 591 715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314 448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Общественный порядок, безопасность, правовая, судебная, уголовно-исполнительная деятельность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3 417 913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2 359 883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внутренних дел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1 867 401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2 359 883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общественного порядка и обеспечение общественной безопасности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2 359 883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Жамбылской области на строительство объектов общественного порядка и безопасности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2 359 883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1 867 401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2 359 883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юстиции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1 550 512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бюджетам городов республиканского значения, столицы для строительства крематориев с кладбищами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1 550 512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1 550 512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41 563 944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1 262 360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Министерство просвещения Республики Казахстан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36 268 592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доступности качественного школьного образования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36 268 592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Алматинской, Атырауской и Мангистауской областей на строительство объектов среднего образования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36 268 592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22 565 839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2 342 000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5 693 405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Жетісу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5 667 348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образования и науки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1 262 360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кадрами с высшим и послевузовским образованием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Северо-Казахстанской области на строительство двух студенческих общежитий Северо-Казахстанского государственного университета им. М.Козыбаева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1 262 360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науки и высшего образования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5 295 352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кадрами с высшим и послевузовским образованием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5 295 352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Северо-Казахстанской области на строительство двух студенческих общежитий Северо-Казахстанского государственного университета им. М.Козыбаева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областному бюджету Северо-Казахстанской области на строительство учебно-лабораторного корпуса "Kozybaev University Teaching and research center" Северо-Казахстанского государственного университета им. М.Козыбаева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4 295 352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4 295 352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Здравоохранение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7 788 605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6 132 814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6 774 853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здравоохранения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7 788 605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6 132 814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6 774 853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специального медицинского резерва и развитие инфраструктуры здравоохранения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7 788 605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6 132 814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6 774 853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реконструкцию объектов здравоохранения и областному бюджету Алматинской области, бюджету города Алматы для сейсмоусиления объектов здравоохранения, а также на создание быстровозводимых комплексов для размещения инфекционных больниц за счет средств республиканского бюджета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7 788 605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6 132 814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6 774 853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995 558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3 132 814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4 089 651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1 155 864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6 774 853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Жетісу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1 547 532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11 293 536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5 798 563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11 293 536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5 798 563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защиты и помощи населению на республиканском уровне, а также совершенствование системы социальной защиты и развитие инфраструктуры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11 293 536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5 798 563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и реконструкцию объектов социального обеспечения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11 293 536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5 798 563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2 446 062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2 180 122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2 180 122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Абай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4 296 761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2 256 653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1 172 379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53 420 670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3 588 601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53 420 670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3 588 601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Карагандинской области на развитие систем теплоснабжения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8 472 394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8 472 394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8 472 394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области жилищного строительства в рамках национального проекта "Сильные регионы – драйвер развития страны"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22 952 854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и (или) обустройство инженерно-коммуникационной инфраструктуры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19 767 110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756 876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3 637 927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2 316 472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46 582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2 143 275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Жетісу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747 612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685 648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1 196 288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4 063 632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бюджетам города Астана, Жамбылской и Северо-Казахстанской областей на строительство и (или) реконструкцию жилья коммунального жилищного фонда в рамках пилотных проектов по новой схеме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и (или) реконструкцию жилья коммунального жилищного фонда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1 889 744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строительство жилья для социально уязвимых слоев населения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1 793 175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1 460 956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332 219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на строительство жилья для малообеспеченных многодетных семей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96 569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96 569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области жилищно-коммунального хозяйства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18 105 964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3 588 601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системы водоснабжения и водоотведения в городах в рамках национального проекта "Сильные регионы – драйвер развития страны"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2 804 974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Восточно-Казахстанская область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420 641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1 264 318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2 384 333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Абай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системы водоснабжения и водоотведения в сельских населенных пунктах в рамках национального проекта "Сильные регионы – драйвер развития страны"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3 196 345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783 627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169 615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207 918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401 241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77 918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326 102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1 136 676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56 284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360 173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Жетісу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243 726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Ұлытау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317 291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683 028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благоустройства городов и населенных пунктов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системы ливневой канализации в рамках национального проекта "Сильные регионы – драйвер развития страны"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3 345 301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3 345 301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областному бюджету Акмолинской области на строительство и реконструкцию систем водоснабжения и водоотведения Щучинско-Боровской курортной зоны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области Жетісу на развитие систем водоснабжения и водоотведения туристской зоны озера Алаколь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3 252 330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3 252 330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3 252 330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Культура, спорт, туризм и информационное пространство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21 121 291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культуры и спорта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21 121 291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10 860 600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объектов культуры за счет средств республиканского бюджета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10 860 600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670 313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Шымкент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6 190 287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спорта высших достижений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10 260 691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объектов спорта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10 260 691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10 260 691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36 488 823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3 151 705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36 488 823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3 151 705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газотранспортной системы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225 725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Жетісу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тепло-, электроэнергетики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35 823 098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3 151 705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теплоэнергетической системы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35 823 098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3 151 705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462 692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1 911 669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6 528 935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1 404 760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245 219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21 269 823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3 151 705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43 887 510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экологии, геологии и природных ресурсов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23 887 510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Стабилизация и улучшение качества окружающей среды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и реконструкцию объектов охраны окружающей среды за счет средств республиканского бюджета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управление водными ресурсами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19 387 510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увеличение водности поверхностных водных ресурсов за счет средств республиканского бюджета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19 387 510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3 796 325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3 231 845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2 755 594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Жетісу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403 746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сельского хозяйства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областному бюджету Северо-Казахстанской области на увеличение уставного капитала АО "Социально-предпринимательская корпорация "Солтүстік"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Промышленность, архитектурная, градостроительная и строительная деятельность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31 722 045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индустрии и инфраструктурного развития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31 722 045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Карагандинской области для увеличения уставного капитала АО "Социально-предпринимательская корпорация "Сарыарка" с целью реализации проекта по производству автомобильных шин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Северо-Казахстанской области для увеличения уставного капитала АО "Социально-предпринимательская корпорация "Солтүстік" для создания новых производственных площадок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развитию отраслей промышленности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12 522 045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для развития инфраструктуры специальных экономических зон, индустриальных зон, индустриальных парков за счет средств республиканского бюджета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12 522 045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10 321 146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2 200 899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Транспорт и коммуникации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28 085 261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индустрии и инфраструктурного развития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28 085 261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организация содержания, направленная на улучшение качества автомобильных дорог общего пользования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транспортной инфраструктуры за счет республиканского бюджета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гражданской авиации и воздушного транспорта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4 432 651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инфраструктуры воздушного транспорта за счет средств республиканского бюджета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4 432 651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2 029 251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2 403 400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развития городского рельсового транспорта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22 052 610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города Алматы на увеличение уставного капитала юридических лиц на строительство метрополитена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5 018 083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5 018 083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города Алматы на увеличение уставного капитала юридических лиц на приобретение электропоездов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17 034 527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17 034 527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104 838 385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13 529 074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853 123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104 838 385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13 529 074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853 123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развитию инженерной, транспортной и социальной инфраструктуры в областных центрах, моно-, и малых городах и сельских территориях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68 829 583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303 850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реализацию бюджетных инвестиционных проектов в малых и моногородах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15 977 025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303 850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615 796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2 274 778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1 413 237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4 290 029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225 605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796 727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2 900 443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263 477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696 933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303 850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инженерной и транспортной (благоустройство) инфраструктуры в областных центрах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47 811 348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5 273 344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1 366 390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10 513 204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3 158 875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2 440 631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1 576 467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1 934 147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1 118 487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424 469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1 344 513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Абай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Жетісу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2 356 583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641 757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782 198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20 100 746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3 229 537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бюджетам Туркестанской и Жамбылской областей для строительства и реконструкции административных зданий государственных учреждений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4 841 210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372 037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4 469 173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социальной и инженерной инфраструктуры в сельских населенных пунктах в рамках проекта "Ауыл – Ел бесігі"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рамках национального проекта по развитию предпринимательства на 2021 – 2025 годы и механизма кредитования приоритетных проектов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18 271 322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2 179 074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549 273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индустриальной инфраструктуры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18 271 322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2 179 074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549 273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314 324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56 135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2 119 701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2 424 340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28 525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1 192 268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1 355 209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331 211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303 186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Абай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3 456 029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382 569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939 294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156 093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4 521 201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1 169 795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520 748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938 607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Акмолинской области, бюджетам городов республиканского значения, столицы на развитие социальной и инженерной инфраструктуры окраин городов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17 737 480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17 737 480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8 930 068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3 434 262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город Алматы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3 435 597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1 937 553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Кредиты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379 208 616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1 267 652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Жилищно-коммунальное хозяйство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8 209 718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1 267 652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индустрии и инфраструктурного развития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8 209 718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1 267 652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Кредитование областных бюджетов, бюджетов городов республиканского значения, столицы на реконструкцию и строительство систем тепло-, водоснабжения и водоотведения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8 209 718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1 267 652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8 209 718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1 267 652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3 788 438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1 267 652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4 421 280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Промышленность, архитектурная, градостроительная и строительная деятельность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370 998 898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торговли и интеграции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46 776 498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"Фонд развития промышленности" для финансирования проекта по производству главных передач ведущих мостов грузовой техники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46 776 498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индустрии и инфраструктурного развития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324 222 400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"Фонд развития промышленности" для лизингового финансирования проекта "Организация производства шин в городе Сарани Карагандинской области"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46 422 400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46 422 400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"Банк Развития Казахстана" для финансирования проектов Государственной программы индустриально-инновационного развития Республики Казахстан на 2020 – 2025 годы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"Фонд развития промышленности" по реализации в лизинг тракторов, комбайнов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"Фонд развития промышленности" для финансирования проектов обрабатывающей промышленности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"Фонд развития промышленности" для реализации проекта по увеличению уровня локализации балок ведущих мостов грузовой техники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"Банк Развития Казахстана" для финансирования обновления парка пассажирских вагонов через АО "Фонд развития промышленности"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"Фонд развития промышленности" для лизингового финансирования юридических лиц и индивидуальных предпринимателей, приобретающих в лизинг автотранспортные средства и автотехнику специального назначения, за исключением сельскохозяйственной техники казахстанского производства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Целевые трансферты из Национального фонда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505 540 216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227 088 664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110 055 746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Жилищно-коммунальное хозяйство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270 428 933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69 346 311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21 728 050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индустрии и инфраструктурного развития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270 428 933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69 346 311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21 728 050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области жилищного строительства в рамках национального проекта "Сильные регионы – драйвер развития страны"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94 361 397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10 584 454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2 966 281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и (или) реконструкцию жилья коммунального жилищного фонда за счет целевого трансферта из Национального фонда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17 506 934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строительство жилья для социально уязвимых слоев населения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4 941 260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243 059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117 364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156 705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777 417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596 964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711 145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923 783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Абай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266 488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Ұлытау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214 968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Павлодарская область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726 773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206 594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строительство жилья для малообеспеченных многодетных семей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6 172 074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1 440 492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1 119 597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161 664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636 312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122 267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Абай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264 806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Жетісу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1 745 721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152 981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528 234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строительство жилья для работающей молодежи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6 393 600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Шымкент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6 393 600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и (или) обустройство инженерно-коммуникационной инфраструктуры за счет целевого трансферта из Национального фонда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76 854 463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10 584 454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2 966 281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317 354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573 744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530 599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8 000 812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3 817 058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2 364 355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1 959 558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7 379 569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7 713 692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3 751 851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4 940 710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4 528 813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2 855 079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71 327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3 365 948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1 412 273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1 758 576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5 490 634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Абай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993 683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Жетісу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403 156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Ұлытау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994 898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305 656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3 808 384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10 683 453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120 085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Шымкент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5 557 494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909 443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5 796 994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области жилищно-коммунального хозяйства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176 067 536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58 761 857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18 761 769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системы водоснабжения и водоотведения за счет целевого трансферта из Национального фонда Республики Казахстан в рамках национального проекта "Сильные регионы – драйвер развития страны"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110 569 846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27 895 505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10 703 619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Акмолинская область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1 522 600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Алматинская область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1 584 616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Атырауская область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1 917 379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Восточно-Казахстанская область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764 849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945 430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319 159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Жамбылская область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1 661 758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Западно-Казахстанская область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1 108 849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Карагандинская область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2 683 267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2 803 246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1 247 221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Костанайская область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5 233 506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2 372 458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809 534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1 329 150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29 151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2 434 791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Абай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1 724 977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Ұлытау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4 384 017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Павлодарская область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8 717 238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4 686 604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1 831 357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Туркестанская область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20 349 714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7 464 683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5 298 345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Шымкент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12 189 033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2 558 649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778 386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3 760 451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40 307 883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2 150 669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системы водоснабжения и водоотведения в сельских населенных пунктах за счет целевого трансферта из Национального фонда Республики Казахстан в рамках национального проекта "Сильные регионы – драйвер развития страны"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65 497 690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30 866 352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8 058 150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6 494 966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10 570 467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5 587 684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1 330 266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134 507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1 975 618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705 811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2 185 013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1 261 973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8 009 493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1 208 988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815 146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3 865 860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3 747 721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1 701 112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9 349 620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6 184 521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1 655 320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429 622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2 552 613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Абай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2 400 891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Жетісу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975 736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4 500 143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3 750 092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7 056 736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1 766 230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10 623 392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3 582 651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Топливно-энергетический комплекс и недропользование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45 335 770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39 598 790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13 868 283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энергетики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45 335 770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39 598 790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13 868 283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газотранспортной системы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45 335 770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39 598 790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13 868 283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45 335 770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39 598 790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13 868 283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2 829 847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3 970 960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1 752 707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949 025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564 374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768 209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1 433 659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382 745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1 150 915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7 002 446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5 649 370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4 487 991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418 870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4 758 061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12 111 292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4 867 140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3 013 839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1 774 160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3 738 749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1 759 509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1 597 576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1 034 115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Жетісу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88 683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Ұлытау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14 075 394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10 699 444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2 515 119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Шымкент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1 908 644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Транспорт и коммуникации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123 646 494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69 715 816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74 459 413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индустрии и инфраструктурного развития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123 646 494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69 715 816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74 459 413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автомобильных дорог на республиканском уровне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42 685 281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42 776 853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39 459 413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42 685 281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42 776 853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39 459 413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Прочие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42 685 281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42 776 853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39 459 413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"Караганды - Аягоз - Тарбагатай - Бугаз" участок "Караганды - Аягоз"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"Актобе - Карабутак - Улгайсын"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357 271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"Семей - Усть - Каменогорск" протяженностью 195 км"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7 830 697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"Кызылорда - Павлодар - Успенка - гр. РФ" участок "Жезказган - Караганды"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851 956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12 825 456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12 065 095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Центр-Восток "Астана - Павлодар - Калбатау - Усть-Каменогорск"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"Астана - Петропавловск" транзитного коридора "Боровое - Кокшетау - Петропавловск - граница РФ"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"Ушарал - Достык"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16 320 064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"Карабутак - Комсомольское - Денисовка - Рудный - Костанай"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12 889 359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1 262 444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"Атырау - Уральск"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"Подстепное-Федоровка-гр. РФ" (на Илек) протяженностью 144 км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"Гр. РФ (на Орск) - Актобе - Атырау - гр. РФ (на Астрахань)"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2 695 922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организация содержания, направленная на улучшение качества автомобильных дорог общего пользования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80 961 213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26 938 963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транспортной инфраструктуры за счет средств целевого трансферта из Национального фонда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80 961 213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26 938 963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244 449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1 248 855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2 371 213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11 219 474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2 817 247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4 938 963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3 695 005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1 107 273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966 148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4 263 387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Жетісу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1 710 340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Ұлытау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1 775 857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1 135 789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3 502 749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Шымкент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19 007 140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10 296 287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66 129 019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48 427 747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национальной экономики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66 129 019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48 427 747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развитию инженерной, транспортной и социальной инфраструктуры в областных центрах, моно-, и малых городах и сельских территориях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42 129 019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18 427 747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реализацию бюджетных инвестиционных проектов в малых и моногородах за счет целевого трансферта из Национального фонда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9 794 467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934 511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1 134 394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174 851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972 326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433 355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737 145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468 615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1 534 955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7 577 833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508 200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111 683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550 782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383 605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Жетісу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Ұлытау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1 507 849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500 477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760 052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1 399 426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2 034 297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социальной и инженерной инфраструктуры в сельских населенных пунктах в рамках проекта "Ауыл – Ел бесігі" за счет целевого трансферта из Национального фонда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32 334 552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3 427 747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1 669 300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299 000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2 122 560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6 965 064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2 480 829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1 633 739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259 888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2 973 099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344 118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347 918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616 566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192 306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3 006 905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3 508 003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Абай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895 805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Жетісу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2 117 472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Ұлытау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154 087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1 533 042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854 124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3 488 474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Акмолинской области, бюджетам городов республиканского значения, столицы на развитие социальной и инженерной инфраструктуры окраин городов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6 103 000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город Шымкент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5 521 226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7 075 774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Гарантированный трансферт из Национального фонда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225 770 720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Здравоохранение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4 254 957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здравоохранения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4 254 957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специального медицинского резерва и развитие инфраструктуры здравоохранения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4 254 957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реконструкцию объектов здравоохранения и областному бюджету Алматинской области, бюджету города Алматы для сейсмоусиления объектов здравоохранения, а также на создание быстровозводимых комплексов для размещения инфекционных больниц за счет гарантированного трансферта из Национального фонда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4 254 957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433 700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1 894 875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1 676 382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Жилищно-коммунальное хозяйство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56 181 121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индустрии и инфраструктурного развития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56 181 121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области жилищного строительства в рамках национального проекта "Сильные регионы – драйвер развития страны"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19 820 121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и (или) обустройство инженерно-коммуникационной инфраструктуры за счет гарантированного трансферта из Национального фонда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19 820 121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Восточно-Казахстанская область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3 293 966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4 210 229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Абай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494 715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1 533 404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Шымкент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3 570 577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6 717 230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области жилищно-коммунального хозяйства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36 361 000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системы водоснабжения и водоотведения в городах в рамках национального проекта "Сильные регионы – драйвер развития страны" за счет гарантированного трансферта из Национального фонда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11 263 382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Западно-Казахстанская область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138 095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1 006 064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259 669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Шымкент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2 037 910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2 099 184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4 622 460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системы ливневой канализации в рамках национального проекта "Сильные регионы – драйвер развития страны" за счет гарантированного трансферта из Национального фонда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1 599 180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системы водоснабжения и водоотведения в сельских населенных пунктах в рамках национального проекта "Сильные регионы – драйвер развития страны" за счет гарантированного трансферта из Национального фонда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23 498 438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1 833 481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2 176 982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Алматинская область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4 304 514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4 390 186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2 078 598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841 900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1 094 351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907 179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Жетісу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1 410 900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Ұлытау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268 147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Павлодарская область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1 681 802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548 736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Туркестанская область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1 961 662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Топливно-энергетический комплекс и недропользование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50 165 864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энергетики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50 165 864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газотранспортной системы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50 165 864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гарантированного трансферта из Национального фонда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50 165 864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4 414 021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2 227 760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360 612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3 274 040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540 879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899 783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3 111 897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1 901 005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Жетісу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5 768 630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6 343 933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Шымкент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2 722 496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18 500 808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Транспорт и коммуникации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75 716 737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индустрии и инфраструктурного развития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75 716 737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организация содержания, направленная на улучшение качества автомобильных дорог общего пользования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75 716 737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транспортной инфраструктуры за счет гарантированного трансферта из Национального фонда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75 716 737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1 568 545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8 769 103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2 352 093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5 503 489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1 104 294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2 116 458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Абай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Жетісу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1 605 092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Ұлытау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Туркестанская область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7 284 263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Шымкент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1 949 839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5 713 561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39 452 041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национальной экономики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39 452 041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развитию инженерной, транспортной и социальной инфраструктуры в областных центрах, моно-, и малых городах и сельских территориях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39 452 041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социальной и инженерной инфраструктуры в сельских населенных пунктах в рамках проекта "Ауыл – Ел бесігі" за счет гарантированного трансферта из Национального фонда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39 452 041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1 400 480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2 752 780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3 297 607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8 770 028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1 445 683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3 550 296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671 715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1 403 134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225 046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2 433 352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4 900 493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Абай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425 798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Жетісу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1 247 007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Область Ұлытау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480 128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6 448 494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Для служебного пользования</w:t>
            </w:r>
            <w:r>
              <w:br/>
            </w: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Для служебного пользования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Приложение 2 - в редакции постановления Правительства РК от 27.12.2022 </w:t>
      </w:r>
      <w:r>
        <w:rPr>
          <w:rFonts w:ascii="Times New Roman"/>
          <w:b w:val="false"/>
          <w:i w:val="false"/>
          <w:color w:val="000000"/>
          <w:sz w:val="28"/>
        </w:rPr>
        <w:t>№ 1073</w:t>
      </w:r>
      <w:r>
        <w:rPr>
          <w:rFonts w:ascii="Times New Roman"/>
          <w:b w:val="false"/>
          <w:i w:val="false"/>
          <w:color w:val="ff0000"/>
          <w:sz w:val="28"/>
        </w:rPr>
        <w:t xml:space="preserve"> (вводится в действие с 01.01.2022).</w:t>
      </w:r>
    </w:p>
    <w:bookmarkStart w:name="z93" w:id="99"/>
    <w:p>
      <w:pPr>
        <w:spacing w:after="0"/>
        <w:ind w:left="0"/>
        <w:jc w:val="left"/>
      </w:pPr>
      <w:r>
        <w:rPr>
          <w:rFonts w:ascii="Times New Roman"/>
          <w:b/>
          <w:i w:val="false"/>
          <w:color w:val="000000"/>
        </w:rPr>
        <w:t xml:space="preserve"> Перечень приоритетных республиканских бюджетных инвестиций министерств по чрезвычайным ситуациям, обороны, индустрии и инфраструктурного развития, Управления Делами Президента Республики Казахстан</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95" w:id="100"/>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повышение должностных окладов сотрудников органов внутренних дел</w:t>
      </w:r>
    </w:p>
    <w:bookmarkEnd w:id="100"/>
    <w:p>
      <w:pPr>
        <w:spacing w:after="0"/>
        <w:ind w:left="0"/>
        <w:jc w:val="both"/>
      </w:pPr>
      <w:r>
        <w:rPr>
          <w:rFonts w:ascii="Times New Roman"/>
          <w:b w:val="false"/>
          <w:i w:val="false"/>
          <w:color w:val="ff0000"/>
          <w:sz w:val="28"/>
        </w:rPr>
        <w:t xml:space="preserve">
      Сноска. Приложение 3 - в редакции постановления Правительства РК от 27.12.2022 </w:t>
      </w:r>
      <w:r>
        <w:rPr>
          <w:rFonts w:ascii="Times New Roman"/>
          <w:b w:val="false"/>
          <w:i w:val="false"/>
          <w:color w:val="ff0000"/>
          <w:sz w:val="28"/>
        </w:rPr>
        <w:t>№ 1073</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16 878 722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853 682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752 760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1 008 664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684 269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1 304 810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856 776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693 389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1 592 214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1 008 440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586 326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291 263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812 034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777 759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1 459 664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1 004 258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794 277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97" w:id="101"/>
    <w:p>
      <w:pPr>
        <w:spacing w:after="0"/>
        <w:ind w:left="0"/>
        <w:jc w:val="left"/>
      </w:pPr>
      <w:r>
        <w:rPr>
          <w:rFonts w:ascii="Times New Roman"/>
          <w:b/>
          <w:i w:val="false"/>
          <w:color w:val="000000"/>
        </w:rPr>
        <w:t xml:space="preserve"> Распределение сумм целевых текущих трансфертов областным бюджетам на передачу функций охраны объектов в конкурентную среду</w:t>
      </w:r>
    </w:p>
    <w:bookmarkEnd w:id="101"/>
    <w:p>
      <w:pPr>
        <w:spacing w:after="0"/>
        <w:ind w:left="0"/>
        <w:jc w:val="both"/>
      </w:pPr>
      <w:r>
        <w:rPr>
          <w:rFonts w:ascii="Times New Roman"/>
          <w:b w:val="false"/>
          <w:i w:val="false"/>
          <w:color w:val="ff0000"/>
          <w:sz w:val="28"/>
        </w:rPr>
        <w:t xml:space="preserve">
      Сноска. Приложение 4 – в редакции постановления Правительства РК от 28.09.2022 </w:t>
      </w:r>
      <w:r>
        <w:rPr>
          <w:rFonts w:ascii="Times New Roman"/>
          <w:b w:val="false"/>
          <w:i w:val="false"/>
          <w:color w:val="ff0000"/>
          <w:sz w:val="28"/>
        </w:rPr>
        <w:t>№ 761</w:t>
      </w:r>
      <w:r>
        <w:rPr>
          <w:rFonts w:ascii="Times New Roman"/>
          <w:b w:val="false"/>
          <w:i w:val="false"/>
          <w:color w:val="ff0000"/>
          <w:sz w:val="28"/>
        </w:rPr>
        <w:t xml:space="preserve"> (вводится в действие с 01.01.2022); с изменениями, внесенными постановлениями Правительства РК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областей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4796" w:id="102"/>
    <w:p>
      <w:pPr>
        <w:spacing w:after="0"/>
        <w:ind w:left="0"/>
        <w:jc w:val="left"/>
      </w:pPr>
      <w:r>
        <w:rPr>
          <w:rFonts w:ascii="Times New Roman"/>
          <w:b/>
          <w:i w:val="false"/>
          <w:color w:val="000000"/>
        </w:rPr>
        <w:t xml:space="preserve"> Распределение сумм целевых текущих трансфертов бюджету города Алматы на восстановление материально-технической базы органов внутренних дел</w:t>
      </w:r>
    </w:p>
    <w:bookmarkEnd w:id="102"/>
    <w:p>
      <w:pPr>
        <w:spacing w:after="0"/>
        <w:ind w:left="0"/>
        <w:jc w:val="both"/>
      </w:pPr>
      <w:r>
        <w:rPr>
          <w:rFonts w:ascii="Times New Roman"/>
          <w:b w:val="false"/>
          <w:i w:val="false"/>
          <w:color w:val="ff0000"/>
          <w:sz w:val="28"/>
        </w:rPr>
        <w:t xml:space="preserve">
      Сноска. Постановление дополнено приложением 4-1 в соответствии с постановлением Правительства РК от 13.05.2022 </w:t>
      </w:r>
      <w:r>
        <w:rPr>
          <w:rFonts w:ascii="Times New Roman"/>
          <w:b w:val="false"/>
          <w:i w:val="false"/>
          <w:color w:val="ff0000"/>
          <w:sz w:val="28"/>
        </w:rPr>
        <w:t>№ 308</w:t>
      </w:r>
      <w:r>
        <w:rPr>
          <w:rFonts w:ascii="Times New Roman"/>
          <w:b w:val="false"/>
          <w:i w:val="false"/>
          <w:color w:val="ff0000"/>
          <w:sz w:val="28"/>
        </w:rPr>
        <w:t xml:space="preserve"> (вводится в действие с 01.01.2022); в редакции постановления Правительства РК от 27.12.2022 </w:t>
      </w:r>
      <w:r>
        <w:rPr>
          <w:rFonts w:ascii="Times New Roman"/>
          <w:b w:val="false"/>
          <w:i w:val="false"/>
          <w:color w:val="ff0000"/>
          <w:sz w:val="28"/>
        </w:rPr>
        <w:t>№ 1073</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111 195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808" w:id="103"/>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жилищные выплаты сотрудникам специальных учреждений, конвойной службы, дежурных частей и центров оперативного управления, кинологических подразделений и помощникам участковых инспекторов полиции</w:t>
      </w:r>
    </w:p>
    <w:bookmarkEnd w:id="103"/>
    <w:p>
      <w:pPr>
        <w:spacing w:after="0"/>
        <w:ind w:left="0"/>
        <w:jc w:val="both"/>
      </w:pPr>
      <w:r>
        <w:rPr>
          <w:rFonts w:ascii="Times New Roman"/>
          <w:b w:val="false"/>
          <w:i w:val="false"/>
          <w:color w:val="ff0000"/>
          <w:sz w:val="28"/>
        </w:rPr>
        <w:t xml:space="preserve">
      Сноска. Приложение 5 - в редакции постановления Правительства РК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 с изменениями, внесенными постановлением Правительства РК от 27.12.2022 </w:t>
      </w:r>
      <w:r>
        <w:rPr>
          <w:rFonts w:ascii="Times New Roman"/>
          <w:b w:val="false"/>
          <w:i w:val="false"/>
          <w:color w:val="ff0000"/>
          <w:sz w:val="28"/>
        </w:rPr>
        <w:t>№ 1073</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6 267 743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330 654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364 909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253 726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228 137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479 666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256 798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407 534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Жетiсу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199 915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587 753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917 837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701 483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298 124</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101" w:id="104"/>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повышение заработной платы медицинских работников из числа гражданских служащих органов внутренних дел</w:t>
      </w:r>
    </w:p>
    <w:bookmarkEnd w:id="104"/>
    <w:p>
      <w:pPr>
        <w:spacing w:after="0"/>
        <w:ind w:left="0"/>
        <w:jc w:val="both"/>
      </w:pPr>
      <w:r>
        <w:rPr>
          <w:rFonts w:ascii="Times New Roman"/>
          <w:b w:val="false"/>
          <w:i w:val="false"/>
          <w:color w:val="ff0000"/>
          <w:sz w:val="28"/>
        </w:rPr>
        <w:t xml:space="preserve">
      Сноска. Приложение 6 – в редакции постановления Правительства РК от 28.09.2022 </w:t>
      </w:r>
      <w:r>
        <w:rPr>
          <w:rFonts w:ascii="Times New Roman"/>
          <w:b w:val="false"/>
          <w:i w:val="false"/>
          <w:color w:val="ff0000"/>
          <w:sz w:val="28"/>
        </w:rPr>
        <w:t>№ 761</w:t>
      </w:r>
      <w:r>
        <w:rPr>
          <w:rFonts w:ascii="Times New Roman"/>
          <w:b w:val="false"/>
          <w:i w:val="false"/>
          <w:color w:val="ff0000"/>
          <w:sz w:val="28"/>
        </w:rPr>
        <w:t xml:space="preserve"> (вводится в действие с 01.01.2022); с изменениями, внесенными постановлением Правительства РК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p>
      <w:pPr>
        <w:spacing w:after="0"/>
        <w:ind w:left="0"/>
        <w:jc w:val="both"/>
      </w:pPr>
      <w:r>
        <w:rPr>
          <w:rFonts w:ascii="Times New Roman"/>
          <w:b/>
          <w:i w:val="false"/>
          <w:color w:val="000000"/>
          <w:sz w:val="28"/>
        </w:rPr>
        <w:t>Распределение сумм целевых текущих трансфертов областным бюджетам, бюджету города республиканского значения, столицы на содержание и материально-техническое оснащение дополнительной штатной численности органов внутренних дел</w:t>
      </w:r>
    </w:p>
    <w:p>
      <w:pPr>
        <w:spacing w:after="0"/>
        <w:ind w:left="0"/>
        <w:jc w:val="both"/>
      </w:pPr>
      <w:r>
        <w:rPr>
          <w:rFonts w:ascii="Times New Roman"/>
          <w:b w:val="false"/>
          <w:i w:val="false"/>
          <w:color w:val="ff0000"/>
          <w:sz w:val="28"/>
        </w:rPr>
        <w:t xml:space="preserve">
      Сноска. Постановление дополнено приложением 6-1 в соответствии с постановлением Правительства РК от 13.05.2022 </w:t>
      </w:r>
      <w:r>
        <w:rPr>
          <w:rFonts w:ascii="Times New Roman"/>
          <w:b w:val="false"/>
          <w:i w:val="false"/>
          <w:color w:val="ff0000"/>
          <w:sz w:val="28"/>
        </w:rPr>
        <w:t>№ 308</w:t>
      </w:r>
      <w:r>
        <w:rPr>
          <w:rFonts w:ascii="Times New Roman"/>
          <w:b w:val="false"/>
          <w:i w:val="false"/>
          <w:color w:val="ff0000"/>
          <w:sz w:val="28"/>
        </w:rPr>
        <w:t xml:space="preserve"> (вводится в действие с 01.01.2022); в редакции постановления Правительства РК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 с изменениями, внесенными постановлением Правительства РК от 27.12.2022 </w:t>
      </w:r>
      <w:r>
        <w:rPr>
          <w:rFonts w:ascii="Times New Roman"/>
          <w:b w:val="false"/>
          <w:i w:val="false"/>
          <w:color w:val="ff0000"/>
          <w:sz w:val="28"/>
        </w:rPr>
        <w:t>№ 1073</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4 702 332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261 822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3 930 103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103" w:id="105"/>
    <w:p>
      <w:pPr>
        <w:spacing w:after="0"/>
        <w:ind w:left="0"/>
        <w:jc w:val="left"/>
      </w:pPr>
      <w:r>
        <w:rPr>
          <w:rFonts w:ascii="Times New Roman"/>
          <w:b/>
          <w:i w:val="false"/>
          <w:color w:val="000000"/>
        </w:rPr>
        <w:t xml:space="preserve"> Распределение сумм целевых текущих трансфертов бюджету Туркестанской области на проведение капитального ремонта водных объектов в сфере водного хозяйства</w:t>
      </w:r>
    </w:p>
    <w:bookmarkEnd w:id="105"/>
    <w:p>
      <w:pPr>
        <w:spacing w:after="0"/>
        <w:ind w:left="0"/>
        <w:jc w:val="both"/>
      </w:pPr>
      <w:r>
        <w:rPr>
          <w:rFonts w:ascii="Times New Roman"/>
          <w:b w:val="false"/>
          <w:i w:val="false"/>
          <w:color w:val="ff0000"/>
          <w:sz w:val="28"/>
        </w:rPr>
        <w:t xml:space="preserve">
      Сноска. Приложение 7 – в редакции постановления Правительства РК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5 875 228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5 875 228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809" w:id="106"/>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возмещение части расходов, понесенных субъектом рыбного хозяйства, при инвестиционных вложениях</w:t>
      </w:r>
    </w:p>
    <w:bookmarkEnd w:id="106"/>
    <w:p>
      <w:pPr>
        <w:spacing w:after="0"/>
        <w:ind w:left="0"/>
        <w:jc w:val="both"/>
      </w:pPr>
      <w:r>
        <w:rPr>
          <w:rFonts w:ascii="Times New Roman"/>
          <w:b w:val="false"/>
          <w:i w:val="false"/>
          <w:color w:val="ff0000"/>
          <w:sz w:val="28"/>
        </w:rPr>
        <w:t xml:space="preserve">
      Сноска. Приложение 8 - в редакции постановления Правительства РК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областей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143 046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139 526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4840" w:id="107"/>
    <w:p>
      <w:pPr>
        <w:spacing w:after="0"/>
        <w:ind w:left="0"/>
        <w:jc w:val="left"/>
      </w:pPr>
      <w:r>
        <w:rPr>
          <w:rFonts w:ascii="Times New Roman"/>
          <w:b/>
          <w:i w:val="false"/>
          <w:color w:val="000000"/>
        </w:rPr>
        <w:t xml:space="preserve"> Распределение сумм целевых текущих трансфертов бюджету Кызылординской области на возмещение части расходов, понесенных субъектом лесного хозяйства при фитолесомелиоративных работах на осушенном дне Аральского моря (ОДАМ)</w:t>
      </w:r>
    </w:p>
    <w:bookmarkEnd w:id="107"/>
    <w:p>
      <w:pPr>
        <w:spacing w:after="0"/>
        <w:ind w:left="0"/>
        <w:jc w:val="both"/>
      </w:pPr>
      <w:r>
        <w:rPr>
          <w:rFonts w:ascii="Times New Roman"/>
          <w:b w:val="false"/>
          <w:i w:val="false"/>
          <w:color w:val="ff0000"/>
          <w:sz w:val="28"/>
        </w:rPr>
        <w:t xml:space="preserve">
      Сноска. Постановление дополнено приложением 8-1 в соответствии с постановлением Правительства РК от 13.05.2022 </w:t>
      </w:r>
      <w:r>
        <w:rPr>
          <w:rFonts w:ascii="Times New Roman"/>
          <w:b w:val="false"/>
          <w:i w:val="false"/>
          <w:color w:val="ff0000"/>
          <w:sz w:val="28"/>
        </w:rPr>
        <w:t>№ 308</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1" w:id="108"/>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403 150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9" w:id="10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4854" w:id="110"/>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субсидирование развития племенного животноводства, повышения продуктивности и качества продукции животноводства</w:t>
      </w:r>
    </w:p>
    <w:bookmarkEnd w:id="110"/>
    <w:p>
      <w:pPr>
        <w:spacing w:after="0"/>
        <w:ind w:left="0"/>
        <w:jc w:val="both"/>
      </w:pPr>
      <w:r>
        <w:rPr>
          <w:rFonts w:ascii="Times New Roman"/>
          <w:b w:val="false"/>
          <w:i w:val="false"/>
          <w:color w:val="ff0000"/>
          <w:sz w:val="28"/>
        </w:rPr>
        <w:t xml:space="preserve">
      Сноска. Постановление дополнено приложением 8-2 в соответствии с постановлением Правительства РК от 13.05.2022 </w:t>
      </w:r>
      <w:r>
        <w:rPr>
          <w:rFonts w:ascii="Times New Roman"/>
          <w:b w:val="false"/>
          <w:i w:val="false"/>
          <w:color w:val="ff0000"/>
          <w:sz w:val="28"/>
        </w:rPr>
        <w:t>№ 308</w:t>
      </w:r>
      <w:r>
        <w:rPr>
          <w:rFonts w:ascii="Times New Roman"/>
          <w:b w:val="false"/>
          <w:i w:val="false"/>
          <w:color w:val="ff0000"/>
          <w:sz w:val="28"/>
        </w:rPr>
        <w:t xml:space="preserve"> (вводится в действие с 01.01.2022); с изменениями, внесенными постановлением Правительства РК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24 491 606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2 571 203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316 684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4 423 392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892 451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6 635 303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265 923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1 904 996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744 968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1 589 630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982 652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4 004 404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810" w:id="111"/>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возмещение части расходов, понесенных субъектом агропромышленного комплекса, при инвестиционных вложениях</w:t>
      </w:r>
    </w:p>
    <w:bookmarkEnd w:id="111"/>
    <w:p>
      <w:pPr>
        <w:spacing w:after="0"/>
        <w:ind w:left="0"/>
        <w:jc w:val="both"/>
      </w:pPr>
      <w:r>
        <w:rPr>
          <w:rFonts w:ascii="Times New Roman"/>
          <w:b w:val="false"/>
          <w:i w:val="false"/>
          <w:color w:val="ff0000"/>
          <w:sz w:val="28"/>
        </w:rPr>
        <w:t xml:space="preserve">
      Сноска. Приложение 9 - в редакции постановления Правительства РК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 с изменениями, внесенными постановлениями Правительства РК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 от 27.12.2022 </w:t>
      </w:r>
      <w:r>
        <w:rPr>
          <w:rFonts w:ascii="Times New Roman"/>
          <w:b w:val="false"/>
          <w:i w:val="false"/>
          <w:color w:val="ff0000"/>
          <w:sz w:val="28"/>
        </w:rPr>
        <w:t>№ 1073</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122 212 828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20 905 632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2 917 758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11 410 832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470 833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17 352 424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7 747 008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4 378 229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8 267 834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11 554 520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1 103 461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693 996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12 693 707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16 197 931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6 380 835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109" w:id="112"/>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субсидирование в рамках гарантирования и страхования займов субъектов агропромышленного комплекса</w:t>
      </w:r>
    </w:p>
    <w:bookmarkEnd w:id="112"/>
    <w:p>
      <w:pPr>
        <w:spacing w:after="0"/>
        <w:ind w:left="0"/>
        <w:jc w:val="both"/>
      </w:pPr>
      <w:r>
        <w:rPr>
          <w:rFonts w:ascii="Times New Roman"/>
          <w:b w:val="false"/>
          <w:i w:val="false"/>
          <w:color w:val="ff0000"/>
          <w:sz w:val="28"/>
        </w:rPr>
        <w:t xml:space="preserve">
      Сноска. Приложение 10 исключено постановлением Правительства РК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111" w:id="113"/>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w:t>
      </w:r>
    </w:p>
    <w:bookmarkEnd w:id="113"/>
    <w:p>
      <w:pPr>
        <w:spacing w:after="0"/>
        <w:ind w:left="0"/>
        <w:jc w:val="both"/>
      </w:pPr>
      <w:r>
        <w:rPr>
          <w:rFonts w:ascii="Times New Roman"/>
          <w:b w:val="false"/>
          <w:i w:val="false"/>
          <w:color w:val="ff0000"/>
          <w:sz w:val="28"/>
        </w:rPr>
        <w:t xml:space="preserve">
      Сноска. Приложение 11 – в редакции постановления Правительства РК от 28.09.2022 </w:t>
      </w:r>
      <w:r>
        <w:rPr>
          <w:rFonts w:ascii="Times New Roman"/>
          <w:b w:val="false"/>
          <w:i w:val="false"/>
          <w:color w:val="ff0000"/>
          <w:sz w:val="28"/>
        </w:rPr>
        <w:t>№ 761</w:t>
      </w:r>
      <w:r>
        <w:rPr>
          <w:rFonts w:ascii="Times New Roman"/>
          <w:b w:val="false"/>
          <w:i w:val="false"/>
          <w:color w:val="ff0000"/>
          <w:sz w:val="28"/>
        </w:rPr>
        <w:t xml:space="preserve"> (вводится в действие с 01.01.2022); с изменениями, внесенными постановлениями Правительства РК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364 479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174 385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113" w:id="114"/>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субсидирование ставок вознаграждения при кредитовании, а также лизинге на приобретение сельскохозяйственных животных, техники и технологического оборудования</w:t>
      </w:r>
    </w:p>
    <w:bookmarkEnd w:id="114"/>
    <w:p>
      <w:pPr>
        <w:spacing w:after="0"/>
        <w:ind w:left="0"/>
        <w:jc w:val="both"/>
      </w:pPr>
      <w:r>
        <w:rPr>
          <w:rFonts w:ascii="Times New Roman"/>
          <w:b w:val="false"/>
          <w:i w:val="false"/>
          <w:color w:val="ff0000"/>
          <w:sz w:val="28"/>
        </w:rPr>
        <w:t xml:space="preserve">
      Сноска. Приложение 12 – в редакции постановления Правительства РК от 28.09.2022 </w:t>
      </w:r>
      <w:r>
        <w:rPr>
          <w:rFonts w:ascii="Times New Roman"/>
          <w:b w:val="false"/>
          <w:i w:val="false"/>
          <w:color w:val="ff0000"/>
          <w:sz w:val="28"/>
        </w:rPr>
        <w:t>№ 761</w:t>
      </w:r>
      <w:r>
        <w:rPr>
          <w:rFonts w:ascii="Times New Roman"/>
          <w:b w:val="false"/>
          <w:i w:val="false"/>
          <w:color w:val="ff0000"/>
          <w:sz w:val="28"/>
        </w:rPr>
        <w:t xml:space="preserve"> (вводится в действие с 01.01.2022); с изменениями, внесенными постановлениями Правительства РК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 от 27.12.2022 </w:t>
      </w:r>
      <w:r>
        <w:rPr>
          <w:rFonts w:ascii="Times New Roman"/>
          <w:b w:val="false"/>
          <w:i w:val="false"/>
          <w:color w:val="ff0000"/>
          <w:sz w:val="28"/>
        </w:rPr>
        <w:t>№ 1073</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76 853 116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2 573 564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8 130 602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504 585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7 749 369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3 463 568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3 345 683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4 605 938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8 699 411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2 780 705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5 705 187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11 678 730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6 249 570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522 493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245 657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115" w:id="115"/>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субсидирование стоимости пестицидов, биоагентов (энтомофагов),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w:t>
      </w:r>
    </w:p>
    <w:bookmarkEnd w:id="115"/>
    <w:p>
      <w:pPr>
        <w:spacing w:after="0"/>
        <w:ind w:left="0"/>
        <w:jc w:val="both"/>
      </w:pPr>
      <w:r>
        <w:rPr>
          <w:rFonts w:ascii="Times New Roman"/>
          <w:b w:val="false"/>
          <w:i w:val="false"/>
          <w:color w:val="ff0000"/>
          <w:sz w:val="28"/>
        </w:rPr>
        <w:t xml:space="preserve">
      Сноска. Приложение 13 – в редакции постановления Правительства РК от 13.05.2022 </w:t>
      </w:r>
      <w:r>
        <w:rPr>
          <w:rFonts w:ascii="Times New Roman"/>
          <w:b w:val="false"/>
          <w:i w:val="false"/>
          <w:color w:val="ff0000"/>
          <w:sz w:val="28"/>
        </w:rPr>
        <w:t>№ 308</w:t>
      </w:r>
      <w:r>
        <w:rPr>
          <w:rFonts w:ascii="Times New Roman"/>
          <w:b w:val="false"/>
          <w:i w:val="false"/>
          <w:color w:val="ff0000"/>
          <w:sz w:val="28"/>
        </w:rPr>
        <w:t xml:space="preserve"> (вводится в действие с 01.01.2022); с изменениями, внесенными постановлением Правительства РК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13 313 356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2 992 272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597 909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2 945 650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343 335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6 002 389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117" w:id="116"/>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возмещение физическим и юридическим лицам затрат на закладку и выращивание уничтоженных плодово-ягодных культур, зараженных бактериальным ожогом плодовых</w:t>
      </w:r>
    </w:p>
    <w:bookmarkEnd w:id="116"/>
    <w:p>
      <w:pPr>
        <w:spacing w:after="0"/>
        <w:ind w:left="0"/>
        <w:jc w:val="both"/>
      </w:pPr>
      <w:r>
        <w:rPr>
          <w:rFonts w:ascii="Times New Roman"/>
          <w:b w:val="false"/>
          <w:i w:val="false"/>
          <w:color w:val="ff0000"/>
          <w:sz w:val="28"/>
        </w:rPr>
        <w:t xml:space="preserve">
      Сноска. Приложение 14 исключено постановлением Правительства РК от 28.09.2022 </w:t>
      </w:r>
      <w:r>
        <w:rPr>
          <w:rFonts w:ascii="Times New Roman"/>
          <w:b w:val="false"/>
          <w:i w:val="false"/>
          <w:color w:val="ff0000"/>
          <w:sz w:val="28"/>
        </w:rPr>
        <w:t>№ 761</w:t>
      </w:r>
      <w:r>
        <w:rPr>
          <w:rFonts w:ascii="Times New Roman"/>
          <w:b w:val="false"/>
          <w:i w:val="false"/>
          <w:color w:val="ff0000"/>
          <w:sz w:val="28"/>
        </w:rPr>
        <w:t xml:space="preserve"> (вводится в действие с 01.01.2022).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4916" w:id="117"/>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субсидирование возмещения расходов,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w:t>
      </w:r>
    </w:p>
    <w:bookmarkEnd w:id="117"/>
    <w:p>
      <w:pPr>
        <w:spacing w:after="0"/>
        <w:ind w:left="0"/>
        <w:jc w:val="both"/>
      </w:pPr>
      <w:r>
        <w:rPr>
          <w:rFonts w:ascii="Times New Roman"/>
          <w:b w:val="false"/>
          <w:i w:val="false"/>
          <w:color w:val="ff0000"/>
          <w:sz w:val="28"/>
        </w:rPr>
        <w:t xml:space="preserve">
      Сноска. Постановление дополнено приложением 14-1 в соответствии с постановлением Правительства РК от 13.05.2022 </w:t>
      </w:r>
      <w:r>
        <w:rPr>
          <w:rFonts w:ascii="Times New Roman"/>
          <w:b w:val="false"/>
          <w:i w:val="false"/>
          <w:color w:val="ff0000"/>
          <w:sz w:val="28"/>
        </w:rPr>
        <w:t>№ 308</w:t>
      </w:r>
      <w:r>
        <w:rPr>
          <w:rFonts w:ascii="Times New Roman"/>
          <w:b w:val="false"/>
          <w:i w:val="false"/>
          <w:color w:val="ff0000"/>
          <w:sz w:val="28"/>
        </w:rPr>
        <w:t xml:space="preserve"> (вводится в действие с 01.01.2022); в редакции постановления Правительства РК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6 417 604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250 825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315 308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389 750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399 345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401 048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303 595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559 488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212 048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628 490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624 800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4994" w:id="118"/>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субсидирование стоимости удобрений (за исключением органических)</w:t>
      </w:r>
    </w:p>
    <w:bookmarkEnd w:id="118"/>
    <w:p>
      <w:pPr>
        <w:spacing w:after="0"/>
        <w:ind w:left="0"/>
        <w:jc w:val="both"/>
      </w:pPr>
      <w:r>
        <w:rPr>
          <w:rFonts w:ascii="Times New Roman"/>
          <w:b w:val="false"/>
          <w:i w:val="false"/>
          <w:color w:val="ff0000"/>
          <w:sz w:val="28"/>
        </w:rPr>
        <w:t xml:space="preserve">
      Сноска. Постановление дополнено приложением 14-2 в соответствии с постановлением Правительства РК от 13.05.2022 </w:t>
      </w:r>
      <w:r>
        <w:rPr>
          <w:rFonts w:ascii="Times New Roman"/>
          <w:b w:val="false"/>
          <w:i w:val="false"/>
          <w:color w:val="ff0000"/>
          <w:sz w:val="28"/>
        </w:rPr>
        <w:t>№ 308</w:t>
      </w:r>
      <w:r>
        <w:rPr>
          <w:rFonts w:ascii="Times New Roman"/>
          <w:b w:val="false"/>
          <w:i w:val="false"/>
          <w:color w:val="ff0000"/>
          <w:sz w:val="28"/>
        </w:rPr>
        <w:t xml:space="preserve"> (вводится в действие с 01.01.2022); с изменениями, внесенными постановлением Правительства РК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12 111 800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1 560 700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040" w:id="119"/>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субсидирование развития производства приоритетных культур</w:t>
      </w:r>
    </w:p>
    <w:bookmarkEnd w:id="119"/>
    <w:p>
      <w:pPr>
        <w:spacing w:after="0"/>
        <w:ind w:left="0"/>
        <w:jc w:val="both"/>
      </w:pPr>
      <w:r>
        <w:rPr>
          <w:rFonts w:ascii="Times New Roman"/>
          <w:b w:val="false"/>
          <w:i w:val="false"/>
          <w:color w:val="ff0000"/>
          <w:sz w:val="28"/>
        </w:rPr>
        <w:t xml:space="preserve">
      Сноска. Постановление дополнено приложением 14-3 в соответствии с постановлением Правительства РК от 13.05.2022 </w:t>
      </w:r>
      <w:r>
        <w:rPr>
          <w:rFonts w:ascii="Times New Roman"/>
          <w:b w:val="false"/>
          <w:i w:val="false"/>
          <w:color w:val="ff0000"/>
          <w:sz w:val="28"/>
        </w:rPr>
        <w:t>№ 308</w:t>
      </w:r>
      <w:r>
        <w:rPr>
          <w:rFonts w:ascii="Times New Roman"/>
          <w:b w:val="false"/>
          <w:i w:val="false"/>
          <w:color w:val="ff0000"/>
          <w:sz w:val="28"/>
        </w:rPr>
        <w:t xml:space="preserve"> (вводится в действие с 01.01.2022); в редакции постановления Правительства РК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областей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2 666 180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54 289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811" w:id="120"/>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выплату государственной адресной социальной помощи</w:t>
      </w:r>
    </w:p>
    <w:bookmarkEnd w:id="120"/>
    <w:p>
      <w:pPr>
        <w:spacing w:after="0"/>
        <w:ind w:left="0"/>
        <w:jc w:val="both"/>
      </w:pPr>
      <w:r>
        <w:rPr>
          <w:rFonts w:ascii="Times New Roman"/>
          <w:b w:val="false"/>
          <w:i w:val="false"/>
          <w:color w:val="ff0000"/>
          <w:sz w:val="28"/>
        </w:rPr>
        <w:t xml:space="preserve">
      Сноска. Приложение 15 - в редакции постановления Правительства РК от 27.12.2022 </w:t>
      </w:r>
      <w:r>
        <w:rPr>
          <w:rFonts w:ascii="Times New Roman"/>
          <w:b w:val="false"/>
          <w:i w:val="false"/>
          <w:color w:val="ff0000"/>
          <w:sz w:val="28"/>
        </w:rPr>
        <w:t>№ 1073</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выплату государственной адресной социальной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гарантированный социальный пакет детям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57 724 048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47 446 952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10 277 096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783 663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2 083 824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1 587 702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4 896 930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3 975 565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381 856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1 341 606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3 708 403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3 002 243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699 709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1 773 787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5 467 295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4 550 897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1 540 553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2 601 195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3 771 775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3 161 285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1 851 395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1 545 565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14 079 897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11 399 612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2 341 594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1 936 779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1 765 974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5 364 396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4 411 195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953 201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812" w:id="121"/>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размещение государственного социального заказа в неправительственных организациях</w:t>
      </w:r>
    </w:p>
    <w:bookmarkEnd w:id="121"/>
    <w:p>
      <w:pPr>
        <w:spacing w:after="0"/>
        <w:ind w:left="0"/>
        <w:jc w:val="both"/>
      </w:pPr>
      <w:r>
        <w:rPr>
          <w:rFonts w:ascii="Times New Roman"/>
          <w:b w:val="false"/>
          <w:i w:val="false"/>
          <w:color w:val="ff0000"/>
          <w:sz w:val="28"/>
        </w:rPr>
        <w:t xml:space="preserve">
      Сноска. Приложение 16 - в редакции постановления Правительства РК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 с изменениями, внесенными постановлением Правительства РК от 27.12.2022 </w:t>
      </w:r>
      <w:r>
        <w:rPr>
          <w:rFonts w:ascii="Times New Roman"/>
          <w:b w:val="false"/>
          <w:i w:val="false"/>
          <w:color w:val="ff0000"/>
          <w:sz w:val="28"/>
        </w:rPr>
        <w:t>№ 1073</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2 477 498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272 810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Примечание:</w:t>
            </w:r>
            <w:r>
              <w:rPr>
                <w:rFonts w:ascii="Times New Roman"/>
                <w:b w:val="false"/>
                <w:i w:val="false"/>
                <w:color w:val="000000"/>
                <w:sz w:val="20"/>
              </w:rPr>
              <w:t xml:space="preserve"> Данные расходы направлены на размещение государственного социального заказа в неправительственных организациях на оказание специальных социальных услуг: престарелым и инвалидам в условиях полустационара и в условиях на дому, жертвам торговли людьми.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813" w:id="122"/>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обеспечение прав и улучшение качества жизни инвалидов в Республике Казахстан</w:t>
      </w:r>
    </w:p>
    <w:bookmarkEnd w:id="122"/>
    <w:p>
      <w:pPr>
        <w:spacing w:after="0"/>
        <w:ind w:left="0"/>
        <w:jc w:val="both"/>
      </w:pPr>
      <w:r>
        <w:rPr>
          <w:rFonts w:ascii="Times New Roman"/>
          <w:b w:val="false"/>
          <w:i w:val="false"/>
          <w:color w:val="ff0000"/>
          <w:sz w:val="28"/>
        </w:rPr>
        <w:t xml:space="preserve">
      Сноска. Приложение 17 - в редакции постановления Правительства РК от 27.12.2022 </w:t>
      </w:r>
      <w:r>
        <w:rPr>
          <w:rFonts w:ascii="Times New Roman"/>
          <w:b w:val="false"/>
          <w:i w:val="false"/>
          <w:color w:val="ff0000"/>
          <w:sz w:val="28"/>
        </w:rPr>
        <w:t>№ 1073</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Протезно-ортопедические, сурдотехнические, тифлотехнические средства, специальные средства передвижения (кресло-коляски), расширение технических вспомогательных (компенсаторных) средств, портативный тифлокомпьютер с синтезом речи, с встроенным вводом/выводом информации шрифтом Брайля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норм обеспечения инвалидов обязательными гигиеническими средствами, обеспечение катетерами одноразового использования детей инвалидов с диагнозом Spina bifida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специалиста жестового языка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Санаторно-курортное лечение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19 685 989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8 693 819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5 573 192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1 017 844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4 401 134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487 609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710 892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234 304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520 583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549 913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231 979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1 220 846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393 796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499 349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357 566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346 969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544 810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399 418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79 376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281 925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2 676 278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1 129 357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737 917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695 141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882 362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1 502 370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538 769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364 593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528 245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1 857 103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1 096 814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302 503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814" w:id="123"/>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услуги по замене и настройке речевых процессоров к кохлеарным имплантам</w:t>
      </w:r>
    </w:p>
    <w:bookmarkEnd w:id="123"/>
    <w:p>
      <w:pPr>
        <w:spacing w:after="0"/>
        <w:ind w:left="0"/>
        <w:jc w:val="both"/>
      </w:pPr>
      <w:r>
        <w:rPr>
          <w:rFonts w:ascii="Times New Roman"/>
          <w:b w:val="false"/>
          <w:i w:val="false"/>
          <w:color w:val="ff0000"/>
          <w:sz w:val="28"/>
        </w:rPr>
        <w:t xml:space="preserve">
      Сноска. Приложение 18 - в редакции постановления Правительства РК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 с изменениями, внесенными постановлением Правительства РК от 27.12.2022 </w:t>
      </w:r>
      <w:r>
        <w:rPr>
          <w:rFonts w:ascii="Times New Roman"/>
          <w:b w:val="false"/>
          <w:i w:val="false"/>
          <w:color w:val="ff0000"/>
          <w:sz w:val="28"/>
        </w:rPr>
        <w:t>№ 1073</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3 618 705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730 590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334 425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283 220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130" w:id="124"/>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субсидирование затрат работодателя на создание специальных рабочих мест для трудоустройства инвалидов</w:t>
      </w:r>
    </w:p>
    <w:bookmarkEnd w:id="124"/>
    <w:p>
      <w:pPr>
        <w:spacing w:after="0"/>
        <w:ind w:left="0"/>
        <w:jc w:val="both"/>
      </w:pPr>
      <w:r>
        <w:rPr>
          <w:rFonts w:ascii="Times New Roman"/>
          <w:b w:val="false"/>
          <w:i w:val="false"/>
          <w:color w:val="ff0000"/>
          <w:sz w:val="28"/>
        </w:rPr>
        <w:t xml:space="preserve">
      Сноска. Приложение 19 – в редакции постановления Правительства РК от 23.08.2022 </w:t>
      </w:r>
      <w:r>
        <w:rPr>
          <w:rFonts w:ascii="Times New Roman"/>
          <w:b w:val="false"/>
          <w:i w:val="false"/>
          <w:color w:val="ff0000"/>
          <w:sz w:val="28"/>
        </w:rPr>
        <w:t>№ 591</w:t>
      </w:r>
      <w:r>
        <w:rPr>
          <w:rFonts w:ascii="Times New Roman"/>
          <w:b w:val="false"/>
          <w:i w:val="false"/>
          <w:color w:val="ff0000"/>
          <w:sz w:val="28"/>
        </w:rPr>
        <w:t xml:space="preserve"> (вводится в действие с 01.01.2022); с изменениями, внесенными постановлениями Правительства РК от 28.09.2022 </w:t>
      </w:r>
      <w:r>
        <w:rPr>
          <w:rFonts w:ascii="Times New Roman"/>
          <w:b w:val="false"/>
          <w:i w:val="false"/>
          <w:color w:val="ff0000"/>
          <w:sz w:val="28"/>
        </w:rPr>
        <w:t>№ 761</w:t>
      </w:r>
      <w:r>
        <w:rPr>
          <w:rFonts w:ascii="Times New Roman"/>
          <w:b w:val="false"/>
          <w:i w:val="false"/>
          <w:color w:val="ff0000"/>
          <w:sz w:val="28"/>
        </w:rPr>
        <w:t xml:space="preserve"> (вводится в действие с 01.01.2022);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815" w:id="125"/>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развитие продуктивной занятости</w:t>
      </w:r>
    </w:p>
    <w:bookmarkEnd w:id="125"/>
    <w:p>
      <w:pPr>
        <w:spacing w:after="0"/>
        <w:ind w:left="0"/>
        <w:jc w:val="both"/>
      </w:pPr>
      <w:r>
        <w:rPr>
          <w:rFonts w:ascii="Times New Roman"/>
          <w:b w:val="false"/>
          <w:i w:val="false"/>
          <w:color w:val="ff0000"/>
          <w:sz w:val="28"/>
        </w:rPr>
        <w:t xml:space="preserve">
      Сноска. Приложение 20 - в редакции постановления Правительства РК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 с изменениями, внесенными постановлением Правительства РК от 27.12.2022 </w:t>
      </w:r>
      <w:r>
        <w:rPr>
          <w:rFonts w:ascii="Times New Roman"/>
          <w:b w:val="false"/>
          <w:i w:val="false"/>
          <w:color w:val="ff0000"/>
          <w:sz w:val="28"/>
        </w:rPr>
        <w:t>№ 1073</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гарантированного трансферта из Национального фонда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87 959 657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18 744 494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69 215 163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2 049 659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265 579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1 784 080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3 102 089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520 966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2 581 123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5 264 403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2 250 753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312 963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1 937 790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6 952 410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2 008 392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4 944 018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2 616 632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2 214 031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2 546 402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10 176 621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2 611 765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7 564 856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4 728 285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483 775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2 097 576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1 656 174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6 038 040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5 087 110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3 957 247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2 383 099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1 194 798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1 279 421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17 067 703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2 887 711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14 179 992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1 830 729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574 653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3 385 677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134" w:id="126"/>
    <w:p>
      <w:pPr>
        <w:spacing w:after="0"/>
        <w:ind w:left="0"/>
        <w:jc w:val="left"/>
      </w:pPr>
      <w:r>
        <w:rPr>
          <w:rFonts w:ascii="Times New Roman"/>
          <w:b/>
          <w:i w:val="false"/>
          <w:color w:val="000000"/>
        </w:rPr>
        <w:t xml:space="preserve"> Распределение сумм целевых текущих трансфертов областному бюджету Северо-Казахстанской области на приобретение жилья для переселенцев из трудоизбыточных регионов в рамках развития продуктивной занятости</w:t>
      </w:r>
    </w:p>
    <w:bookmarkEnd w:id="126"/>
    <w:p>
      <w:pPr>
        <w:spacing w:after="0"/>
        <w:ind w:left="0"/>
        <w:jc w:val="both"/>
      </w:pPr>
      <w:r>
        <w:rPr>
          <w:rFonts w:ascii="Times New Roman"/>
          <w:b w:val="false"/>
          <w:i w:val="false"/>
          <w:color w:val="ff0000"/>
          <w:sz w:val="28"/>
        </w:rPr>
        <w:t xml:space="preserve">
      Сноска. Приложение 21 исключено постановлением Правительства РК от 18.03.2022 </w:t>
      </w:r>
      <w:r>
        <w:rPr>
          <w:rFonts w:ascii="Times New Roman"/>
          <w:b w:val="false"/>
          <w:i w:val="false"/>
          <w:color w:val="ff0000"/>
          <w:sz w:val="28"/>
        </w:rPr>
        <w:t>№ 145</w:t>
      </w:r>
      <w:r>
        <w:rPr>
          <w:rFonts w:ascii="Times New Roman"/>
          <w:b w:val="false"/>
          <w:i w:val="false"/>
          <w:color w:val="ff0000"/>
          <w:sz w:val="28"/>
        </w:rPr>
        <w:t xml:space="preserve"> (вводится в действие с 01.01.2022).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816" w:id="127"/>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повышение заработной платы работников государственных организаций: медико-социальных учреждений стационарного и полустационарного типов, организаций надомного обслуживания, временного пребывания, центров занятости населения</w:t>
      </w:r>
    </w:p>
    <w:bookmarkEnd w:id="127"/>
    <w:p>
      <w:pPr>
        <w:spacing w:after="0"/>
        <w:ind w:left="0"/>
        <w:jc w:val="both"/>
      </w:pPr>
      <w:r>
        <w:rPr>
          <w:rFonts w:ascii="Times New Roman"/>
          <w:b w:val="false"/>
          <w:i w:val="false"/>
          <w:color w:val="ff0000"/>
          <w:sz w:val="28"/>
        </w:rPr>
        <w:t xml:space="preserve">
      Сноска. Приложение 22 - в редакции постановления Правительства РК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 с изменениями, внесенными постановлением Правительства РК от 27.12.2022 </w:t>
      </w:r>
      <w:r>
        <w:rPr>
          <w:rFonts w:ascii="Times New Roman"/>
          <w:b w:val="false"/>
          <w:i w:val="false"/>
          <w:color w:val="ff0000"/>
          <w:sz w:val="28"/>
        </w:rPr>
        <w:t>№ 1073</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гарантированного трансферта из Национального фонда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40 828 830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20 812 965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20 015 865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2 023 540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981 887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1 696 683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844 559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2 112 790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2 422 688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3 315 304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2 519 431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1 166 642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2 052 491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2 255 209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496 846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2 539 294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1 222 588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3 682 058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1 958 701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1 723 357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2 321 711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504 697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1 338 679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687 685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650 994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817" w:id="128"/>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128"/>
    <w:p>
      <w:pPr>
        <w:spacing w:after="0"/>
        <w:ind w:left="0"/>
        <w:jc w:val="both"/>
      </w:pPr>
      <w:r>
        <w:rPr>
          <w:rFonts w:ascii="Times New Roman"/>
          <w:b w:val="false"/>
          <w:i w:val="false"/>
          <w:color w:val="ff0000"/>
          <w:sz w:val="28"/>
        </w:rPr>
        <w:t xml:space="preserve">
      Сноска. Приложение 23 - в редакции постановления Правительства РК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 с изменениями, внесенными постановлением Правительства РК от 27.12.2022 </w:t>
      </w:r>
      <w:r>
        <w:rPr>
          <w:rFonts w:ascii="Times New Roman"/>
          <w:b w:val="false"/>
          <w:i w:val="false"/>
          <w:color w:val="ff0000"/>
          <w:sz w:val="28"/>
        </w:rPr>
        <w:t>№ 1073</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гарантированного трансферта из Национального фонда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118 898 855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52 186 679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66 712 176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6 756 847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2 795 197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3 961 650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6 006 937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2 742 277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3 264 660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4 931 864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2 219 735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2 712 129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1 981 768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2 277 278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5 811 868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2 405 907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3 405 961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8 163 995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3 645 202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4 518 793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7 063 640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3 211 632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3 852 008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7 763 254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4 552 234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6 032 813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2 646 283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3 386 530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8 548 798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3 962 842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4 585 956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4 712 698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2 153 170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3 996 994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2 252 789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1 751 414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6 521 898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2 954 965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3 566 933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5 741 225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2 578 882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3 162 343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13 872 735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6 419 808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7 452 927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5 155 500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2 332 161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2 823 339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4 194 672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4 022 301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1 824 499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2 197 802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141" w:id="129"/>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увеличение оплаты труда педагогов организаций дошкольного образования</w:t>
      </w:r>
    </w:p>
    <w:bookmarkEnd w:id="129"/>
    <w:p>
      <w:pPr>
        <w:spacing w:after="0"/>
        <w:ind w:left="0"/>
        <w:jc w:val="both"/>
      </w:pPr>
      <w:r>
        <w:rPr>
          <w:rFonts w:ascii="Times New Roman"/>
          <w:b w:val="false"/>
          <w:i w:val="false"/>
          <w:color w:val="ff0000"/>
          <w:sz w:val="28"/>
        </w:rPr>
        <w:t xml:space="preserve">
      Сноска. Приложение 24 – в редакции постановления Правительства РК от 23.08.2022 </w:t>
      </w:r>
      <w:r>
        <w:rPr>
          <w:rFonts w:ascii="Times New Roman"/>
          <w:b w:val="false"/>
          <w:i w:val="false"/>
          <w:color w:val="ff0000"/>
          <w:sz w:val="28"/>
        </w:rPr>
        <w:t>№ 591</w:t>
      </w:r>
      <w:r>
        <w:rPr>
          <w:rFonts w:ascii="Times New Roman"/>
          <w:b w:val="false"/>
          <w:i w:val="false"/>
          <w:color w:val="ff0000"/>
          <w:sz w:val="28"/>
        </w:rPr>
        <w:t xml:space="preserve"> (вводится в действие с 01.01.2022); с изменениями, внесенными постановлениями Правительства РК от 28.09.2022 </w:t>
      </w:r>
      <w:r>
        <w:rPr>
          <w:rFonts w:ascii="Times New Roman"/>
          <w:b w:val="false"/>
          <w:i w:val="false"/>
          <w:color w:val="ff0000"/>
          <w:sz w:val="28"/>
        </w:rPr>
        <w:t>№ 761</w:t>
      </w:r>
      <w:r>
        <w:rPr>
          <w:rFonts w:ascii="Times New Roman"/>
          <w:b w:val="false"/>
          <w:i w:val="false"/>
          <w:color w:val="ff0000"/>
          <w:sz w:val="28"/>
        </w:rPr>
        <w:t xml:space="preserve"> (вводится в действие с 01.01.2022);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104 041 582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3 115 156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5 368 228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8 774 319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3 537 300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3 826 306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6 578 281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3 433 881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5 114 953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2 721 883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6 456 020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4 460 451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1 744 243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2 817 568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1 101 353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4 318 232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2 234 750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19 894 708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6 627 224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5 236 872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6 679 854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144" w:id="130"/>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доплату за проведение внеурочных мероприятий педагогам физической культуры государственных организаций дошкольного образования</w:t>
      </w:r>
    </w:p>
    <w:bookmarkEnd w:id="130"/>
    <w:p>
      <w:pPr>
        <w:spacing w:after="0"/>
        <w:ind w:left="0"/>
        <w:jc w:val="both"/>
      </w:pPr>
      <w:r>
        <w:rPr>
          <w:rFonts w:ascii="Times New Roman"/>
          <w:b w:val="false"/>
          <w:i w:val="false"/>
          <w:color w:val="ff0000"/>
          <w:sz w:val="28"/>
        </w:rPr>
        <w:t xml:space="preserve">
      Сноска. Приложение 25 – в редакции постановления Правительства РК от 23.08.2022 </w:t>
      </w:r>
      <w:r>
        <w:rPr>
          <w:rFonts w:ascii="Times New Roman"/>
          <w:b w:val="false"/>
          <w:i w:val="false"/>
          <w:color w:val="ff0000"/>
          <w:sz w:val="28"/>
        </w:rPr>
        <w:t>№ 591</w:t>
      </w:r>
      <w:r>
        <w:rPr>
          <w:rFonts w:ascii="Times New Roman"/>
          <w:b w:val="false"/>
          <w:i w:val="false"/>
          <w:color w:val="ff0000"/>
          <w:sz w:val="28"/>
        </w:rPr>
        <w:t xml:space="preserve"> (вводится в действие с 01.01.2022); с изменениями, внесенными постановлениями Правительства РК от 28.09.2022 </w:t>
      </w:r>
      <w:r>
        <w:rPr>
          <w:rFonts w:ascii="Times New Roman"/>
          <w:b w:val="false"/>
          <w:i w:val="false"/>
          <w:color w:val="ff0000"/>
          <w:sz w:val="28"/>
        </w:rPr>
        <w:t>№ 761</w:t>
      </w:r>
      <w:r>
        <w:rPr>
          <w:rFonts w:ascii="Times New Roman"/>
          <w:b w:val="false"/>
          <w:i w:val="false"/>
          <w:color w:val="ff0000"/>
          <w:sz w:val="28"/>
        </w:rPr>
        <w:t xml:space="preserve"> (вводится в действие с 01.01.2022);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468 821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146" w:id="131"/>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доплату за квалификационную категорию педагогам государственных организаций дошкольного образования</w:t>
      </w:r>
    </w:p>
    <w:bookmarkEnd w:id="131"/>
    <w:p>
      <w:pPr>
        <w:spacing w:after="0"/>
        <w:ind w:left="0"/>
        <w:jc w:val="both"/>
      </w:pPr>
      <w:r>
        <w:rPr>
          <w:rFonts w:ascii="Times New Roman"/>
          <w:b w:val="false"/>
          <w:i w:val="false"/>
          <w:color w:val="ff0000"/>
          <w:sz w:val="28"/>
        </w:rPr>
        <w:t xml:space="preserve">
      Сноска. Приложение 26 – в редакции постановления Правительства РК от 23.08.2022 </w:t>
      </w:r>
      <w:r>
        <w:rPr>
          <w:rFonts w:ascii="Times New Roman"/>
          <w:b w:val="false"/>
          <w:i w:val="false"/>
          <w:color w:val="ff0000"/>
          <w:sz w:val="28"/>
        </w:rPr>
        <w:t>№ 591</w:t>
      </w:r>
      <w:r>
        <w:rPr>
          <w:rFonts w:ascii="Times New Roman"/>
          <w:b w:val="false"/>
          <w:i w:val="false"/>
          <w:color w:val="ff0000"/>
          <w:sz w:val="28"/>
        </w:rPr>
        <w:t xml:space="preserve"> (вводится в действие с 01.01.2022); с изменениями, внесенными постановлениями Правительства РК от 28.09.2022 </w:t>
      </w:r>
      <w:r>
        <w:rPr>
          <w:rFonts w:ascii="Times New Roman"/>
          <w:b w:val="false"/>
          <w:i w:val="false"/>
          <w:color w:val="ff0000"/>
          <w:sz w:val="28"/>
        </w:rPr>
        <w:t>№ 761</w:t>
      </w:r>
      <w:r>
        <w:rPr>
          <w:rFonts w:ascii="Times New Roman"/>
          <w:b w:val="false"/>
          <w:i w:val="false"/>
          <w:color w:val="ff0000"/>
          <w:sz w:val="28"/>
        </w:rPr>
        <w:t xml:space="preserve"> (вводится в действие с 01.01.2022);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11 973 973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647 402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375 468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537 055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1 114 937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566 687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747 791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538 192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1 020 281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470 556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429 870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309 584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794 695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874 232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2 069 670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437 981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148" w:id="132"/>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обеспечение охвата дошкольным воспитанием и обучением детей от трех до шести лет</w:t>
      </w:r>
    </w:p>
    <w:bookmarkEnd w:id="132"/>
    <w:p>
      <w:pPr>
        <w:spacing w:after="0"/>
        <w:ind w:left="0"/>
        <w:jc w:val="both"/>
      </w:pPr>
      <w:r>
        <w:rPr>
          <w:rFonts w:ascii="Times New Roman"/>
          <w:b w:val="false"/>
          <w:i w:val="false"/>
          <w:color w:val="ff0000"/>
          <w:sz w:val="28"/>
        </w:rPr>
        <w:t xml:space="preserve">
      Сноска. Приложение 27 – в редакции постановления Правительства РК от 23.08.2022 </w:t>
      </w:r>
      <w:r>
        <w:rPr>
          <w:rFonts w:ascii="Times New Roman"/>
          <w:b w:val="false"/>
          <w:i w:val="false"/>
          <w:color w:val="ff0000"/>
          <w:sz w:val="28"/>
        </w:rPr>
        <w:t>№ 591</w:t>
      </w:r>
      <w:r>
        <w:rPr>
          <w:rFonts w:ascii="Times New Roman"/>
          <w:b w:val="false"/>
          <w:i w:val="false"/>
          <w:color w:val="ff0000"/>
          <w:sz w:val="28"/>
        </w:rPr>
        <w:t xml:space="preserve"> (вводится в действие с 01.01.2022); с изменениями, внесенными постановлениями Правительства РК от 28.09.2022 </w:t>
      </w:r>
      <w:r>
        <w:rPr>
          <w:rFonts w:ascii="Times New Roman"/>
          <w:b w:val="false"/>
          <w:i w:val="false"/>
          <w:color w:val="ff0000"/>
          <w:sz w:val="28"/>
        </w:rPr>
        <w:t>№ 761</w:t>
      </w:r>
      <w:r>
        <w:rPr>
          <w:rFonts w:ascii="Times New Roman"/>
          <w:b w:val="false"/>
          <w:i w:val="false"/>
          <w:color w:val="ff0000"/>
          <w:sz w:val="28"/>
        </w:rPr>
        <w:t xml:space="preserve"> (вводится в действие с 01.01.2022);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15 581 915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322 809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366 828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4 142 880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621 432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497 314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258 930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584 829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857 702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676 325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509 583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2 071 440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1 730 274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765 622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828 577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150" w:id="133"/>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увеличение оплаты труда медицинских работников организаций дошкольного образования</w:t>
      </w:r>
    </w:p>
    <w:bookmarkEnd w:id="133"/>
    <w:p>
      <w:pPr>
        <w:spacing w:after="0"/>
        <w:ind w:left="0"/>
        <w:jc w:val="both"/>
      </w:pPr>
      <w:r>
        <w:rPr>
          <w:rFonts w:ascii="Times New Roman"/>
          <w:b w:val="false"/>
          <w:i w:val="false"/>
          <w:color w:val="ff0000"/>
          <w:sz w:val="28"/>
        </w:rPr>
        <w:t xml:space="preserve">
      Сноска. Приложение 28 – в редакции постановления Правительства РК от 23.08.2022 </w:t>
      </w:r>
      <w:r>
        <w:rPr>
          <w:rFonts w:ascii="Times New Roman"/>
          <w:b w:val="false"/>
          <w:i w:val="false"/>
          <w:color w:val="ff0000"/>
          <w:sz w:val="28"/>
        </w:rPr>
        <w:t>№ 591</w:t>
      </w:r>
      <w:r>
        <w:rPr>
          <w:rFonts w:ascii="Times New Roman"/>
          <w:b w:val="false"/>
          <w:i w:val="false"/>
          <w:color w:val="ff0000"/>
          <w:sz w:val="28"/>
        </w:rPr>
        <w:t xml:space="preserve"> (вводится в действие с 01.01.2022); с изменениями, внесенными постановлениями Правительства РК от 28.09.2022 </w:t>
      </w:r>
      <w:r>
        <w:rPr>
          <w:rFonts w:ascii="Times New Roman"/>
          <w:b w:val="false"/>
          <w:i w:val="false"/>
          <w:color w:val="ff0000"/>
          <w:sz w:val="28"/>
        </w:rPr>
        <w:t>№ 761</w:t>
      </w:r>
      <w:r>
        <w:rPr>
          <w:rFonts w:ascii="Times New Roman"/>
          <w:b w:val="false"/>
          <w:i w:val="false"/>
          <w:color w:val="ff0000"/>
          <w:sz w:val="28"/>
        </w:rPr>
        <w:t xml:space="preserve"> (вводится в действие с 01.01.2022);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5 155 485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400 629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414 745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187 782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336 424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339 301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321 482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443 304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273 605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818" w:id="134"/>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реализацию подушевого финансирования в государственных организациях среднего образования</w:t>
      </w:r>
    </w:p>
    <w:bookmarkEnd w:id="134"/>
    <w:p>
      <w:pPr>
        <w:spacing w:after="0"/>
        <w:ind w:left="0"/>
        <w:jc w:val="both"/>
      </w:pPr>
      <w:r>
        <w:rPr>
          <w:rFonts w:ascii="Times New Roman"/>
          <w:b w:val="false"/>
          <w:i w:val="false"/>
          <w:color w:val="ff0000"/>
          <w:sz w:val="28"/>
        </w:rPr>
        <w:t xml:space="preserve">
      Сноска. Приложение 29 - в редакции постановления Правительства РК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75 932 207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3 070 503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8 456 323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1 799 270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1 385 806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1 906 015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2 489 906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3 262 854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4 225 727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2 122 681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4 004 387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3 494 374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1 978 237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3 712 098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596 801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3 478 654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443 414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7 690 321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6 252 891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6 730 573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8 831 372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154" w:id="135"/>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увеличение оплаты труда педагогов государственных организаций образования, за исключением организаций дополнительного образования для взрослых</w:t>
      </w:r>
    </w:p>
    <w:bookmarkEnd w:id="135"/>
    <w:p>
      <w:pPr>
        <w:spacing w:after="0"/>
        <w:ind w:left="0"/>
        <w:jc w:val="both"/>
      </w:pPr>
      <w:r>
        <w:rPr>
          <w:rFonts w:ascii="Times New Roman"/>
          <w:b w:val="false"/>
          <w:i w:val="false"/>
          <w:color w:val="ff0000"/>
          <w:sz w:val="28"/>
        </w:rPr>
        <w:t xml:space="preserve">
      Сноска. Приложение 30 – в редакции постановления Правительства РК от 23.08.2022 </w:t>
      </w:r>
      <w:r>
        <w:rPr>
          <w:rFonts w:ascii="Times New Roman"/>
          <w:b w:val="false"/>
          <w:i w:val="false"/>
          <w:color w:val="ff0000"/>
          <w:sz w:val="28"/>
        </w:rPr>
        <w:t>№ 591</w:t>
      </w:r>
      <w:r>
        <w:rPr>
          <w:rFonts w:ascii="Times New Roman"/>
          <w:b w:val="false"/>
          <w:i w:val="false"/>
          <w:color w:val="ff0000"/>
          <w:sz w:val="28"/>
        </w:rPr>
        <w:t xml:space="preserve"> (вводится в действие с 01.01.2022); с изменениями, внесенными постановлениями Правительства РК от 28.09.2022 </w:t>
      </w:r>
      <w:r>
        <w:rPr>
          <w:rFonts w:ascii="Times New Roman"/>
          <w:b w:val="false"/>
          <w:i w:val="false"/>
          <w:color w:val="ff0000"/>
          <w:sz w:val="28"/>
        </w:rPr>
        <w:t>№ 761</w:t>
      </w:r>
      <w:r>
        <w:rPr>
          <w:rFonts w:ascii="Times New Roman"/>
          <w:b w:val="false"/>
          <w:i w:val="false"/>
          <w:color w:val="ff0000"/>
          <w:sz w:val="28"/>
        </w:rPr>
        <w:t xml:space="preserve"> (вводится в действие с 01.01.2022);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725 524 110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24 354 316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30 324 772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62 106 521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23 834 508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21 005 917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51 296 162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28 060 960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33 896 233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25 839 735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47 517 626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30 462 770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22 896 446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28 959 002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7 502 890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26 765 348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24 199 907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142 278 737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42 038 881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20 709 209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31 474 170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156" w:id="136"/>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доплату за квалификационную категорию педагогам государственных организаций образования, за исключением организаций дополнительного образования для взрослых</w:t>
      </w:r>
    </w:p>
    <w:bookmarkEnd w:id="136"/>
    <w:p>
      <w:pPr>
        <w:spacing w:after="0"/>
        <w:ind w:left="0"/>
        <w:jc w:val="both"/>
      </w:pPr>
      <w:r>
        <w:rPr>
          <w:rFonts w:ascii="Times New Roman"/>
          <w:b w:val="false"/>
          <w:i w:val="false"/>
          <w:color w:val="ff0000"/>
          <w:sz w:val="28"/>
        </w:rPr>
        <w:t xml:space="preserve">
      Сноска. Приложение 31 – в редакции постановления Правительства РК от 28.09.2022 </w:t>
      </w:r>
      <w:r>
        <w:rPr>
          <w:rFonts w:ascii="Times New Roman"/>
          <w:b w:val="false"/>
          <w:i w:val="false"/>
          <w:color w:val="ff0000"/>
          <w:sz w:val="28"/>
        </w:rPr>
        <w:t>№ 761</w:t>
      </w:r>
      <w:r>
        <w:rPr>
          <w:rFonts w:ascii="Times New Roman"/>
          <w:b w:val="false"/>
          <w:i w:val="false"/>
          <w:color w:val="ff0000"/>
          <w:sz w:val="28"/>
        </w:rPr>
        <w:t xml:space="preserve"> (вводится в действие с 01.01.2022); с изменениями, внесенными постановлением Правительства РК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243 213 873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9 817 630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11 096 303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19 921 905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8 338 557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13 004 939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22 035 565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8 211 865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10 704 939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10 498 452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11 360 281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6 121 792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7 920 457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10 426 316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2 189 571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8 662 271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9 580 888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39 494 434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13 260 104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9 035 223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11 532 381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158" w:id="137"/>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доплату за проведение внеурочных мероприятий педагогам физической культуры государственных организаций среднего образования</w:t>
      </w:r>
    </w:p>
    <w:bookmarkEnd w:id="137"/>
    <w:p>
      <w:pPr>
        <w:spacing w:after="0"/>
        <w:ind w:left="0"/>
        <w:jc w:val="both"/>
      </w:pPr>
      <w:r>
        <w:rPr>
          <w:rFonts w:ascii="Times New Roman"/>
          <w:b w:val="false"/>
          <w:i w:val="false"/>
          <w:color w:val="ff0000"/>
          <w:sz w:val="28"/>
        </w:rPr>
        <w:t xml:space="preserve">
      Сноска. Приложение 32 – в редакции постановления Правительства РК от 23.08.2022 </w:t>
      </w:r>
      <w:r>
        <w:rPr>
          <w:rFonts w:ascii="Times New Roman"/>
          <w:b w:val="false"/>
          <w:i w:val="false"/>
          <w:color w:val="ff0000"/>
          <w:sz w:val="28"/>
        </w:rPr>
        <w:t>№ 591</w:t>
      </w:r>
      <w:r>
        <w:rPr>
          <w:rFonts w:ascii="Times New Roman"/>
          <w:b w:val="false"/>
          <w:i w:val="false"/>
          <w:color w:val="ff0000"/>
          <w:sz w:val="28"/>
        </w:rPr>
        <w:t xml:space="preserve"> (вводится в действие с 01.01.2022); с изменениями, внесенными постановлениями Правительства РК от 28.09.2022 </w:t>
      </w:r>
      <w:r>
        <w:rPr>
          <w:rFonts w:ascii="Times New Roman"/>
          <w:b w:val="false"/>
          <w:i w:val="false"/>
          <w:color w:val="ff0000"/>
          <w:sz w:val="28"/>
        </w:rPr>
        <w:t>№ 761</w:t>
      </w:r>
      <w:r>
        <w:rPr>
          <w:rFonts w:ascii="Times New Roman"/>
          <w:b w:val="false"/>
          <w:i w:val="false"/>
          <w:color w:val="ff0000"/>
          <w:sz w:val="28"/>
        </w:rPr>
        <w:t xml:space="preserve"> (вводится в действие с 01.01.2022);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6 971 634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319 805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640 556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563 093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444 839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301 090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247 196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376 895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243 762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927 433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290 430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215 335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382 107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160" w:id="138"/>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доплату за степень магистра методистам методических центров (кабинетов) государственных организаций среднего образования</w:t>
      </w:r>
    </w:p>
    <w:bookmarkEnd w:id="138"/>
    <w:p>
      <w:pPr>
        <w:spacing w:after="0"/>
        <w:ind w:left="0"/>
        <w:jc w:val="both"/>
      </w:pPr>
      <w:r>
        <w:rPr>
          <w:rFonts w:ascii="Times New Roman"/>
          <w:b w:val="false"/>
          <w:i w:val="false"/>
          <w:color w:val="ff0000"/>
          <w:sz w:val="28"/>
        </w:rPr>
        <w:t xml:space="preserve">
      Сноска. Приложение 33 – в редакции постановления Правительства РК от 23.08.2022 </w:t>
      </w:r>
      <w:r>
        <w:rPr>
          <w:rFonts w:ascii="Times New Roman"/>
          <w:b w:val="false"/>
          <w:i w:val="false"/>
          <w:color w:val="ff0000"/>
          <w:sz w:val="28"/>
        </w:rPr>
        <w:t>№ 591</w:t>
      </w:r>
      <w:r>
        <w:rPr>
          <w:rFonts w:ascii="Times New Roman"/>
          <w:b w:val="false"/>
          <w:i w:val="false"/>
          <w:color w:val="ff0000"/>
          <w:sz w:val="28"/>
        </w:rPr>
        <w:t xml:space="preserve"> (вводится в действие с 01.01.2022); с изменениями, внесенными постановлениями Правительства РК от 28.09.2022 </w:t>
      </w:r>
      <w:r>
        <w:rPr>
          <w:rFonts w:ascii="Times New Roman"/>
          <w:b w:val="false"/>
          <w:i w:val="false"/>
          <w:color w:val="ff0000"/>
          <w:sz w:val="28"/>
        </w:rPr>
        <w:t>№ 761</w:t>
      </w:r>
      <w:r>
        <w:rPr>
          <w:rFonts w:ascii="Times New Roman"/>
          <w:b w:val="false"/>
          <w:i w:val="false"/>
          <w:color w:val="ff0000"/>
          <w:sz w:val="28"/>
        </w:rPr>
        <w:t xml:space="preserve"> (вводится в действие с 01.01.2022);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156 277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Жетicу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162" w:id="139"/>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увеличение оплаты труда медицинских работников государственных организаций образования, за исключением организаций дополнительного образования для взрослых</w:t>
      </w:r>
    </w:p>
    <w:bookmarkEnd w:id="139"/>
    <w:p>
      <w:pPr>
        <w:spacing w:after="0"/>
        <w:ind w:left="0"/>
        <w:jc w:val="both"/>
      </w:pPr>
      <w:r>
        <w:rPr>
          <w:rFonts w:ascii="Times New Roman"/>
          <w:b w:val="false"/>
          <w:i w:val="false"/>
          <w:color w:val="ff0000"/>
          <w:sz w:val="28"/>
        </w:rPr>
        <w:t xml:space="preserve">
      Сноска. Приложение 34 – в редакции постановления Правительства РК от 23.08.2022 </w:t>
      </w:r>
      <w:r>
        <w:rPr>
          <w:rFonts w:ascii="Times New Roman"/>
          <w:b w:val="false"/>
          <w:i w:val="false"/>
          <w:color w:val="ff0000"/>
          <w:sz w:val="28"/>
        </w:rPr>
        <w:t>№ 591</w:t>
      </w:r>
      <w:r>
        <w:rPr>
          <w:rFonts w:ascii="Times New Roman"/>
          <w:b w:val="false"/>
          <w:i w:val="false"/>
          <w:color w:val="ff0000"/>
          <w:sz w:val="28"/>
        </w:rPr>
        <w:t xml:space="preserve"> (вводится в действие с 01.01.2022); с изменениями, внесенными постановлениями Правительства РК от 28.09.2022 </w:t>
      </w:r>
      <w:r>
        <w:rPr>
          <w:rFonts w:ascii="Times New Roman"/>
          <w:b w:val="false"/>
          <w:i w:val="false"/>
          <w:color w:val="ff0000"/>
          <w:sz w:val="28"/>
        </w:rPr>
        <w:t>№ 761</w:t>
      </w:r>
      <w:r>
        <w:rPr>
          <w:rFonts w:ascii="Times New Roman"/>
          <w:b w:val="false"/>
          <w:i w:val="false"/>
          <w:color w:val="ff0000"/>
          <w:sz w:val="28"/>
        </w:rPr>
        <w:t xml:space="preserve"> (вводится в действие с 01.01.2022);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2 926 139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200 598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375 920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154" w:id="140"/>
    <w:p>
      <w:pPr>
        <w:spacing w:after="0"/>
        <w:ind w:left="0"/>
        <w:jc w:val="left"/>
      </w:pPr>
      <w:r>
        <w:rPr>
          <w:rFonts w:ascii="Times New Roman"/>
          <w:b/>
          <w:i w:val="false"/>
          <w:color w:val="000000"/>
        </w:rPr>
        <w:t xml:space="preserve"> Распределение сумм целевых текущих трансфертов областным бюджетам на доплату лучшим педагогам организаций образования, реализующим учебные программы начального, основного и общего среднего образования, привлеченным в регионы, имеющие дефицит учителей</w:t>
      </w:r>
    </w:p>
    <w:bookmarkEnd w:id="140"/>
    <w:p>
      <w:pPr>
        <w:spacing w:after="0"/>
        <w:ind w:left="0"/>
        <w:jc w:val="both"/>
      </w:pPr>
      <w:r>
        <w:rPr>
          <w:rFonts w:ascii="Times New Roman"/>
          <w:b w:val="false"/>
          <w:i w:val="false"/>
          <w:color w:val="ff0000"/>
          <w:sz w:val="28"/>
        </w:rPr>
        <w:t xml:space="preserve">
      Сноска. Постановление дополнено приложением 34-1 в соответствии с постановлением Правительства РК от 13.05.2022 </w:t>
      </w:r>
      <w:r>
        <w:rPr>
          <w:rFonts w:ascii="Times New Roman"/>
          <w:b w:val="false"/>
          <w:i w:val="false"/>
          <w:color w:val="ff0000"/>
          <w:sz w:val="28"/>
        </w:rPr>
        <w:t>№ 308</w:t>
      </w:r>
      <w:r>
        <w:rPr>
          <w:rFonts w:ascii="Times New Roman"/>
          <w:b w:val="false"/>
          <w:i w:val="false"/>
          <w:color w:val="ff0000"/>
          <w:sz w:val="28"/>
        </w:rPr>
        <w:t xml:space="preserve"> (вводится в действие с 01.01.2022); в редакции постановления Правительства РК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84 299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703" w:id="141"/>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компенсацию потерь нижестоящих бюджетов в связи со снижением нормативной учебной нагрузки педагогов государственных организаций среднего образования</w:t>
      </w:r>
    </w:p>
    <w:bookmarkEnd w:id="141"/>
    <w:p>
      <w:pPr>
        <w:spacing w:after="0"/>
        <w:ind w:left="0"/>
        <w:jc w:val="both"/>
      </w:pPr>
      <w:r>
        <w:rPr>
          <w:rFonts w:ascii="Times New Roman"/>
          <w:b w:val="false"/>
          <w:i w:val="false"/>
          <w:color w:val="ff0000"/>
          <w:sz w:val="28"/>
        </w:rPr>
        <w:t xml:space="preserve">
      Сноска. Постановление дополнено приложением 34-2 в соответствии с постановлением Правительства РК от 28.09.2022 </w:t>
      </w:r>
      <w:r>
        <w:rPr>
          <w:rFonts w:ascii="Times New Roman"/>
          <w:b w:val="false"/>
          <w:i w:val="false"/>
          <w:color w:val="ff0000"/>
          <w:sz w:val="28"/>
        </w:rPr>
        <w:t>№ 761</w:t>
      </w:r>
      <w:r>
        <w:rPr>
          <w:rFonts w:ascii="Times New Roman"/>
          <w:b w:val="false"/>
          <w:i w:val="false"/>
          <w:color w:val="ff0000"/>
          <w:sz w:val="28"/>
        </w:rPr>
        <w:t xml:space="preserve"> (вводится в действие с 01.01.2022); в редакции постановления Правительства РК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 с изменениями, внесенными постановлением Правительства РК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61 951 524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2 413 601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2 599 771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5 929 141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1 940 717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4 192 848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2 613 127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2 319 939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4 213 499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1 832 036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2 011 752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2 621 189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266 701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2 264 110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2 062 552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11 216 388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4 098 281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1 973 509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3 105 010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819" w:id="142"/>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увеличение размера государственной стипендии обучающихся в организациях технического и профессионального, послесреднего образования</w:t>
      </w:r>
    </w:p>
    <w:bookmarkEnd w:id="142"/>
    <w:p>
      <w:pPr>
        <w:spacing w:after="0"/>
        <w:ind w:left="0"/>
        <w:jc w:val="both"/>
      </w:pPr>
      <w:r>
        <w:rPr>
          <w:rFonts w:ascii="Times New Roman"/>
          <w:b w:val="false"/>
          <w:i w:val="false"/>
          <w:color w:val="ff0000"/>
          <w:sz w:val="28"/>
        </w:rPr>
        <w:t xml:space="preserve">
      Сноска. Приложение 35 - в редакции постановления Правительства РК от 27.12.2022 </w:t>
      </w:r>
      <w:r>
        <w:rPr>
          <w:rFonts w:ascii="Times New Roman"/>
          <w:b w:val="false"/>
          <w:i w:val="false"/>
          <w:color w:val="ff0000"/>
          <w:sz w:val="28"/>
        </w:rPr>
        <w:t>№ 1073</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здравоохранения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6 995 568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566 537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6 429 031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552 874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837 845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215 996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167" w:id="143"/>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доплату за проведение внеурочных мероприятий педагогам физической культуры государственных организаций технического и профессионального, послесреднего образования</w:t>
      </w:r>
    </w:p>
    <w:bookmarkEnd w:id="143"/>
    <w:p>
      <w:pPr>
        <w:spacing w:after="0"/>
        <w:ind w:left="0"/>
        <w:jc w:val="both"/>
      </w:pPr>
      <w:r>
        <w:rPr>
          <w:rFonts w:ascii="Times New Roman"/>
          <w:b w:val="false"/>
          <w:i w:val="false"/>
          <w:color w:val="ff0000"/>
          <w:sz w:val="28"/>
        </w:rPr>
        <w:t xml:space="preserve">
      Сноска. Приложение 36 – в редакции постановления Правительства РК от 23.08.2022 </w:t>
      </w:r>
      <w:r>
        <w:rPr>
          <w:rFonts w:ascii="Times New Roman"/>
          <w:b w:val="false"/>
          <w:i w:val="false"/>
          <w:color w:val="ff0000"/>
          <w:sz w:val="28"/>
        </w:rPr>
        <w:t>№ 591</w:t>
      </w:r>
      <w:r>
        <w:rPr>
          <w:rFonts w:ascii="Times New Roman"/>
          <w:b w:val="false"/>
          <w:i w:val="false"/>
          <w:color w:val="ff0000"/>
          <w:sz w:val="28"/>
        </w:rPr>
        <w:t xml:space="preserve"> (вводится в действие с 01.01.2022); с изменениями, внесенными постановлениями Правительства РК от 28.09.2022 </w:t>
      </w:r>
      <w:r>
        <w:rPr>
          <w:rFonts w:ascii="Times New Roman"/>
          <w:b w:val="false"/>
          <w:i w:val="false"/>
          <w:color w:val="ff0000"/>
          <w:sz w:val="28"/>
        </w:rPr>
        <w:t>№ 761</w:t>
      </w:r>
      <w:r>
        <w:rPr>
          <w:rFonts w:ascii="Times New Roman"/>
          <w:b w:val="false"/>
          <w:i w:val="false"/>
          <w:color w:val="ff0000"/>
          <w:sz w:val="28"/>
        </w:rPr>
        <w:t xml:space="preserve"> (вводится в действие с 01.01.2022);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Жетicу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180" w:id="144"/>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обеспечение молодежи бесплатным техническим и профессиональным образованием по востребованным специальностям</w:t>
      </w:r>
    </w:p>
    <w:bookmarkEnd w:id="144"/>
    <w:p>
      <w:pPr>
        <w:spacing w:after="0"/>
        <w:ind w:left="0"/>
        <w:jc w:val="both"/>
      </w:pPr>
      <w:r>
        <w:rPr>
          <w:rFonts w:ascii="Times New Roman"/>
          <w:b w:val="false"/>
          <w:i w:val="false"/>
          <w:color w:val="ff0000"/>
          <w:sz w:val="28"/>
        </w:rPr>
        <w:t xml:space="preserve">
      Сноска. Постановление дополнено приложением 36-1 в соответствии с постановлением Правительства РК от 13.05.2022 </w:t>
      </w:r>
      <w:r>
        <w:rPr>
          <w:rFonts w:ascii="Times New Roman"/>
          <w:b w:val="false"/>
          <w:i w:val="false"/>
          <w:color w:val="ff0000"/>
          <w:sz w:val="28"/>
        </w:rPr>
        <w:t>№ 308</w:t>
      </w:r>
      <w:r>
        <w:rPr>
          <w:rFonts w:ascii="Times New Roman"/>
          <w:b w:val="false"/>
          <w:i w:val="false"/>
          <w:color w:val="ff0000"/>
          <w:sz w:val="28"/>
        </w:rPr>
        <w:t xml:space="preserve"> (вводится в действие с 01.01.2022); в редакции постановления Правительства РК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10 013 038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473 448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305 947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368 777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568 538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421 328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459 653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342 854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277 921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241 282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1 812 373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1 370 654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820 772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1 301 728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170" w:id="145"/>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увеличение оплаты труда педагогов государственных организаций технического и профессионального, послесреднего образования</w:t>
      </w:r>
    </w:p>
    <w:bookmarkEnd w:id="145"/>
    <w:p>
      <w:pPr>
        <w:spacing w:after="0"/>
        <w:ind w:left="0"/>
        <w:jc w:val="both"/>
      </w:pPr>
      <w:r>
        <w:rPr>
          <w:rFonts w:ascii="Times New Roman"/>
          <w:b w:val="false"/>
          <w:i w:val="false"/>
          <w:color w:val="ff0000"/>
          <w:sz w:val="28"/>
        </w:rPr>
        <w:t xml:space="preserve">
      Сноска. Приложение 37 – в редакции постановления Правительства РК от 23.08.2022 </w:t>
      </w:r>
      <w:r>
        <w:rPr>
          <w:rFonts w:ascii="Times New Roman"/>
          <w:b w:val="false"/>
          <w:i w:val="false"/>
          <w:color w:val="ff0000"/>
          <w:sz w:val="28"/>
        </w:rPr>
        <w:t>№ 591</w:t>
      </w:r>
      <w:r>
        <w:rPr>
          <w:rFonts w:ascii="Times New Roman"/>
          <w:b w:val="false"/>
          <w:i w:val="false"/>
          <w:color w:val="ff0000"/>
          <w:sz w:val="28"/>
        </w:rPr>
        <w:t xml:space="preserve"> (вводится в действие с 01.01.2022); с изменениями, внесенными постановлениями Правительства РК от 28.09.2022 </w:t>
      </w:r>
      <w:r>
        <w:rPr>
          <w:rFonts w:ascii="Times New Roman"/>
          <w:b w:val="false"/>
          <w:i w:val="false"/>
          <w:color w:val="ff0000"/>
          <w:sz w:val="28"/>
        </w:rPr>
        <w:t>№ 761</w:t>
      </w:r>
      <w:r>
        <w:rPr>
          <w:rFonts w:ascii="Times New Roman"/>
          <w:b w:val="false"/>
          <w:i w:val="false"/>
          <w:color w:val="ff0000"/>
          <w:sz w:val="28"/>
        </w:rPr>
        <w:t xml:space="preserve"> (вводится в действие с 01.01.2022);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31 765 904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1 928 333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1 990 881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1 354 026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1 165 464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1 033 041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1 723 441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1 291 830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3 043 815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2 142 694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1 411 163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1 660 244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1 103 828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1 333 431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388 921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1 721 292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2 371 891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2 681 158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912 344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1 347 084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172" w:id="146"/>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доплату за квалификационную категорию педагогам государственных организаций технического и профессионального, послесреднего образования</w:t>
      </w:r>
    </w:p>
    <w:bookmarkEnd w:id="146"/>
    <w:p>
      <w:pPr>
        <w:spacing w:after="0"/>
        <w:ind w:left="0"/>
        <w:jc w:val="both"/>
      </w:pPr>
      <w:r>
        <w:rPr>
          <w:rFonts w:ascii="Times New Roman"/>
          <w:b w:val="false"/>
          <w:i w:val="false"/>
          <w:color w:val="ff0000"/>
          <w:sz w:val="28"/>
        </w:rPr>
        <w:t xml:space="preserve">
      Сноска. Приложение 38 – в редакции постановления Правительства РК от 23.08.2022 </w:t>
      </w:r>
      <w:r>
        <w:rPr>
          <w:rFonts w:ascii="Times New Roman"/>
          <w:b w:val="false"/>
          <w:i w:val="false"/>
          <w:color w:val="ff0000"/>
          <w:sz w:val="28"/>
        </w:rPr>
        <w:t>№ 591</w:t>
      </w:r>
      <w:r>
        <w:rPr>
          <w:rFonts w:ascii="Times New Roman"/>
          <w:b w:val="false"/>
          <w:i w:val="false"/>
          <w:color w:val="ff0000"/>
          <w:sz w:val="28"/>
        </w:rPr>
        <w:t xml:space="preserve"> (вводится в действие с 01.01.2022); с изменениями, внесенными постановлениями Правительства РК от 28.09.2022 </w:t>
      </w:r>
      <w:r>
        <w:rPr>
          <w:rFonts w:ascii="Times New Roman"/>
          <w:b w:val="false"/>
          <w:i w:val="false"/>
          <w:color w:val="ff0000"/>
          <w:sz w:val="28"/>
        </w:rPr>
        <w:t>№ 761</w:t>
      </w:r>
      <w:r>
        <w:rPr>
          <w:rFonts w:ascii="Times New Roman"/>
          <w:b w:val="false"/>
          <w:i w:val="false"/>
          <w:color w:val="ff0000"/>
          <w:sz w:val="28"/>
        </w:rPr>
        <w:t xml:space="preserve"> (вводится в действие с 01.01.2022);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7 205 550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370 619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459 406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217 568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273 778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608 595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427 537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321 512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494 436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562 382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465 946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716 508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Жетiсу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292 054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320 967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443 479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174" w:id="147"/>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увеличение оплаты труда медицинских работников в государственных организациях технического и профессионального, послесреднего образования</w:t>
      </w:r>
    </w:p>
    <w:bookmarkEnd w:id="147"/>
    <w:p>
      <w:pPr>
        <w:spacing w:after="0"/>
        <w:ind w:left="0"/>
        <w:jc w:val="both"/>
      </w:pPr>
      <w:r>
        <w:rPr>
          <w:rFonts w:ascii="Times New Roman"/>
          <w:b w:val="false"/>
          <w:i w:val="false"/>
          <w:color w:val="ff0000"/>
          <w:sz w:val="28"/>
        </w:rPr>
        <w:t xml:space="preserve">
      Сноска. Приложение 39 – в редакции постановления Правительства РК от 23.08.2022 </w:t>
      </w:r>
      <w:r>
        <w:rPr>
          <w:rFonts w:ascii="Times New Roman"/>
          <w:b w:val="false"/>
          <w:i w:val="false"/>
          <w:color w:val="ff0000"/>
          <w:sz w:val="28"/>
        </w:rPr>
        <w:t>№ 591</w:t>
      </w:r>
      <w:r>
        <w:rPr>
          <w:rFonts w:ascii="Times New Roman"/>
          <w:b w:val="false"/>
          <w:i w:val="false"/>
          <w:color w:val="ff0000"/>
          <w:sz w:val="28"/>
        </w:rPr>
        <w:t xml:space="preserve"> (вводится в действие с 01.01.2022); с изменениями, внесенными постановлениями Правительства РК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477 894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Жетiсу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820" w:id="148"/>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w:t>
      </w:r>
    </w:p>
    <w:bookmarkEnd w:id="148"/>
    <w:p>
      <w:pPr>
        <w:spacing w:after="0"/>
        <w:ind w:left="0"/>
        <w:jc w:val="both"/>
      </w:pPr>
      <w:r>
        <w:rPr>
          <w:rFonts w:ascii="Times New Roman"/>
          <w:b w:val="false"/>
          <w:i w:val="false"/>
          <w:color w:val="ff0000"/>
          <w:sz w:val="28"/>
        </w:rPr>
        <w:t xml:space="preserve">
      Сноска. Приложение 40 - в редакции постановления Правительства РК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 с изменениями, внесенными постановлением Правительства РК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2 719 666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1 034 076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319 456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821" w:id="149"/>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проведение медицинской организацией мероприятий, снижающих половое влечение, осуществляемых на основании решения суда</w:t>
      </w:r>
    </w:p>
    <w:bookmarkEnd w:id="149"/>
    <w:p>
      <w:pPr>
        <w:spacing w:after="0"/>
        <w:ind w:left="0"/>
        <w:jc w:val="both"/>
      </w:pPr>
      <w:r>
        <w:rPr>
          <w:rFonts w:ascii="Times New Roman"/>
          <w:b w:val="false"/>
          <w:i w:val="false"/>
          <w:color w:val="ff0000"/>
          <w:sz w:val="28"/>
        </w:rPr>
        <w:t xml:space="preserve">
      Сноска. Приложение 41 - в редакции постановления Правительства РК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 с изменениями, внесенными постановлением Правительства РК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258" w:id="150"/>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материально-техническое оснащение организаций здравоохранения на местном уровне за счет гарантированного трансферта из Национального фонда Республики Казахстан</w:t>
      </w:r>
    </w:p>
    <w:bookmarkEnd w:id="150"/>
    <w:p>
      <w:pPr>
        <w:spacing w:after="0"/>
        <w:ind w:left="0"/>
        <w:jc w:val="both"/>
      </w:pPr>
      <w:r>
        <w:rPr>
          <w:rFonts w:ascii="Times New Roman"/>
          <w:b w:val="false"/>
          <w:i w:val="false"/>
          <w:color w:val="ff0000"/>
          <w:sz w:val="28"/>
        </w:rPr>
        <w:t xml:space="preserve">
      Сноска. Постановление дополнено приложением 41-1 в соответствии с постановлением Правительства РК от 13.05.2022 </w:t>
      </w:r>
      <w:r>
        <w:rPr>
          <w:rFonts w:ascii="Times New Roman"/>
          <w:b w:val="false"/>
          <w:i w:val="false"/>
          <w:color w:val="ff0000"/>
          <w:sz w:val="28"/>
        </w:rPr>
        <w:t>№ 308</w:t>
      </w:r>
      <w:r>
        <w:rPr>
          <w:rFonts w:ascii="Times New Roman"/>
          <w:b w:val="false"/>
          <w:i w:val="false"/>
          <w:color w:val="ff0000"/>
          <w:sz w:val="28"/>
        </w:rPr>
        <w:t xml:space="preserve"> (вводится в действие с 01.01.2022); с изменениями, внесенными постановлениями Правительства РК от 28.09.2022 </w:t>
      </w:r>
      <w:r>
        <w:rPr>
          <w:rFonts w:ascii="Times New Roman"/>
          <w:b w:val="false"/>
          <w:i w:val="false"/>
          <w:color w:val="ff0000"/>
          <w:sz w:val="28"/>
        </w:rPr>
        <w:t>№ 761</w:t>
      </w:r>
      <w:r>
        <w:rPr>
          <w:rFonts w:ascii="Times New Roman"/>
          <w:b w:val="false"/>
          <w:i w:val="false"/>
          <w:color w:val="ff0000"/>
          <w:sz w:val="28"/>
        </w:rPr>
        <w:t xml:space="preserve"> (вводится в действие с 01.01.2022);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3 203 627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2 849 960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180" w:id="151"/>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возмещение лизинговых платежей по санитарному транспорту, приобретенному на условиях финансового лизинга</w:t>
      </w:r>
    </w:p>
    <w:bookmarkEnd w:id="151"/>
    <w:p>
      <w:pPr>
        <w:spacing w:after="0"/>
        <w:ind w:left="0"/>
        <w:jc w:val="both"/>
      </w:pPr>
      <w:r>
        <w:rPr>
          <w:rFonts w:ascii="Times New Roman"/>
          <w:b w:val="false"/>
          <w:i w:val="false"/>
          <w:color w:val="ff0000"/>
          <w:sz w:val="28"/>
        </w:rPr>
        <w:t xml:space="preserve">
      Сноска. Приложение 42 – в редакции постановления Правительства РК от 28.09.2022 </w:t>
      </w:r>
      <w:r>
        <w:rPr>
          <w:rFonts w:ascii="Times New Roman"/>
          <w:b w:val="false"/>
          <w:i w:val="false"/>
          <w:color w:val="ff0000"/>
          <w:sz w:val="28"/>
        </w:rPr>
        <w:t>№ 761</w:t>
      </w:r>
      <w:r>
        <w:rPr>
          <w:rFonts w:ascii="Times New Roman"/>
          <w:b w:val="false"/>
          <w:i w:val="false"/>
          <w:color w:val="ff0000"/>
          <w:sz w:val="28"/>
        </w:rPr>
        <w:t xml:space="preserve"> (вводится в действие с 01.01.2022); с изменениями, внесенными постановлениями Правительства РК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 от 27.12.2022 </w:t>
      </w:r>
      <w:r>
        <w:rPr>
          <w:rFonts w:ascii="Times New Roman"/>
          <w:b w:val="false"/>
          <w:i w:val="false"/>
          <w:color w:val="ff0000"/>
          <w:sz w:val="28"/>
        </w:rPr>
        <w:t>№ 1073</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14 049 588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496 436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865 863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2 014 828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783 513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600 650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728 222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681 499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903 441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476 832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613 447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495 693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325 416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1 131 534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353 966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1 333 171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1 192 077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822" w:id="152"/>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закуп вакцин и других иммунобиологических препаратов</w:t>
      </w:r>
    </w:p>
    <w:bookmarkEnd w:id="152"/>
    <w:p>
      <w:pPr>
        <w:spacing w:after="0"/>
        <w:ind w:left="0"/>
        <w:jc w:val="both"/>
      </w:pPr>
      <w:r>
        <w:rPr>
          <w:rFonts w:ascii="Times New Roman"/>
          <w:b w:val="false"/>
          <w:i w:val="false"/>
          <w:color w:val="ff0000"/>
          <w:sz w:val="28"/>
        </w:rPr>
        <w:t xml:space="preserve">
      Сноска. Приложение 43 - в редакции постановления Правительства РК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 с изменениями, внесенными постановлениями Правительства РК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 от 27.12.2022 </w:t>
      </w:r>
      <w:r>
        <w:rPr>
          <w:rFonts w:ascii="Times New Roman"/>
          <w:b w:val="false"/>
          <w:i w:val="false"/>
          <w:color w:val="ff0000"/>
          <w:sz w:val="28"/>
        </w:rPr>
        <w:t>№ 1073</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гарантированного трансферта из Национального фонда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53 965 023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33 324 376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20 640 647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1 537 514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2 322 318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1 452 984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4 852 541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3 337 847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1 373 972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3 349 760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1 515 298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1 858 345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3 140 354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1 908 797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1 390 732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2 799 534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1 797 385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1 002 149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1 935 749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1 132 734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1 155 278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7 256 670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4 340 779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2 915 891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4 773 351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1 895 631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3 494 587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2 311 327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1 805 076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823" w:id="153"/>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пропаганду здорового образа жизни</w:t>
      </w:r>
    </w:p>
    <w:bookmarkEnd w:id="153"/>
    <w:p>
      <w:pPr>
        <w:spacing w:after="0"/>
        <w:ind w:left="0"/>
        <w:jc w:val="both"/>
      </w:pPr>
      <w:r>
        <w:rPr>
          <w:rFonts w:ascii="Times New Roman"/>
          <w:b w:val="false"/>
          <w:i w:val="false"/>
          <w:color w:val="ff0000"/>
          <w:sz w:val="28"/>
        </w:rPr>
        <w:t xml:space="preserve">
      Сноска. Приложение 44 - в редакции постановленя Правительства РК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 с изменениями, внесенными постановлением Правительства РК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416 509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186" w:id="154"/>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реализацию мероприятий по профилактике и борьбе со СПИД</w:t>
      </w:r>
    </w:p>
    <w:bookmarkEnd w:id="154"/>
    <w:p>
      <w:pPr>
        <w:spacing w:after="0"/>
        <w:ind w:left="0"/>
        <w:jc w:val="both"/>
      </w:pPr>
      <w:r>
        <w:rPr>
          <w:rFonts w:ascii="Times New Roman"/>
          <w:b w:val="false"/>
          <w:i w:val="false"/>
          <w:color w:val="ff0000"/>
          <w:sz w:val="28"/>
        </w:rPr>
        <w:t xml:space="preserve">
      Сноска. Приложение 45 – в редакции постановления Правительства РК от 23.08.2022 </w:t>
      </w:r>
      <w:r>
        <w:rPr>
          <w:rFonts w:ascii="Times New Roman"/>
          <w:b w:val="false"/>
          <w:i w:val="false"/>
          <w:color w:val="ff0000"/>
          <w:sz w:val="28"/>
        </w:rPr>
        <w:t>№ 591</w:t>
      </w:r>
      <w:r>
        <w:rPr>
          <w:rFonts w:ascii="Times New Roman"/>
          <w:b w:val="false"/>
          <w:i w:val="false"/>
          <w:color w:val="ff0000"/>
          <w:sz w:val="28"/>
        </w:rPr>
        <w:t xml:space="preserve"> (вводится в действие с 01.01.2022); с изменениями, внесенными постановлениями Правительства РК от 28.09.2022 </w:t>
      </w:r>
      <w:r>
        <w:rPr>
          <w:rFonts w:ascii="Times New Roman"/>
          <w:b w:val="false"/>
          <w:i w:val="false"/>
          <w:color w:val="ff0000"/>
          <w:sz w:val="28"/>
        </w:rPr>
        <w:t>№ 761</w:t>
      </w:r>
      <w:r>
        <w:rPr>
          <w:rFonts w:ascii="Times New Roman"/>
          <w:b w:val="false"/>
          <w:i w:val="false"/>
          <w:color w:val="ff0000"/>
          <w:sz w:val="28"/>
        </w:rPr>
        <w:t xml:space="preserve"> (вводится в действие с 01.01.2022);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2 286 943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261 374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824" w:id="155"/>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повышение заработной платы работников организаций в области здравоохранения местных исполнительных органов</w:t>
      </w:r>
    </w:p>
    <w:bookmarkEnd w:id="155"/>
    <w:p>
      <w:pPr>
        <w:spacing w:after="0"/>
        <w:ind w:left="0"/>
        <w:jc w:val="both"/>
      </w:pPr>
      <w:r>
        <w:rPr>
          <w:rFonts w:ascii="Times New Roman"/>
          <w:b w:val="false"/>
          <w:i w:val="false"/>
          <w:color w:val="ff0000"/>
          <w:sz w:val="28"/>
        </w:rPr>
        <w:t xml:space="preserve">
      Сноска. Приложение 46 - в редакции постановления Правительства РК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 с изменениями, внесенными постановлениями Правительства РК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 от 27.12.2022 </w:t>
      </w:r>
      <w:r>
        <w:rPr>
          <w:rFonts w:ascii="Times New Roman"/>
          <w:b w:val="false"/>
          <w:i w:val="false"/>
          <w:color w:val="ff0000"/>
          <w:sz w:val="28"/>
        </w:rPr>
        <w:t>№ 1073</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3 011 008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260 449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212 503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190" w:id="156"/>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оказание медицинской помощи лицам, содержащимся в следственных изоляторах и учреждениях уголовно-исполнительной системы</w:t>
      </w:r>
    </w:p>
    <w:bookmarkEnd w:id="156"/>
    <w:p>
      <w:pPr>
        <w:spacing w:after="0"/>
        <w:ind w:left="0"/>
        <w:jc w:val="both"/>
      </w:pPr>
      <w:r>
        <w:rPr>
          <w:rFonts w:ascii="Times New Roman"/>
          <w:b w:val="false"/>
          <w:i w:val="false"/>
          <w:color w:val="ff0000"/>
          <w:sz w:val="28"/>
        </w:rPr>
        <w:t xml:space="preserve">
      Сноска. Приложение 47 –в редакции постановления Правительства РК от 23.08.2022 </w:t>
      </w:r>
      <w:r>
        <w:rPr>
          <w:rFonts w:ascii="Times New Roman"/>
          <w:b w:val="false"/>
          <w:i w:val="false"/>
          <w:color w:val="ff0000"/>
          <w:sz w:val="28"/>
        </w:rPr>
        <w:t>№ 591</w:t>
      </w:r>
      <w:r>
        <w:rPr>
          <w:rFonts w:ascii="Times New Roman"/>
          <w:b w:val="false"/>
          <w:i w:val="false"/>
          <w:color w:val="ff0000"/>
          <w:sz w:val="28"/>
        </w:rPr>
        <w:t xml:space="preserve"> (вводится в действие с 01.01.2022); с изменением, внесенным постановлениями Правительства РК от 28.09.2022 </w:t>
      </w:r>
      <w:r>
        <w:rPr>
          <w:rFonts w:ascii="Times New Roman"/>
          <w:b w:val="false"/>
          <w:i w:val="false"/>
          <w:color w:val="ff0000"/>
          <w:sz w:val="28"/>
        </w:rPr>
        <w:t>№ 761</w:t>
      </w:r>
      <w:r>
        <w:rPr>
          <w:rFonts w:ascii="Times New Roman"/>
          <w:b w:val="false"/>
          <w:i w:val="false"/>
          <w:color w:val="ff0000"/>
          <w:sz w:val="28"/>
        </w:rPr>
        <w:t xml:space="preserve"> (вводится в действие с 01.01.2022); от 27.12.2022 </w:t>
      </w:r>
      <w:r>
        <w:rPr>
          <w:rFonts w:ascii="Times New Roman"/>
          <w:b w:val="false"/>
          <w:i w:val="false"/>
          <w:color w:val="ff0000"/>
          <w:sz w:val="28"/>
        </w:rPr>
        <w:t>№ 1073</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626 262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192" w:id="157"/>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w:t>
      </w:r>
    </w:p>
    <w:bookmarkEnd w:id="157"/>
    <w:p>
      <w:pPr>
        <w:spacing w:after="0"/>
        <w:ind w:left="0"/>
        <w:jc w:val="both"/>
      </w:pPr>
      <w:r>
        <w:rPr>
          <w:rFonts w:ascii="Times New Roman"/>
          <w:b w:val="false"/>
          <w:i w:val="false"/>
          <w:color w:val="ff0000"/>
          <w:sz w:val="28"/>
        </w:rPr>
        <w:t xml:space="preserve">
      Сноска. Приложение 48 – в редакции постановления Правительства РК от 28.09.2022 </w:t>
      </w:r>
      <w:r>
        <w:rPr>
          <w:rFonts w:ascii="Times New Roman"/>
          <w:b w:val="false"/>
          <w:i w:val="false"/>
          <w:color w:val="ff0000"/>
          <w:sz w:val="28"/>
        </w:rPr>
        <w:t>№ 761</w:t>
      </w:r>
      <w:r>
        <w:rPr>
          <w:rFonts w:ascii="Times New Roman"/>
          <w:b w:val="false"/>
          <w:i w:val="false"/>
          <w:color w:val="ff0000"/>
          <w:sz w:val="28"/>
        </w:rPr>
        <w:t xml:space="preserve"> (вводится в действие с 01.01.2022); с изменениями, внесенными постановлениями Правительства РК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 от 27.12.2022 </w:t>
      </w:r>
      <w:r>
        <w:rPr>
          <w:rFonts w:ascii="Times New Roman"/>
          <w:b w:val="false"/>
          <w:i w:val="false"/>
          <w:color w:val="ff0000"/>
          <w:sz w:val="28"/>
        </w:rPr>
        <w:t>№ 1073</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12 949 676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697 184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634 952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489 821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624 491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591 139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748 717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1 111 673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1 002 897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801 151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468 939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523 842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Жетiсу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556 981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259 355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693 747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620 236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1 064 836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482 771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490 336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339 413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336" w:id="158"/>
    <w:p>
      <w:pPr>
        <w:spacing w:after="0"/>
        <w:ind w:left="0"/>
        <w:jc w:val="left"/>
      </w:pPr>
      <w:r>
        <w:rPr>
          <w:rFonts w:ascii="Times New Roman"/>
          <w:b/>
          <w:i w:val="false"/>
          <w:color w:val="000000"/>
        </w:rPr>
        <w:t xml:space="preserve"> Распределение сумм целевых текущих трансфертов бюджету Северо-Казахстанской области на сохранение археологических памятников</w:t>
      </w:r>
    </w:p>
    <w:bookmarkEnd w:id="158"/>
    <w:p>
      <w:pPr>
        <w:spacing w:after="0"/>
        <w:ind w:left="0"/>
        <w:jc w:val="both"/>
      </w:pPr>
      <w:r>
        <w:rPr>
          <w:rFonts w:ascii="Times New Roman"/>
          <w:b w:val="false"/>
          <w:i w:val="false"/>
          <w:color w:val="ff0000"/>
          <w:sz w:val="28"/>
        </w:rPr>
        <w:t xml:space="preserve">
      Сноска. Постановление дополнено приложением 48-1 в соответствии с постановлением Правительства РК от 13.05.2022 </w:t>
      </w:r>
      <w:r>
        <w:rPr>
          <w:rFonts w:ascii="Times New Roman"/>
          <w:b w:val="false"/>
          <w:i w:val="false"/>
          <w:color w:val="ff0000"/>
          <w:sz w:val="28"/>
        </w:rPr>
        <w:t>№ 308</w:t>
      </w:r>
      <w:r>
        <w:rPr>
          <w:rFonts w:ascii="Times New Roman"/>
          <w:b w:val="false"/>
          <w:i w:val="false"/>
          <w:color w:val="ff0000"/>
          <w:sz w:val="28"/>
        </w:rPr>
        <w:t xml:space="preserve"> (вводится в действие с 01.01.2022); в редакции постановления Правительства РК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54 440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194" w:id="159"/>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увеличение оплаты труда медицинских работников государственных организаций в сфере физической культуры и спорта</w:t>
      </w:r>
    </w:p>
    <w:bookmarkEnd w:id="159"/>
    <w:p>
      <w:pPr>
        <w:spacing w:after="0"/>
        <w:ind w:left="0"/>
        <w:jc w:val="both"/>
      </w:pPr>
      <w:r>
        <w:rPr>
          <w:rFonts w:ascii="Times New Roman"/>
          <w:b w:val="false"/>
          <w:i w:val="false"/>
          <w:color w:val="ff0000"/>
          <w:sz w:val="28"/>
        </w:rPr>
        <w:t xml:space="preserve">
      Сноска. Приложение 49 – в редакции постановления Правительства РК от 28.09.2022 </w:t>
      </w:r>
      <w:r>
        <w:rPr>
          <w:rFonts w:ascii="Times New Roman"/>
          <w:b w:val="false"/>
          <w:i w:val="false"/>
          <w:color w:val="ff0000"/>
          <w:sz w:val="28"/>
        </w:rPr>
        <w:t>№ 761</w:t>
      </w:r>
      <w:r>
        <w:rPr>
          <w:rFonts w:ascii="Times New Roman"/>
          <w:b w:val="false"/>
          <w:i w:val="false"/>
          <w:color w:val="ff0000"/>
          <w:sz w:val="28"/>
        </w:rPr>
        <w:t xml:space="preserve"> (вводится в действие с 01.01.2022); с изменениями, внесенными постановлениями Правительства РК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 от 27.12.2022 </w:t>
      </w:r>
      <w:r>
        <w:rPr>
          <w:rFonts w:ascii="Times New Roman"/>
          <w:b w:val="false"/>
          <w:i w:val="false"/>
          <w:color w:val="ff0000"/>
          <w:sz w:val="28"/>
        </w:rPr>
        <w:t>№ 1073</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1 876 535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296 729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233 641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196" w:id="160"/>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увеличение оплаты труда педагогов государственных организаций среднего и дополнительного образования в сфере физической культуры и спорта</w:t>
      </w:r>
    </w:p>
    <w:bookmarkEnd w:id="160"/>
    <w:p>
      <w:pPr>
        <w:spacing w:after="0"/>
        <w:ind w:left="0"/>
        <w:jc w:val="both"/>
      </w:pPr>
      <w:r>
        <w:rPr>
          <w:rFonts w:ascii="Times New Roman"/>
          <w:b w:val="false"/>
          <w:i w:val="false"/>
          <w:color w:val="ff0000"/>
          <w:sz w:val="28"/>
        </w:rPr>
        <w:t xml:space="preserve">
      Сноска. Приложение 50 –в редакции постановления Правительства РК от 23.08.2022 </w:t>
      </w:r>
      <w:r>
        <w:rPr>
          <w:rFonts w:ascii="Times New Roman"/>
          <w:b w:val="false"/>
          <w:i w:val="false"/>
          <w:color w:val="ff0000"/>
          <w:sz w:val="28"/>
        </w:rPr>
        <w:t>№ 591</w:t>
      </w:r>
      <w:r>
        <w:rPr>
          <w:rFonts w:ascii="Times New Roman"/>
          <w:b w:val="false"/>
          <w:i w:val="false"/>
          <w:color w:val="ff0000"/>
          <w:sz w:val="28"/>
        </w:rPr>
        <w:t xml:space="preserve"> (вводится в действие с 01.01.2022); с изменениями, внесенными постановлениями Правительства РК от 28.09.2022 </w:t>
      </w:r>
      <w:r>
        <w:rPr>
          <w:rFonts w:ascii="Times New Roman"/>
          <w:b w:val="false"/>
          <w:i w:val="false"/>
          <w:color w:val="ff0000"/>
          <w:sz w:val="28"/>
        </w:rPr>
        <w:t>№ 761</w:t>
      </w:r>
      <w:r>
        <w:rPr>
          <w:rFonts w:ascii="Times New Roman"/>
          <w:b w:val="false"/>
          <w:i w:val="false"/>
          <w:color w:val="ff0000"/>
          <w:sz w:val="28"/>
        </w:rPr>
        <w:t xml:space="preserve"> (вводится в действие с 01.01.2022);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 от 27.12.2022 </w:t>
      </w:r>
      <w:r>
        <w:rPr>
          <w:rFonts w:ascii="Times New Roman"/>
          <w:b w:val="false"/>
          <w:i w:val="false"/>
          <w:color w:val="ff0000"/>
          <w:sz w:val="28"/>
        </w:rPr>
        <w:t>№ 1073</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19 993 528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874 423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1 047 811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801 090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605 806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974 078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900 515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1 507 408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1 059 707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798 684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649 645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1 010 987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1 038 537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886 851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2 926 029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968 280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682 417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1 309 249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825" w:id="161"/>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субсидирование части затрат субъектов предпринимательства на содержание санитарно-гигиенических узлов</w:t>
      </w:r>
    </w:p>
    <w:bookmarkEnd w:id="161"/>
    <w:p>
      <w:pPr>
        <w:spacing w:after="0"/>
        <w:ind w:left="0"/>
        <w:jc w:val="both"/>
      </w:pPr>
      <w:r>
        <w:rPr>
          <w:rFonts w:ascii="Times New Roman"/>
          <w:b w:val="false"/>
          <w:i w:val="false"/>
          <w:color w:val="ff0000"/>
          <w:sz w:val="28"/>
        </w:rPr>
        <w:t xml:space="preserve">
      Сноска. Приложение 51 - в редакции постановления Правительства РК от 27.12.2022 </w:t>
      </w:r>
      <w:r>
        <w:rPr>
          <w:rFonts w:ascii="Times New Roman"/>
          <w:b w:val="false"/>
          <w:i w:val="false"/>
          <w:color w:val="ff0000"/>
          <w:sz w:val="28"/>
        </w:rPr>
        <w:t>№ 1073</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136 283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826" w:id="162"/>
    <w:p>
      <w:pPr>
        <w:spacing w:after="0"/>
        <w:ind w:left="0"/>
        <w:jc w:val="left"/>
      </w:pPr>
      <w:r>
        <w:rPr>
          <w:rFonts w:ascii="Times New Roman"/>
          <w:b/>
          <w:i w:val="false"/>
          <w:color w:val="000000"/>
        </w:rPr>
        <w:t xml:space="preserve"> Распределение сумм целевых текущих трансфертов областным бюджетам на реализацию мероприятий по социальной и инженерной инфраструктуре в сельских населенных пунктах в рамках проекта "Ауыл-Ел бесігі"</w:t>
      </w:r>
    </w:p>
    <w:bookmarkEnd w:id="162"/>
    <w:p>
      <w:pPr>
        <w:spacing w:after="0"/>
        <w:ind w:left="0"/>
        <w:jc w:val="both"/>
      </w:pPr>
      <w:r>
        <w:rPr>
          <w:rFonts w:ascii="Times New Roman"/>
          <w:b w:val="false"/>
          <w:i w:val="false"/>
          <w:color w:val="ff0000"/>
          <w:sz w:val="28"/>
        </w:rPr>
        <w:t xml:space="preserve">
      Сноска. Приложение 52 - в редакции постановления Правительства РК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целевого трансферта из Национального фонда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гарантированного трансферта из Национального фонда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55 719 828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29 253 384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26 466 444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3 347 399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2 852 921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1 991 868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3 867 139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2 904 045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1 619 983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1 133 648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2 518 420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2 076 088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5 849 426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3 225 725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2 623 701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6 702 895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3 322 306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3 380 589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1 421 884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6 218 708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3 474 933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2 743 775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3 114 763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2 450 574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1 111 791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3 573 016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4 667 638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2 114 152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6 747 614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4 620 213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203" w:id="163"/>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предоставление государственных грантов молодым предпринимателям для реализации новых бизнес-идей в рамках национального проекта по развитию предпринимательства на 2021-2025 годы</w:t>
      </w:r>
    </w:p>
    <w:bookmarkEnd w:id="163"/>
    <w:p>
      <w:pPr>
        <w:spacing w:after="0"/>
        <w:ind w:left="0"/>
        <w:jc w:val="both"/>
      </w:pPr>
      <w:r>
        <w:rPr>
          <w:rFonts w:ascii="Times New Roman"/>
          <w:b w:val="false"/>
          <w:i w:val="false"/>
          <w:color w:val="ff0000"/>
          <w:sz w:val="28"/>
        </w:rPr>
        <w:t xml:space="preserve">
      Сноска. Приложение 53 - в редакции постановления Правительства РК от 27.12.2022 </w:t>
      </w:r>
      <w:r>
        <w:rPr>
          <w:rFonts w:ascii="Times New Roman"/>
          <w:b w:val="false"/>
          <w:i w:val="false"/>
          <w:color w:val="ff0000"/>
          <w:sz w:val="28"/>
        </w:rPr>
        <w:t>№ 1073</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629 412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53-1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445" w:id="164"/>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повышение эффективности деятельности депутатов маслихатов</w:t>
      </w:r>
    </w:p>
    <w:bookmarkEnd w:id="164"/>
    <w:p>
      <w:pPr>
        <w:spacing w:after="0"/>
        <w:ind w:left="0"/>
        <w:jc w:val="both"/>
      </w:pPr>
      <w:r>
        <w:rPr>
          <w:rFonts w:ascii="Times New Roman"/>
          <w:b w:val="false"/>
          <w:i w:val="false"/>
          <w:color w:val="ff0000"/>
          <w:sz w:val="28"/>
        </w:rPr>
        <w:t xml:space="preserve">
      Сноска. Постановление дополнено приложением 53-1 в соответствии с постановлением Правительства РК от 13.05.2022 </w:t>
      </w:r>
      <w:r>
        <w:rPr>
          <w:rFonts w:ascii="Times New Roman"/>
          <w:b w:val="false"/>
          <w:i w:val="false"/>
          <w:color w:val="ff0000"/>
          <w:sz w:val="28"/>
        </w:rPr>
        <w:t>№ 308</w:t>
      </w:r>
      <w:r>
        <w:rPr>
          <w:rFonts w:ascii="Times New Roman"/>
          <w:b w:val="false"/>
          <w:i w:val="false"/>
          <w:color w:val="ff0000"/>
          <w:sz w:val="28"/>
        </w:rPr>
        <w:t xml:space="preserve"> (вводится в действие с 01.01.2022); в редакции постановления Правительства РК от 27.12.2022 </w:t>
      </w:r>
      <w:r>
        <w:rPr>
          <w:rFonts w:ascii="Times New Roman"/>
          <w:b w:val="false"/>
          <w:i w:val="false"/>
          <w:color w:val="ff0000"/>
          <w:sz w:val="28"/>
        </w:rPr>
        <w:t>№ 1073</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575 819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205" w:id="165"/>
    <w:p>
      <w:pPr>
        <w:spacing w:after="0"/>
        <w:ind w:left="0"/>
        <w:jc w:val="left"/>
      </w:pPr>
      <w:r>
        <w:rPr>
          <w:rFonts w:ascii="Times New Roman"/>
          <w:b/>
          <w:i w:val="false"/>
          <w:color w:val="000000"/>
        </w:rPr>
        <w:t xml:space="preserve"> Распределение сумм целевых текущих трансфертов бюджету города Алматы на изъятие земельных участков для государственных нужд</w:t>
      </w:r>
    </w:p>
    <w:bookmarkEnd w:id="165"/>
    <w:p>
      <w:pPr>
        <w:spacing w:after="0"/>
        <w:ind w:left="0"/>
        <w:jc w:val="both"/>
      </w:pPr>
      <w:r>
        <w:rPr>
          <w:rFonts w:ascii="Times New Roman"/>
          <w:b w:val="false"/>
          <w:i w:val="false"/>
          <w:color w:val="ff0000"/>
          <w:sz w:val="28"/>
        </w:rPr>
        <w:t xml:space="preserve">
      Сноска. Приложение 54 – в редакции постановления Правительства РК от 13.05.2022 </w:t>
      </w:r>
      <w:r>
        <w:rPr>
          <w:rFonts w:ascii="Times New Roman"/>
          <w:b w:val="false"/>
          <w:i w:val="false"/>
          <w:color w:val="ff0000"/>
          <w:sz w:val="28"/>
        </w:rPr>
        <w:t>№ 308</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в том числе в целях: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11 012 934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Строительства транспортных развязок и городских улиц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7 012 934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Строительства городского рельсового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523" w:id="166"/>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изъятие земельных участков для государственных нужд</w:t>
      </w:r>
    </w:p>
    <w:bookmarkEnd w:id="166"/>
    <w:p>
      <w:pPr>
        <w:spacing w:after="0"/>
        <w:ind w:left="0"/>
        <w:jc w:val="both"/>
      </w:pPr>
      <w:r>
        <w:rPr>
          <w:rFonts w:ascii="Times New Roman"/>
          <w:b w:val="false"/>
          <w:i w:val="false"/>
          <w:color w:val="ff0000"/>
          <w:sz w:val="28"/>
        </w:rPr>
        <w:t xml:space="preserve">
      Сноска. Постановление дополнено приложением 54-1 в соответствии с постановлением Правительства РК от 13.05.2022 </w:t>
      </w:r>
      <w:r>
        <w:rPr>
          <w:rFonts w:ascii="Times New Roman"/>
          <w:b w:val="false"/>
          <w:i w:val="false"/>
          <w:color w:val="ff0000"/>
          <w:sz w:val="28"/>
        </w:rPr>
        <w:t>№ 308</w:t>
      </w:r>
      <w:r>
        <w:rPr>
          <w:rFonts w:ascii="Times New Roman"/>
          <w:b w:val="false"/>
          <w:i w:val="false"/>
          <w:color w:val="ff0000"/>
          <w:sz w:val="28"/>
        </w:rPr>
        <w:t xml:space="preserve"> (вводится в действие с 01.01.2022); в редакции постановления Правительства РК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1 290 615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943 412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827" w:id="167"/>
    <w:p>
      <w:pPr>
        <w:spacing w:after="0"/>
        <w:ind w:left="0"/>
        <w:jc w:val="left"/>
      </w:pPr>
      <w:r>
        <w:rPr>
          <w:rFonts w:ascii="Times New Roman"/>
          <w:b/>
          <w:i w:val="false"/>
          <w:color w:val="000000"/>
        </w:rPr>
        <w:t xml:space="preserve"> Распределение сумм целевых текущих трансфертов областным бюджетам на финансирование приоритетных проектов транспортной инфраструктуры</w:t>
      </w:r>
    </w:p>
    <w:bookmarkEnd w:id="167"/>
    <w:p>
      <w:pPr>
        <w:spacing w:after="0"/>
        <w:ind w:left="0"/>
        <w:jc w:val="both"/>
      </w:pPr>
      <w:r>
        <w:rPr>
          <w:rFonts w:ascii="Times New Roman"/>
          <w:b w:val="false"/>
          <w:i w:val="false"/>
          <w:color w:val="ff0000"/>
          <w:sz w:val="28"/>
        </w:rPr>
        <w:t xml:space="preserve">
      Сноска. Приложение 55 - в редакции постановления Правительства РК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 с изменениями, внесенными постановлением Правительства РК от 27.12.2022 </w:t>
      </w:r>
      <w:r>
        <w:rPr>
          <w:rFonts w:ascii="Times New Roman"/>
          <w:b w:val="false"/>
          <w:i w:val="false"/>
          <w:color w:val="ff0000"/>
          <w:sz w:val="28"/>
        </w:rPr>
        <w:t>№ 1073</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гарантированного трансферта из Национального фонда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113 634 461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11 351 198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102 283 263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29 374 118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11 351 198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18 022 920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10 715 981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10 715 981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5 217 578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5 217 578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1 707 380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3 695 949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3 695 949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15 332 196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15 332 196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4 337 917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4 337 917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6 289 592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6 289 592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3 317 581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3 317 581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5 618 374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5 618 374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11 234 593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11 234 593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12 724 203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12 724 203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209" w:id="168"/>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приобретение жилья коммунального жилищного фонда для работающей молодежи за счет целевого трансферта из Национального фонда Республики Казахстан</w:t>
      </w:r>
    </w:p>
    <w:bookmarkEnd w:id="168"/>
    <w:p>
      <w:pPr>
        <w:spacing w:after="0"/>
        <w:ind w:left="0"/>
        <w:jc w:val="both"/>
      </w:pPr>
      <w:r>
        <w:rPr>
          <w:rFonts w:ascii="Times New Roman"/>
          <w:b w:val="false"/>
          <w:i w:val="false"/>
          <w:color w:val="ff0000"/>
          <w:sz w:val="28"/>
        </w:rPr>
        <w:t xml:space="preserve">
      Сноска. Приложение 56 с изменением, внесенным постановлением Правительства РК от 28.09.2022 </w:t>
      </w:r>
      <w:r>
        <w:rPr>
          <w:rFonts w:ascii="Times New Roman"/>
          <w:b w:val="false"/>
          <w:i w:val="false"/>
          <w:color w:val="ff0000"/>
          <w:sz w:val="28"/>
        </w:rPr>
        <w:t>№ 761</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15 206 400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828" w:id="169"/>
    <w:p>
      <w:pPr>
        <w:spacing w:after="0"/>
        <w:ind w:left="0"/>
        <w:jc w:val="left"/>
      </w:pPr>
      <w:r>
        <w:rPr>
          <w:rFonts w:ascii="Times New Roman"/>
          <w:b/>
          <w:i w:val="false"/>
          <w:color w:val="000000"/>
        </w:rPr>
        <w:t xml:space="preserve"> Распределение сумм целевых текущих трансфертов областным бюджетам на обеспечение и проведение выборов акимов городов районного значения, сел, поселков, сельских округов</w:t>
      </w:r>
    </w:p>
    <w:bookmarkEnd w:id="169"/>
    <w:p>
      <w:pPr>
        <w:spacing w:after="0"/>
        <w:ind w:left="0"/>
        <w:jc w:val="both"/>
      </w:pPr>
      <w:r>
        <w:rPr>
          <w:rFonts w:ascii="Times New Roman"/>
          <w:b w:val="false"/>
          <w:i w:val="false"/>
          <w:color w:val="ff0000"/>
          <w:sz w:val="28"/>
        </w:rPr>
        <w:t xml:space="preserve">
      Сноска. Приложение 57 - в редакции постановления Правительства РК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 с изменениями, внесенными постановлением Правительства РК от 27.12.2022 </w:t>
      </w:r>
      <w:r>
        <w:rPr>
          <w:rFonts w:ascii="Times New Roman"/>
          <w:b w:val="false"/>
          <w:i w:val="false"/>
          <w:color w:val="ff0000"/>
          <w:sz w:val="28"/>
        </w:rPr>
        <w:t>№ 1073</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областей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2 983 493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409 396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253 964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301 896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57-1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605" w:id="170"/>
    <w:p>
      <w:pPr>
        <w:spacing w:after="0"/>
        <w:ind w:left="0"/>
        <w:jc w:val="left"/>
      </w:pPr>
      <w:r>
        <w:rPr>
          <w:rFonts w:ascii="Times New Roman"/>
          <w:b/>
          <w:i w:val="false"/>
          <w:color w:val="000000"/>
        </w:rPr>
        <w:t xml:space="preserve"> Распределение сумм кредитования областным бюджетам для микрокредитования в сельских населенных пунктах и малых городах</w:t>
      </w:r>
    </w:p>
    <w:bookmarkEnd w:id="170"/>
    <w:p>
      <w:pPr>
        <w:spacing w:after="0"/>
        <w:ind w:left="0"/>
        <w:jc w:val="both"/>
      </w:pPr>
      <w:r>
        <w:rPr>
          <w:rFonts w:ascii="Times New Roman"/>
          <w:b w:val="false"/>
          <w:i w:val="false"/>
          <w:color w:val="ff0000"/>
          <w:sz w:val="28"/>
        </w:rPr>
        <w:t xml:space="preserve">
      Сноска. Постановление дополнено приложением 57-1 в соответствии с постановлением Правительства РК от 13.05.2022 </w:t>
      </w:r>
      <w:r>
        <w:rPr>
          <w:rFonts w:ascii="Times New Roman"/>
          <w:b w:val="false"/>
          <w:i w:val="false"/>
          <w:color w:val="ff0000"/>
          <w:sz w:val="28"/>
        </w:rPr>
        <w:t>№ 308</w:t>
      </w:r>
      <w:r>
        <w:rPr>
          <w:rFonts w:ascii="Times New Roman"/>
          <w:b w:val="false"/>
          <w:i w:val="false"/>
          <w:color w:val="ff0000"/>
          <w:sz w:val="28"/>
        </w:rPr>
        <w:t xml:space="preserve"> (вводится в действие с 01.01.2022); в редакции постановления Правительства РК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микрокредитов для развития предпринимательства в сельских населенных пунктах и малых городах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микрокредитов сельскому населению для масштабирования проекта по повышению доходов сельского населения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40 000 000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30 928 726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9 071 274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6 047 516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6 047 516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2 159 827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2 159 827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1 965 443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1 965 443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1 223 758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6 479 482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6 479 482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57-2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673" w:id="171"/>
    <w:p>
      <w:pPr>
        <w:spacing w:after="0"/>
        <w:ind w:left="0"/>
        <w:jc w:val="left"/>
      </w:pPr>
      <w:r>
        <w:rPr>
          <w:rFonts w:ascii="Times New Roman"/>
          <w:b/>
          <w:i w:val="false"/>
          <w:color w:val="000000"/>
        </w:rPr>
        <w:t xml:space="preserve"> Распределение сумм кредитования областным бюджетам для приобретения субъектами агропромышленного комплекса ирригационных систем и финансирования подготовительных работ по их установке</w:t>
      </w:r>
    </w:p>
    <w:bookmarkEnd w:id="171"/>
    <w:p>
      <w:pPr>
        <w:spacing w:after="0"/>
        <w:ind w:left="0"/>
        <w:jc w:val="both"/>
      </w:pPr>
      <w:r>
        <w:rPr>
          <w:rFonts w:ascii="Times New Roman"/>
          <w:b w:val="false"/>
          <w:i w:val="false"/>
          <w:color w:val="ff0000"/>
          <w:sz w:val="28"/>
        </w:rPr>
        <w:t xml:space="preserve">
      Сноска. Постановление дополнено приложением 57-2 в соответствии с постановлением Правительства РК от 13.05.2022 </w:t>
      </w:r>
      <w:r>
        <w:rPr>
          <w:rFonts w:ascii="Times New Roman"/>
          <w:b w:val="false"/>
          <w:i w:val="false"/>
          <w:color w:val="ff0000"/>
          <w:sz w:val="28"/>
        </w:rPr>
        <w:t>№ 308</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4" w:id="172"/>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4 507 380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2" w:id="17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4 507 380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213" w:id="174"/>
    <w:p>
      <w:pPr>
        <w:spacing w:after="0"/>
        <w:ind w:left="0"/>
        <w:jc w:val="left"/>
      </w:pPr>
      <w:r>
        <w:rPr>
          <w:rFonts w:ascii="Times New Roman"/>
          <w:b/>
          <w:i w:val="false"/>
          <w:color w:val="000000"/>
        </w:rPr>
        <w:t xml:space="preserve"> Распределение сумм бюджетных кредитов местным исполнительным органам для реализации мер социальной поддержки специалистов</w:t>
      </w:r>
    </w:p>
    <w:bookmarkEnd w:id="174"/>
    <w:p>
      <w:pPr>
        <w:spacing w:after="0"/>
        <w:ind w:left="0"/>
        <w:jc w:val="both"/>
      </w:pPr>
      <w:r>
        <w:rPr>
          <w:rFonts w:ascii="Times New Roman"/>
          <w:b w:val="false"/>
          <w:i w:val="false"/>
          <w:color w:val="ff0000"/>
          <w:sz w:val="28"/>
        </w:rPr>
        <w:t xml:space="preserve">
      Сноска. Приложение 58 – в редакции постановления Правительства РК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19 097 055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1 189 976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647 825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1 497 809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817 796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1 329 137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1 745 910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975 862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1 073 630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2 375 357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960 251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572 068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1 056 733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233 549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1 121 485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2 108 876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215" w:id="175"/>
    <w:p>
      <w:pPr>
        <w:spacing w:after="0"/>
        <w:ind w:left="0"/>
        <w:jc w:val="left"/>
      </w:pPr>
      <w:r>
        <w:rPr>
          <w:rFonts w:ascii="Times New Roman"/>
          <w:b/>
          <w:i w:val="false"/>
          <w:color w:val="000000"/>
        </w:rPr>
        <w:t xml:space="preserve"> Распределение сумм кредитования областных бюджетов, бюджетов городов республиканского значения, столицы на проведение капитального ремонта общего имущества объектов кондоминиумов</w:t>
      </w:r>
    </w:p>
    <w:bookmarkEnd w:id="175"/>
    <w:p>
      <w:pPr>
        <w:spacing w:after="0"/>
        <w:ind w:left="0"/>
        <w:jc w:val="both"/>
      </w:pPr>
      <w:r>
        <w:rPr>
          <w:rFonts w:ascii="Times New Roman"/>
          <w:b w:val="false"/>
          <w:i w:val="false"/>
          <w:color w:val="ff0000"/>
          <w:sz w:val="28"/>
        </w:rPr>
        <w:t xml:space="preserve">
      Сноска. Приложение 59 – в редакции постановления Правительства РК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10 975 128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1 281 437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1 673 670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3 223 637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279 684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616 755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1 422 648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1 083 348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955 364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829" w:id="176"/>
    <w:p>
      <w:pPr>
        <w:spacing w:after="0"/>
        <w:ind w:left="0"/>
        <w:jc w:val="left"/>
      </w:pPr>
      <w:r>
        <w:rPr>
          <w:rFonts w:ascii="Times New Roman"/>
          <w:b/>
          <w:i w:val="false"/>
          <w:color w:val="000000"/>
        </w:rPr>
        <w:t xml:space="preserve"> Распределение сумм резерва Правительства Республики Казахстан</w:t>
      </w:r>
    </w:p>
    <w:bookmarkEnd w:id="176"/>
    <w:p>
      <w:pPr>
        <w:spacing w:after="0"/>
        <w:ind w:left="0"/>
        <w:jc w:val="both"/>
      </w:pPr>
      <w:r>
        <w:rPr>
          <w:rFonts w:ascii="Times New Roman"/>
          <w:b w:val="false"/>
          <w:i w:val="false"/>
          <w:color w:val="ff0000"/>
          <w:sz w:val="28"/>
        </w:rPr>
        <w:t xml:space="preserve">
      Сноска. Приложение 60 - в редакции постановления Правительства РК от 27.12.2022 </w:t>
      </w:r>
      <w:r>
        <w:rPr>
          <w:rFonts w:ascii="Times New Roman"/>
          <w:b w:val="false"/>
          <w:i w:val="false"/>
          <w:color w:val="ff0000"/>
          <w:sz w:val="28"/>
        </w:rPr>
        <w:t>№ 1073</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финансов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581 219 256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581 219 256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76 527 050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Правительства Республики Казахстан на неотложные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503 342 206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Правительства Республики Казахстан на исполнение обязательств по решениям судов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Правительства Республики Казахстан для жизнеобеспечения населения при ликвидации чрезвычайных ситуаций природного и техногенного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219" w:id="177"/>
    <w:p>
      <w:pPr>
        <w:spacing w:after="0"/>
        <w:ind w:left="0"/>
        <w:jc w:val="left"/>
      </w:pPr>
      <w:r>
        <w:rPr>
          <w:rFonts w:ascii="Times New Roman"/>
          <w:b/>
          <w:i w:val="false"/>
          <w:color w:val="000000"/>
        </w:rPr>
        <w:t xml:space="preserve"> Распределение сумм поступлений трансфертов из областных бюджетов, бюджетов городов республиканского значения, столицы</w:t>
      </w:r>
    </w:p>
    <w:bookmarkEnd w:id="177"/>
    <w:p>
      <w:pPr>
        <w:spacing w:after="0"/>
        <w:ind w:left="0"/>
        <w:jc w:val="both"/>
      </w:pPr>
      <w:r>
        <w:rPr>
          <w:rFonts w:ascii="Times New Roman"/>
          <w:b w:val="false"/>
          <w:i w:val="false"/>
          <w:color w:val="ff0000"/>
          <w:sz w:val="28"/>
        </w:rPr>
        <w:t xml:space="preserve">
      Сноска. Приложение 61 – в редакции постановления Правительства РК от 23.08.2022 </w:t>
      </w:r>
      <w:r>
        <w:rPr>
          <w:rFonts w:ascii="Times New Roman"/>
          <w:b w:val="false"/>
          <w:i w:val="false"/>
          <w:color w:val="ff0000"/>
          <w:sz w:val="28"/>
        </w:rPr>
        <w:t>№ 591</w:t>
      </w:r>
      <w:r>
        <w:rPr>
          <w:rFonts w:ascii="Times New Roman"/>
          <w:b w:val="false"/>
          <w:i w:val="false"/>
          <w:color w:val="ff0000"/>
          <w:sz w:val="28"/>
        </w:rPr>
        <w:t xml:space="preserve"> (вводится в действие с 01.01.2022); с изменением, внесенным постановлением Правительства РК от 28.09.2022 </w:t>
      </w:r>
      <w:r>
        <w:rPr>
          <w:rFonts w:ascii="Times New Roman"/>
          <w:b w:val="false"/>
          <w:i w:val="false"/>
          <w:color w:val="ff0000"/>
          <w:sz w:val="28"/>
        </w:rPr>
        <w:t>№ 761</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трансфертов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функций государственного контроля за использованием и охраной земель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расходов на содержание КГУ "Улытауское хозяйство по охране лесов и животного мира"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ставок акцизов на бензин и дизельное топливо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432 288 358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1 007 467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161 844 129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69 385 382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12 509 305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9 771 998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2 672 606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15 491 174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10 176 087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5 249 263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27 115 904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18 889 279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8 146 368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65 819 066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7 724 713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55 133 838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2 877 478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12 319 289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8 939 856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3 300 384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12 721 567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10 755 301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1 919 428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12 940 618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7 197 786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5 699 056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17 780 820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11 040 767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6 608 519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11 364 345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9 367 868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1 931 215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10 842 662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9 352 136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1 429 244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9 495 592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6 960 929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2 513 911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5 660 497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5 660 497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2 959 124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2 959 124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67 373 921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8 488 033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55 513 555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3 335 019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13 184 627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7 563 553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5 572 976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20 093 509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18 834 930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1 181 837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26 191 603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18 836 418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7 270 697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23 998 971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16 471 725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7 457 353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64 425 764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11 009 000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51 196 736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2 220 028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5830" w:id="178"/>
    <w:p>
      <w:pPr>
        <w:spacing w:after="0"/>
        <w:ind w:left="0"/>
        <w:jc w:val="left"/>
      </w:pPr>
      <w:r>
        <w:rPr>
          <w:rFonts w:ascii="Times New Roman"/>
          <w:b/>
          <w:i w:val="false"/>
          <w:color w:val="000000"/>
        </w:rPr>
        <w:t xml:space="preserve"> Перечень проектов государственно-частного партнерства, планируемых к реализации, требующих финансирования государственных обязательств по проектам государственно-частного партнерства, в том числе государственных концессионных обязательств, из республиканского бюджета</w:t>
      </w:r>
    </w:p>
    <w:bookmarkEnd w:id="178"/>
    <w:p>
      <w:pPr>
        <w:spacing w:after="0"/>
        <w:ind w:left="0"/>
        <w:jc w:val="both"/>
      </w:pPr>
      <w:r>
        <w:rPr>
          <w:rFonts w:ascii="Times New Roman"/>
          <w:b w:val="false"/>
          <w:i w:val="false"/>
          <w:color w:val="ff0000"/>
          <w:sz w:val="28"/>
        </w:rPr>
        <w:t xml:space="preserve">
      Сноска. Приложение 62 - в редакции постановления Правительства РК от 27.12.2022 </w:t>
      </w:r>
      <w:r>
        <w:rPr>
          <w:rFonts w:ascii="Times New Roman"/>
          <w:b w:val="false"/>
          <w:i w:val="false"/>
          <w:color w:val="ff0000"/>
          <w:sz w:val="28"/>
        </w:rPr>
        <w:t>№ 1073</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26 008 727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20 573 349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18 652 365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26 008 727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20 573 349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18 652 365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торговли и интеграции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5 435 812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проектам государственно-частного партнерства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5 435 812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проекты ГЧП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Строительство/модернизация, передача и эксплуатация интегрированной сети 7 оптово-распределительных центров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5 435 812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финансов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3 346 499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проектам государственно-частного партнерства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проекты ГЧП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эксплуатация автомобильного пункта пропуска "НУР ЖОЛЫ" и эксплуатация транспортно-логистического центра на участке автомобильной дороги "Алматы-Хоргос" международного транзитного коридора "Западная Европа – Западный Китай"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цифрового развития, инноваций и аэрокосмической промышленности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17 220 187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17 220 185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15 303 142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проектам государственно-частного партнерства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15 303 142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проекты ГЧП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широкополосным доступом сельских населенных пунктов Республики Казахстан по технологии волоконно-оптических линий связи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15 303 142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индустрии и инфраструктурного развития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проектам государственно-частного партнерства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проекты ГЧП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и эксплуатация системы освещения здания административно-технологического комплекса "Transport tower"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63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2021 года № 872</w:t>
            </w:r>
          </w:p>
        </w:tc>
      </w:tr>
    </w:tbl>
    <w:bookmarkStart w:name="z224" w:id="179"/>
    <w:p>
      <w:pPr>
        <w:spacing w:after="0"/>
        <w:ind w:left="0"/>
        <w:jc w:val="left"/>
      </w:pPr>
      <w:r>
        <w:rPr>
          <w:rFonts w:ascii="Times New Roman"/>
          <w:b/>
          <w:i w:val="false"/>
          <w:color w:val="000000"/>
        </w:rPr>
        <w:t xml:space="preserve"> Перечень государственных заданий на 2022 год</w:t>
      </w:r>
    </w:p>
    <w:bookmarkEnd w:id="179"/>
    <w:p>
      <w:pPr>
        <w:spacing w:after="0"/>
        <w:ind w:left="0"/>
        <w:jc w:val="both"/>
      </w:pPr>
      <w:r>
        <w:rPr>
          <w:rFonts w:ascii="Times New Roman"/>
          <w:b w:val="false"/>
          <w:i w:val="false"/>
          <w:color w:val="ff0000"/>
          <w:sz w:val="28"/>
        </w:rPr>
        <w:t xml:space="preserve">
      Сноска. Приложение 63 – в редакции постановления Правительства РК от 28.09.2022 </w:t>
      </w:r>
      <w:r>
        <w:rPr>
          <w:rFonts w:ascii="Times New Roman"/>
          <w:b w:val="false"/>
          <w:i w:val="false"/>
          <w:color w:val="ff0000"/>
          <w:sz w:val="28"/>
        </w:rPr>
        <w:t>№ 761</w:t>
      </w:r>
      <w:r>
        <w:rPr>
          <w:rFonts w:ascii="Times New Roman"/>
          <w:b w:val="false"/>
          <w:i w:val="false"/>
          <w:color w:val="ff0000"/>
          <w:sz w:val="28"/>
        </w:rPr>
        <w:t xml:space="preserve"> (вводится в действие с 01.01.2022); с изменениями, внесенными постановлениями Правительства РК от 17.11.2022 </w:t>
      </w:r>
      <w:r>
        <w:rPr>
          <w:rFonts w:ascii="Times New Roman"/>
          <w:b w:val="false"/>
          <w:i w:val="false"/>
          <w:color w:val="ff0000"/>
          <w:sz w:val="28"/>
        </w:rPr>
        <w:t>№ 921</w:t>
      </w:r>
      <w:r>
        <w:rPr>
          <w:rFonts w:ascii="Times New Roman"/>
          <w:b w:val="false"/>
          <w:i w:val="false"/>
          <w:color w:val="ff0000"/>
          <w:sz w:val="28"/>
        </w:rPr>
        <w:t xml:space="preserve"> (вводится в действие с 01.01.2022); от 19.12.2022 </w:t>
      </w:r>
      <w:r>
        <w:rPr>
          <w:rFonts w:ascii="Times New Roman"/>
          <w:b w:val="false"/>
          <w:i w:val="false"/>
          <w:color w:val="ff0000"/>
          <w:sz w:val="28"/>
        </w:rPr>
        <w:t>№ 1025</w:t>
      </w:r>
      <w:r>
        <w:rPr>
          <w:rFonts w:ascii="Times New Roman"/>
          <w:b w:val="false"/>
          <w:i w:val="false"/>
          <w:color w:val="ff0000"/>
          <w:sz w:val="28"/>
        </w:rPr>
        <w:t xml:space="preserve"> (вводится в действие с 01.01.2022); от 27.12.2022 </w:t>
      </w:r>
      <w:r>
        <w:rPr>
          <w:rFonts w:ascii="Times New Roman"/>
          <w:b w:val="false"/>
          <w:i w:val="false"/>
          <w:color w:val="ff0000"/>
          <w:sz w:val="28"/>
        </w:rPr>
        <w:t>№ 1073</w:t>
      </w:r>
      <w:r>
        <w:rPr>
          <w:rFonts w:ascii="Times New Roman"/>
          <w:b w:val="false"/>
          <w:i w:val="false"/>
          <w:color w:val="ff0000"/>
          <w:sz w:val="28"/>
        </w:rPr>
        <w:t xml:space="preserve"> (вводится в действие с 01.01.2022).</w:t>
      </w:r>
    </w:p>
    <w:bookmarkStart w:name="z225" w:id="180"/>
    <w:p>
      <w:pPr>
        <w:spacing w:after="0"/>
        <w:ind w:left="0"/>
        <w:jc w:val="both"/>
      </w:pPr>
      <w:r>
        <w:rPr>
          <w:rFonts w:ascii="Times New Roman"/>
          <w:b w:val="false"/>
          <w:i w:val="false"/>
          <w:color w:val="000000"/>
          <w:sz w:val="28"/>
        </w:rPr>
        <w:t xml:space="preserve">
      </w:t>
      </w:r>
      <w:r>
        <w:rPr>
          <w:rFonts w:ascii="Times New Roman"/>
          <w:b w:val="false"/>
          <w:i/>
          <w:color w:val="000000"/>
          <w:sz w:val="28"/>
        </w:rPr>
        <w:t>тыс. тенге</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или инвестиционного проекта, осуществляемых в форме выполнения государственного задания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государственной услуги или инвестиционного проекта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администратора республиканской бюджетной программы, ответственного за выполнение государственного задания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ответственного за выполнение государственного задания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республиканской бюджетной программы (подпрограммы), в рамках которой выполняется государственное задание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бюджетных средств, необходимая для выполнения государственного задания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сейсмологической информации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Cейсмологический мониторинг на территории Республики Казахстан, проведение круглосуточных полевых инструментальных наблюдений, внедрение новых методов и технических средств для проведения наблюдений и обработки материалов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чрезвычайным ситуациям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"Сейсмологическая опытно-методическая экспедиция"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"Мониторинг сейсмологической информации"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поддержки казахским общинам за рубежом, бывшим соотечественникам и оказанию информационно-консультативной поддержки кандасам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поддержки зарубежных и прибывших в Республику Казахстан этнических казахов:</w:t>
            </w:r>
          </w:p>
          <w:p>
            <w:pPr>
              <w:spacing w:after="20"/>
              <w:ind w:left="20"/>
              <w:jc w:val="both"/>
            </w:pPr>
            <w:r>
              <w:rPr>
                <w:rFonts w:ascii="Times New Roman"/>
                <w:b w:val="false"/>
                <w:i w:val="false"/>
                <w:color w:val="000000"/>
                <w:sz w:val="20"/>
              </w:rPr>
              <w:t>
мониторинг материалов средств массовой информации о положении соотечественников в государствах их постоянного проживания;</w:t>
            </w:r>
          </w:p>
          <w:p>
            <w:pPr>
              <w:spacing w:after="20"/>
              <w:ind w:left="20"/>
              <w:jc w:val="both"/>
            </w:pPr>
            <w:r>
              <w:rPr>
                <w:rFonts w:ascii="Times New Roman"/>
                <w:b w:val="false"/>
                <w:i w:val="false"/>
                <w:color w:val="000000"/>
                <w:sz w:val="20"/>
              </w:rPr>
              <w:t>
обеспечение функционирования интерактивного веб-портала на трех языках и работа в социальных сетях в целях предоставления актуальной информации по вопросам поддержки соотечественников;</w:t>
            </w:r>
          </w:p>
          <w:p>
            <w:pPr>
              <w:spacing w:after="20"/>
              <w:ind w:left="20"/>
              <w:jc w:val="both"/>
            </w:pPr>
            <w:r>
              <w:rPr>
                <w:rFonts w:ascii="Times New Roman"/>
                <w:b w:val="false"/>
                <w:i w:val="false"/>
                <w:color w:val="000000"/>
                <w:sz w:val="20"/>
              </w:rPr>
              <w:t>
оказание информационно-консультативной поддержки репатриантам и соотечественникам, проживающим за рубежом, посредством создания и функционирования Центра информационной поддержки соотечественников;</w:t>
            </w:r>
          </w:p>
          <w:p>
            <w:pPr>
              <w:spacing w:after="20"/>
              <w:ind w:left="20"/>
              <w:jc w:val="both"/>
            </w:pPr>
            <w:r>
              <w:rPr>
                <w:rFonts w:ascii="Times New Roman"/>
                <w:b w:val="false"/>
                <w:i w:val="false"/>
                <w:color w:val="000000"/>
                <w:sz w:val="20"/>
              </w:rPr>
              <w:t>
проведение мероприятий для обеспечения культурно-гуманитарных связей с казахами, проживающими за рубежом;</w:t>
            </w:r>
          </w:p>
          <w:p>
            <w:pPr>
              <w:spacing w:after="20"/>
              <w:ind w:left="20"/>
              <w:jc w:val="both"/>
            </w:pPr>
            <w:r>
              <w:rPr>
                <w:rFonts w:ascii="Times New Roman"/>
                <w:b w:val="false"/>
                <w:i w:val="false"/>
                <w:color w:val="000000"/>
                <w:sz w:val="20"/>
              </w:rPr>
              <w:t>
аналитические исследования по вопросам взаимодействия с соотечественниками за рубежом и репатриации;</w:t>
            </w:r>
          </w:p>
          <w:p>
            <w:pPr>
              <w:spacing w:after="20"/>
              <w:ind w:left="20"/>
              <w:jc w:val="both"/>
            </w:pPr>
            <w:r>
              <w:rPr>
                <w:rFonts w:ascii="Times New Roman"/>
                <w:b w:val="false"/>
                <w:i w:val="false"/>
                <w:color w:val="000000"/>
                <w:sz w:val="20"/>
              </w:rPr>
              <w:t>
оказание содействия зарубежным соотечественникам и репатриантам в реализации их инициатив и проектов;</w:t>
            </w:r>
          </w:p>
          <w:p>
            <w:pPr>
              <w:spacing w:after="20"/>
              <w:ind w:left="20"/>
              <w:jc w:val="both"/>
            </w:pPr>
            <w:r>
              <w:rPr>
                <w:rFonts w:ascii="Times New Roman"/>
                <w:b w:val="false"/>
                <w:i w:val="false"/>
                <w:color w:val="000000"/>
                <w:sz w:val="20"/>
              </w:rPr>
              <w:t>
оказание содействия соотечественникам, проживающим за рубежом, в организации работы казахских национальных культурных центров;</w:t>
            </w:r>
          </w:p>
          <w:p>
            <w:pPr>
              <w:spacing w:after="20"/>
              <w:ind w:left="20"/>
              <w:jc w:val="both"/>
            </w:pPr>
            <w:r>
              <w:rPr>
                <w:rFonts w:ascii="Times New Roman"/>
                <w:b w:val="false"/>
                <w:i w:val="false"/>
                <w:color w:val="000000"/>
                <w:sz w:val="20"/>
              </w:rPr>
              <w:t>
оказание содействия в изучении казахского языка и реализации образовательно-познавательных инициатив.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иностранных дел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"Фонд Отандастар"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"Содействие развитию связей и контактов с соотечественниками за рубежом и этническими казахами, прибывшими в Республику Казахстан"</w:t>
            </w:r>
          </w:p>
          <w:p>
            <w:pPr>
              <w:spacing w:after="20"/>
              <w:ind w:left="20"/>
              <w:jc w:val="both"/>
            </w:pPr>
            <w:r>
              <w:rPr>
                <w:rFonts w:ascii="Times New Roman"/>
                <w:b w:val="false"/>
                <w:i w:val="false"/>
                <w:color w:val="000000"/>
                <w:sz w:val="20"/>
              </w:rPr>
              <w:t>
101 "Создание условий для поддержки соотечественников за рубежом и этнических казахов, прибывших в Республику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ускоренному переходу Казахстана к "зеленой экономике" путем продвижения технологий и лучших практик, развития бизнеса и инвестиций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реализация Концепции Республики Казахстан по переходу к "зеленой экономике", организация мероприятий по обеспечению перехода Республики Казахстан на принципы наилучших доступных технологий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экологии, геологии и природных ресурсов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"Международный центр зеленых технологий и инвестиционных проектов"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 "Содействие ускоренному переходу Казахстана к "зеленой экономике" путем продвижения технологий и лучших практик, развития бизнеса и инвестиций"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Поисковые, поисково-оценочные работы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ресурсного потенциала перспективных площадей с целью наращивания минерально-сырьевой базы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экологии, геологии и природных ресурсов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геологоразведочная компания "Казгеология"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 "Обеспечение рационального и комплексного использования недр и повышение геологической изученности территории Республики Казахстан"</w:t>
            </w:r>
          </w:p>
          <w:p>
            <w:pPr>
              <w:spacing w:after="20"/>
              <w:ind w:left="20"/>
              <w:jc w:val="both"/>
            </w:pPr>
            <w:r>
              <w:rPr>
                <w:rFonts w:ascii="Times New Roman"/>
                <w:b w:val="false"/>
                <w:i w:val="false"/>
                <w:color w:val="000000"/>
                <w:sz w:val="20"/>
              </w:rPr>
              <w:t>
102 "Региональные, геолого-съемочные, поисково-оценочные и поисково-разведочные работы"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994 132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прикладных этнополитических исследований и мероприятий в сфере межэтнических отношений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81"/>
          <w:p>
            <w:pPr>
              <w:spacing w:after="20"/>
              <w:ind w:left="20"/>
              <w:jc w:val="both"/>
            </w:pPr>
            <w:r>
              <w:rPr>
                <w:rFonts w:ascii="Times New Roman"/>
                <w:b w:val="false"/>
                <w:i w:val="false"/>
                <w:color w:val="000000"/>
                <w:sz w:val="20"/>
              </w:rPr>
              <w:t>
1. Изучение элит как отражение взглядов и настроений этнических групп.</w:t>
            </w:r>
          </w:p>
          <w:bookmarkEnd w:id="181"/>
          <w:p>
            <w:pPr>
              <w:spacing w:after="20"/>
              <w:ind w:left="20"/>
              <w:jc w:val="both"/>
            </w:pPr>
            <w:r>
              <w:rPr>
                <w:rFonts w:ascii="Times New Roman"/>
                <w:b w:val="false"/>
                <w:i w:val="false"/>
                <w:color w:val="000000"/>
                <w:sz w:val="20"/>
              </w:rPr>
              <w:t>
2. Проведение социологического исследования межэтнической ситуации в стране.</w:t>
            </w:r>
          </w:p>
          <w:p>
            <w:pPr>
              <w:spacing w:after="20"/>
              <w:ind w:left="20"/>
              <w:jc w:val="both"/>
            </w:pPr>
            <w:r>
              <w:rPr>
                <w:rFonts w:ascii="Times New Roman"/>
                <w:b w:val="false"/>
                <w:i w:val="false"/>
                <w:color w:val="000000"/>
                <w:sz w:val="20"/>
              </w:rPr>
              <w:t>
</w:t>
            </w:r>
            <w:r>
              <w:rPr>
                <w:rFonts w:ascii="Times New Roman"/>
                <w:b w:val="false"/>
                <w:i w:val="false"/>
                <w:color w:val="000000"/>
                <w:sz w:val="20"/>
              </w:rPr>
              <w:t>3. Этнические аспекты экономического неравенства регионов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4. Осуществление мониторинговых выездов.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Организация и проведение семинар-тренингов.</w:t>
            </w:r>
          </w:p>
          <w:p>
            <w:pPr>
              <w:spacing w:after="20"/>
              <w:ind w:left="20"/>
              <w:jc w:val="both"/>
            </w:pPr>
            <w:r>
              <w:rPr>
                <w:rFonts w:ascii="Times New Roman"/>
                <w:b w:val="false"/>
                <w:i w:val="false"/>
                <w:color w:val="000000"/>
                <w:sz w:val="20"/>
              </w:rPr>
              <w:t>
</w:t>
            </w:r>
            <w:r>
              <w:rPr>
                <w:rFonts w:ascii="Times New Roman"/>
                <w:b w:val="false"/>
                <w:i w:val="false"/>
                <w:color w:val="000000"/>
                <w:sz w:val="20"/>
              </w:rPr>
              <w:t>6. Проведение ежегодно под эгидой Ассамблеи народа Казахстана общереспубликанской научно-практической конференции по вопросам межэтнических отношений и укрепления единства нации с привлечением ведущих отечественных и международных экспертов.</w:t>
            </w:r>
          </w:p>
          <w:p>
            <w:pPr>
              <w:spacing w:after="20"/>
              <w:ind w:left="20"/>
              <w:jc w:val="both"/>
            </w:pPr>
            <w:r>
              <w:rPr>
                <w:rFonts w:ascii="Times New Roman"/>
                <w:b w:val="false"/>
                <w:i w:val="false"/>
                <w:color w:val="000000"/>
                <w:sz w:val="20"/>
              </w:rPr>
              <w:t>
7. Организация и проведение заседаний Экспертной группы при Институте.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"Институт прикладных этнополитических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"Реализация государственной политики в сфере общественного согласия"</w:t>
            </w:r>
          </w:p>
          <w:p>
            <w:pPr>
              <w:spacing w:after="20"/>
              <w:ind w:left="20"/>
              <w:jc w:val="both"/>
            </w:pPr>
            <w:r>
              <w:rPr>
                <w:rFonts w:ascii="Times New Roman"/>
                <w:b w:val="false"/>
                <w:i w:val="false"/>
                <w:color w:val="000000"/>
                <w:sz w:val="20"/>
              </w:rPr>
              <w:t>
100 "Реализация государственной политики по укреплению межэтнического согласия"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509 194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продвижению Казахстана как одного из международных центров по обеспечению межконфессионального и межцивилизационного диалога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82"/>
          <w:p>
            <w:pPr>
              <w:spacing w:after="20"/>
              <w:ind w:left="20"/>
              <w:jc w:val="both"/>
            </w:pPr>
            <w:r>
              <w:rPr>
                <w:rFonts w:ascii="Times New Roman"/>
                <w:b w:val="false"/>
                <w:i w:val="false"/>
                <w:color w:val="000000"/>
                <w:sz w:val="20"/>
              </w:rPr>
              <w:t>
1. Мониторинг и анализ состояния и динамики развития религиозной ситуации в мире.</w:t>
            </w:r>
          </w:p>
          <w:bookmarkEnd w:id="182"/>
          <w:p>
            <w:pPr>
              <w:spacing w:after="20"/>
              <w:ind w:left="20"/>
              <w:jc w:val="both"/>
            </w:pPr>
            <w:r>
              <w:rPr>
                <w:rFonts w:ascii="Times New Roman"/>
                <w:b w:val="false"/>
                <w:i w:val="false"/>
                <w:color w:val="000000"/>
                <w:sz w:val="20"/>
              </w:rPr>
              <w:t>
2. Обеспечение подготовки и формирования базовых концептуальных документов и материалов VII Съезда лидеров мировых и традиционных религий, XX секретариата Съезда, рабочей группы секретариата.</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Организация и проведение заседаний Съезда лидеров мировых и традиционных религий и его институтов.</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Содействие в реализации и продвижении инициатив съездов лидеров мировых и традиционных религий и его институтов.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Взаимодействие с аналогичными международными структурами по вопросам межрелигиозного и межкультурного диалога.</w:t>
            </w:r>
          </w:p>
          <w:p>
            <w:pPr>
              <w:spacing w:after="20"/>
              <w:ind w:left="20"/>
              <w:jc w:val="both"/>
            </w:pPr>
            <w:r>
              <w:rPr>
                <w:rFonts w:ascii="Times New Roman"/>
                <w:b w:val="false"/>
                <w:i w:val="false"/>
                <w:color w:val="000000"/>
                <w:sz w:val="20"/>
              </w:rPr>
              <w:t>
</w:t>
            </w:r>
            <w:r>
              <w:rPr>
                <w:rFonts w:ascii="Times New Roman"/>
                <w:b w:val="false"/>
                <w:i w:val="false"/>
                <w:color w:val="000000"/>
                <w:sz w:val="20"/>
              </w:rPr>
              <w:t>6. Заключение меморандумов о сотрудничестве с аналогичными международными структурами по обеспечению и сохранению межкультурного и межцивилизационного диалога.</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Проведение мероприятий международного уровня, направленных на духовное сближение культур и религий.</w:t>
            </w:r>
          </w:p>
          <w:p>
            <w:pPr>
              <w:spacing w:after="20"/>
              <w:ind w:left="20"/>
              <w:jc w:val="both"/>
            </w:pPr>
            <w:r>
              <w:rPr>
                <w:rFonts w:ascii="Times New Roman"/>
                <w:b w:val="false"/>
                <w:i w:val="false"/>
                <w:color w:val="000000"/>
                <w:sz w:val="20"/>
              </w:rPr>
              <w:t>
</w:t>
            </w:r>
            <w:r>
              <w:rPr>
                <w:rFonts w:ascii="Times New Roman"/>
                <w:b w:val="false"/>
                <w:i w:val="false"/>
                <w:color w:val="000000"/>
                <w:sz w:val="20"/>
              </w:rPr>
              <w:t>8. Проведение религиоведческой экспертизы.</w:t>
            </w:r>
          </w:p>
          <w:p>
            <w:pPr>
              <w:spacing w:after="20"/>
              <w:ind w:left="20"/>
              <w:jc w:val="both"/>
            </w:pPr>
            <w:r>
              <w:rPr>
                <w:rFonts w:ascii="Times New Roman"/>
                <w:b w:val="false"/>
                <w:i w:val="false"/>
                <w:color w:val="000000"/>
                <w:sz w:val="20"/>
              </w:rPr>
              <w:t>
</w:t>
            </w:r>
            <w:r>
              <w:rPr>
                <w:rFonts w:ascii="Times New Roman"/>
                <w:b w:val="false"/>
                <w:i w:val="false"/>
                <w:color w:val="000000"/>
                <w:sz w:val="20"/>
              </w:rPr>
              <w:t>9. Анализ религиозной ситуации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10. Организация работы по подготовке методических материалов, пособий и иной учебно-методической литературы в сфере государственно-конфессиональных отношений.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11. Организация и проведение семинаров-тренингов по социологическим исследованиям для специалистов местных исполнительных органов в сфере религий.</w:t>
            </w:r>
          </w:p>
          <w:p>
            <w:pPr>
              <w:spacing w:after="20"/>
              <w:ind w:left="20"/>
              <w:jc w:val="both"/>
            </w:pPr>
            <w:r>
              <w:rPr>
                <w:rFonts w:ascii="Times New Roman"/>
                <w:b w:val="false"/>
                <w:i w:val="false"/>
                <w:color w:val="000000"/>
                <w:sz w:val="20"/>
              </w:rPr>
              <w:t>
</w:t>
            </w:r>
            <w:r>
              <w:rPr>
                <w:rFonts w:ascii="Times New Roman"/>
                <w:b w:val="false"/>
                <w:i w:val="false"/>
                <w:color w:val="000000"/>
                <w:sz w:val="20"/>
              </w:rPr>
              <w:t>12. Проведение социологического исследования на тему: "Дискурсы о хиджабе в Казахстане: основные аспекты и проблемные зоны".</w:t>
            </w:r>
          </w:p>
          <w:p>
            <w:pPr>
              <w:spacing w:after="20"/>
              <w:ind w:left="20"/>
              <w:jc w:val="both"/>
            </w:pPr>
            <w:r>
              <w:rPr>
                <w:rFonts w:ascii="Times New Roman"/>
                <w:b w:val="false"/>
                <w:i w:val="false"/>
                <w:color w:val="000000"/>
                <w:sz w:val="20"/>
              </w:rPr>
              <w:t>
13. Проведение исследования на тему "Тенгрианство в Республике Казахстан: современное состояние, актуальные проблемы и новые вызовы".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"Центр</w:t>
            </w:r>
          </w:p>
          <w:p>
            <w:pPr>
              <w:spacing w:after="20"/>
              <w:ind w:left="20"/>
              <w:jc w:val="both"/>
            </w:pPr>
            <w:r>
              <w:rPr>
                <w:rFonts w:ascii="Times New Roman"/>
                <w:b w:val="false"/>
                <w:i w:val="false"/>
                <w:color w:val="000000"/>
                <w:sz w:val="20"/>
              </w:rPr>
              <w:t>
Н. Назарбаева по развитию межконфессионального и межцивилизационного диалога"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"Реализация государственной политики в сфере общественного согласия"</w:t>
            </w:r>
          </w:p>
          <w:p>
            <w:pPr>
              <w:spacing w:after="20"/>
              <w:ind w:left="20"/>
              <w:jc w:val="both"/>
            </w:pPr>
            <w:r>
              <w:rPr>
                <w:rFonts w:ascii="Times New Roman"/>
                <w:b w:val="false"/>
                <w:i w:val="false"/>
                <w:color w:val="000000"/>
                <w:sz w:val="20"/>
              </w:rPr>
              <w:t>
102 "Реализация государственной политики по укреплению межконфессионального согласия"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481 204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АО "Агентство "Хабар"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телеканалы "Хабар", "Хабар 24", "Ел Арна", "Kazakh TV"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"Агентство "Хабар"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"Проведение государственной информационной политики"</w:t>
            </w:r>
          </w:p>
          <w:p>
            <w:pPr>
              <w:spacing w:after="20"/>
              <w:ind w:left="20"/>
              <w:jc w:val="both"/>
            </w:pPr>
            <w:r>
              <w:rPr>
                <w:rFonts w:ascii="Times New Roman"/>
                <w:b w:val="false"/>
                <w:i w:val="false"/>
                <w:color w:val="000000"/>
                <w:sz w:val="20"/>
              </w:rPr>
              <w:t>
100 "Размещение государственного информационного заказа"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16 364 533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АО "РТРК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телеканалы "Казахстан", "Балапан", "Kaz Sport", "Первый канал Евразия", "Абай", областные телеканалы, "Казахское радио", радио "Шалкар", радио "Астана", радио "Classic"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"Республиканская телерадиокорпорация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"Проведение государственной информационной политики" 100 "Размещение государственного информационного заказа"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26 347 237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МТРК "Мир"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телеканалы "МИР", "МИР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МТРК "Мир"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"Проведение государственной информационной политики"</w:t>
            </w:r>
          </w:p>
          <w:p>
            <w:pPr>
              <w:spacing w:after="20"/>
              <w:ind w:left="20"/>
              <w:jc w:val="both"/>
            </w:pPr>
            <w:r>
              <w:rPr>
                <w:rFonts w:ascii="Times New Roman"/>
                <w:b w:val="false"/>
                <w:i w:val="false"/>
                <w:color w:val="000000"/>
                <w:sz w:val="20"/>
              </w:rPr>
              <w:t>
100 "Размещение государственного информационного заказа"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603 667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ТОО "Қазақ газеттері"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газеты "Ұлан", "Дружные ребята", "Ана тілі", "Tenge monitor", "Уйғур авази", журналы "Ақ желкен", "Балдырған", "Мысль", "Ақиқат", "Үркер"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"Қазақ газеттері"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"Проведение государственной информационной политики" 100 "Размещение государственного информационного заказа"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ТОО "Республиканская газета "Егемен Қазақстан"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газеты "Егемен Қазақстан" и "Казахстанская правда"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"Республиканская газета "Егемен Қазақстан"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"Проведение государственной информационной политики" 100 "Размещение государственного информационного заказа"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1 687 808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государственной-информационной политики в сети Интернет через АО "Qazcontent"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по проведению государственной информационной политики в сети Интернет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"Qazcontent"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"Проведение государственной информационной политики" 100 "Размещение государственного информационного заказа"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средств массовой информации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работ по техническому и методическому обеспечению мониторинга средств массовой информации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"Центр анализа и информации"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"Проведение государственной информационной политики"</w:t>
            </w:r>
          </w:p>
          <w:p>
            <w:pPr>
              <w:spacing w:after="20"/>
              <w:ind w:left="20"/>
              <w:jc w:val="both"/>
            </w:pPr>
            <w:r>
              <w:rPr>
                <w:rFonts w:ascii="Times New Roman"/>
                <w:b w:val="false"/>
                <w:i w:val="false"/>
                <w:color w:val="000000"/>
                <w:sz w:val="20"/>
              </w:rPr>
              <w:t>
100 "Размещение государственного информационного заказа"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105 274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научно-методическому обеспечению государственной политики в сфере общественного развития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Модернизация общественного сознания.</w:t>
            </w:r>
          </w:p>
          <w:p>
            <w:pPr>
              <w:spacing w:after="20"/>
              <w:ind w:left="20"/>
              <w:jc w:val="both"/>
            </w:pPr>
            <w:r>
              <w:rPr>
                <w:rFonts w:ascii="Times New Roman"/>
                <w:b w:val="false"/>
                <w:i w:val="false"/>
                <w:color w:val="000000"/>
                <w:sz w:val="20"/>
              </w:rPr>
              <w:t>
2. Развитие семейной политики.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НАО "Казахстанский институт общественного развития"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"Обеспечение укрепления взаимоотношения институтов гражданского общества и государства, модернизации общественного сознания"</w:t>
            </w:r>
          </w:p>
          <w:p>
            <w:pPr>
              <w:spacing w:after="20"/>
              <w:ind w:left="20"/>
              <w:jc w:val="both"/>
            </w:pPr>
            <w:r>
              <w:rPr>
                <w:rFonts w:ascii="Times New Roman"/>
                <w:b w:val="false"/>
                <w:i w:val="false"/>
                <w:color w:val="000000"/>
                <w:sz w:val="20"/>
              </w:rPr>
              <w:t>
102 "Проведение мероприятий в сфере модернизации общественного сознания"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171 659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изучения исторических архивных материалов по полной реабилитации жертв политических репрессий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Координирование и сопровождение деятельности проектного офиса Государственной комиссии по выработке предложений по полной реабилитации жертв политических репрессий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"Казахстанский институт общественного развития"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"Обеспечение укрепления взаимоотношения институтов гражданского общества и государства, модернизации общественного сознания"</w:t>
            </w:r>
          </w:p>
          <w:p>
            <w:pPr>
              <w:spacing w:after="20"/>
              <w:ind w:left="20"/>
              <w:jc w:val="both"/>
            </w:pPr>
            <w:r>
              <w:rPr>
                <w:rFonts w:ascii="Times New Roman"/>
                <w:b w:val="false"/>
                <w:i w:val="false"/>
                <w:color w:val="000000"/>
                <w:sz w:val="20"/>
              </w:rPr>
              <w:t>
102 "Проведение мероприятий в сфере модернизации общественного сознания"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на казахский язык популярных детских каналов с мультипликацией для увеличения потребляемого детьми контента на государственном языке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прав и перевод на казахский язык популярных детских каналов с мультипликацией для увеличения потребляемого детьми контента на государственном языке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"Казахстанский институт общественного развития"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"Обеспечение укрепления взаимоотношения институтов гражданского общества и государства, модернизации общественного сознания"</w:t>
            </w:r>
          </w:p>
          <w:p>
            <w:pPr>
              <w:spacing w:after="20"/>
              <w:ind w:left="20"/>
              <w:jc w:val="both"/>
            </w:pPr>
            <w:r>
              <w:rPr>
                <w:rFonts w:ascii="Times New Roman"/>
                <w:b w:val="false"/>
                <w:i w:val="false"/>
                <w:color w:val="000000"/>
                <w:sz w:val="20"/>
              </w:rPr>
              <w:t>
102 "Проведение мероприятий в сфере модернизации общественного сознания"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645 352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1 055 752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внешнеторговых отношений Республики Казахстан в рамках международного сотрудничества с приграничными и третьими странами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и консультационная поддержка Министерство торговли и интеграции Республики Казахстан при проведении двусторонних встреч на высшем и высоком уровне, проведении межправительственной комиссии, форумов межрегионального сотрудничества в части анализа внешней торговли и потенциала развития двусторонней торговли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торговли и интеграции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 "QazTrade"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и реализация политики государства в сфере внутренней и внешней торговой политики, международной экономической интеграции, защиты прав потребителей, технического регулирования, стандартизации и обеспечения единства измерений, развития и продвижения несырьевого экспорта" 102 "Проведение исследований, оказание социологических, аналитических и консалтинговых услуг в сфере экономики, торговли, государственного управления и защиты прав потребителей"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Консультационная, аналитическая поддержка и разработка рекомендаций по формированию переговорной позиции Республики Казахстан в рамках членства в ВТО и на международных торговых переговорах, а также по реализации обязательств Республики Казахстан в ЕАЭС по вопросам промышленных субсидий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аналитической и консультационной поддержки и разработки рекомендаций по формированию переговорной позиции Республики Казахстан в рамках членства в ВТО и на международных торговых переговорах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торговли и интеграции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 "QazTrade"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и реализация политики государства в сфере внутренней и внешней торговой политики, международной экономической интеграции, защиты прав потребителей, технического регулирования, стандартизации и обеспечения единства измерений, развития и продвижения несырьевого экспорта"</w:t>
            </w:r>
          </w:p>
          <w:p>
            <w:pPr>
              <w:spacing w:after="20"/>
              <w:ind w:left="20"/>
              <w:jc w:val="both"/>
            </w:pP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и защиты прав потребителей"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Экспертно-аналитическая поддержка по совершенствованию государственного регулирования в сфере внутренней торговли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экспертно-аналитической поддержки МТИ РК по вопросам совершенствования государственного регулирования внутренней торговли, выработка рекомендаций по повышению эффективности сектора торговли, в том числе вследствие развития цивилизованных форматов торговли, активизации деловой активности в сфере торговли, а также проведение анализа цен на социально значимые продовольственные товары и выработка рекомендаций по стабилизации цен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торговли и интеграции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 "QazTrade"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и реализация политики государства в сфере внутренней и внешней торговой политики, международной экономической интеграции, защиты прав потребителей, технического регулирования, стандартизации и обеспечения единства измерений, развития и пдвижения несырьевого экспорта" 102 "Проведение исследований, оказание социологических, аналитических и консалтинговых услуг в сфере экономики, торговли, государственного управления и защиты прав потребителей"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постановлением Правительства РК от 17.11.2022 </w:t>
            </w:r>
            <w:r>
              <w:rPr>
                <w:rFonts w:ascii="Times New Roman"/>
                <w:b w:val="false"/>
                <w:i w:val="false"/>
                <w:color w:val="ff0000"/>
                <w:sz w:val="20"/>
              </w:rPr>
              <w:t>№ 921</w:t>
            </w:r>
            <w:r>
              <w:rPr>
                <w:rFonts w:ascii="Times New Roman"/>
                <w:b w:val="false"/>
                <w:i w:val="false"/>
                <w:color w:val="ff0000"/>
                <w:sz w:val="20"/>
              </w:rPr>
              <w:t xml:space="preserve"> (вводится в действие с 01.01.2022).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Планово-картографическая продукция сельскохозяйственных угодий и застроенных территорий населенных пунктов для ведения государственного земельного кадастра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работ направлен на создание фотокарт масштабного ряда сельскохозяйственных угодий и застроенных территорий населенных пунктов, создаваемых для ведения государственного земельного кадастра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"Государственный институт сельскохозяйственных аэрофотогеодезических изысканий"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"Повышение доступности информации о земельных ресурсах"</w:t>
            </w:r>
          </w:p>
          <w:p>
            <w:pPr>
              <w:spacing w:after="20"/>
              <w:ind w:left="20"/>
              <w:jc w:val="both"/>
            </w:pPr>
            <w:r>
              <w:rPr>
                <w:rFonts w:ascii="Times New Roman"/>
                <w:b w:val="false"/>
                <w:i w:val="false"/>
                <w:color w:val="000000"/>
                <w:sz w:val="20"/>
              </w:rPr>
              <w:t>
100 "Формирование сведений государственного земельного кадастра"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1 513 541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государственного земельного кадастра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сведений государственного земельного кадастра обеспечивается проведением земельно-кадастровых работ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"Государственная корпорация "Правительство для граждан"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"Повышение доступности информации о земельных ресурсах" 100 "Формирование сведений государственного земельного кадастра"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6 157 828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и системно-техническое обслуживание объектов информатизации социально-трудовой сферы, интеграция с иными объектами информатизации, а также анализ и обработка данных социально-трудовой сферы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и системно-техническое обслуживание объектов информатизации социально-трудовой сферы, интеграция с иными объектами информатизации, а также анализ и обработка данных социально-трудовой сферы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трудовых ресурсов"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государственной политики в области труда, занятости, социальной защиты и миграции населения" 104 "Обеспечение функционирования информационных систем и информационно-техническое обеспечение государственного органа"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331 154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Методологическое обеспечение по оказанию инвалидам протезно-ортопедической помощи, в том числе предоставление протезно-ортопедической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Протезирование инвалидов с особо сложными и атипичными видами увечья, а также первичное протезирование, внедрение протезно-ортопедических изделий, изготавливаемых по новейшим технологиям, разработка технологических процессов на новые виды протезно-ортопедических изделий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"Научно-практический центр развития социальной реабилитации"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"Оказание социальной защиты и помощи населению на республиканском уровне, а также совершенствование системы социальной защиты и развитие инфраструктуры"</w:t>
            </w:r>
          </w:p>
          <w:p>
            <w:pPr>
              <w:spacing w:after="20"/>
              <w:ind w:left="20"/>
              <w:jc w:val="both"/>
            </w:pPr>
            <w:r>
              <w:rPr>
                <w:rFonts w:ascii="Times New Roman"/>
                <w:b w:val="false"/>
                <w:i w:val="false"/>
                <w:color w:val="000000"/>
                <w:sz w:val="20"/>
              </w:rPr>
              <w:t>
100 "Методологическое обеспечение по оказанию инвалидам протезно-ортопедической помощи, в том числе предоставление протезно-ортопедической помощи"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Слухоречевая адаптация детей с нарушением слуха после кохлеарной имплантации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Кохлеарная имплантация (КИ) является единственным эффективным методом реабилитации детей с тяжелыми нарушениями слуха (глухотой). Но операция КИ совершенно неэффективна без слухоречевой реабилитации (адаптации). Проведение ее обязательно для развития слуха и речи ребенка с кохлеарным имплантом. В этой связи в рамках оказания услуги планируется научить ребенка воспринимать звуковые сигналы (неречевые и речевые), понимать их и использовать новые слуховые ощущения для развития устной речи.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"Научно-практический центр развития социальной реабилитации"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"Оказание социальной защиты и помощи населению на республиканском уровне, а также совершенствование системы социальной защиты и развитие инфраструктуры"</w:t>
            </w:r>
          </w:p>
          <w:p>
            <w:pPr>
              <w:spacing w:after="20"/>
              <w:ind w:left="20"/>
              <w:jc w:val="both"/>
            </w:pPr>
            <w:r>
              <w:rPr>
                <w:rFonts w:ascii="Times New Roman"/>
                <w:b w:val="false"/>
                <w:i w:val="false"/>
                <w:color w:val="000000"/>
                <w:sz w:val="20"/>
              </w:rPr>
              <w:t>
102 "Слухоречевая адаптация детей с нарушением слуха после кохлеарной имплантации"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330 482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Информационно-аналитическое сопровождение рынка труда и методологическая поддержка центров занятости населения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Информационно-аналитическое сопровождение рынка труда и методологическая поддержка центров занятости населения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трудовых ресурсов"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"Развитие продуктивной занятости" 101 "Проведение текущих мероприятий в рамках развития продуктивной занятости"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Топографо-геодезические и картографические работы, учет, хранение материалов и данных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работ по аэрокосмосъемке территорий, созданию и обновлению топографических планов городов и населенных пунктов, нивелирование I, ІІ класса, обследование, восстановление и координирование пунктов, создание сводных каталогов, создание и обновление масштабного ряда цифровых государственных топографических карт,</w:t>
            </w:r>
          </w:p>
          <w:p>
            <w:pPr>
              <w:spacing w:after="20"/>
              <w:ind w:left="20"/>
              <w:jc w:val="both"/>
            </w:pPr>
            <w:r>
              <w:rPr>
                <w:rFonts w:ascii="Times New Roman"/>
                <w:b w:val="false"/>
                <w:i w:val="false"/>
                <w:color w:val="000000"/>
                <w:sz w:val="20"/>
              </w:rPr>
              <w:t>
создание и (или) обновление тематических карт и планов,</w:t>
            </w:r>
          </w:p>
          <w:p>
            <w:pPr>
              <w:spacing w:after="20"/>
              <w:ind w:left="20"/>
              <w:jc w:val="both"/>
            </w:pPr>
            <w:r>
              <w:rPr>
                <w:rFonts w:ascii="Times New Roman"/>
                <w:b w:val="false"/>
                <w:i w:val="false"/>
                <w:color w:val="000000"/>
                <w:sz w:val="20"/>
              </w:rPr>
              <w:t>
составление технических проектов, государственный учет и хранение топографо-геодезических и картографических материалов, издание (печать) топографических карт, ведение мониторинга базы данных государственных каталогов географических названий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геодезии и пространственной информации"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"Повышение уровня государственного геодезического и картографического обеспечения страны" 101 "Обеспечение топографо-геодезической и картографической продукцией и ее хранение"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2 845 952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инфраструктура пространственных данных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Модернизация системы государственного геодезического обеспечения Республики Казахстан: 1.1. Модернизация государственной геодезической сети (ГГС), в т.ч.: – фундаментальная астрономо-геодезическая сеть (ФАГС); – высокоточная геодезическая сеть (ВГС); – астрономо-геодезическая сеть I, II классов (АГС-I, II); – геодезическая сеть сгущения III, IV классов (ГСС III, IV). 1.2. Модернизация государственной нивелирной сети (ГНС), в т.ч.: – Государственная нивелирная сеть І класса; – Государственная нивелирная сеть ІІ класса; – Государственные нивелирные сети ІІІ-ІV классов. 1.3. Модернизация государственной гравиметрической сети (ГГрС), в т.ч.: – Государственная фундаментальная гравиметрическая сеть (ГФГС); – Государственная гравиметрическая сеть 1 класса (ГГрС-1).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геодезии и простанственной информации"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"Повышение уровня государственного геодезического и картографического обеспечения страны" 102 "Создание Национальной инфраструктуры пространственных данных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5 471 306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Приобретение геодезических оборудований, программных обеспечений.</w:t>
            </w:r>
          </w:p>
          <w:p>
            <w:pPr>
              <w:spacing w:after="20"/>
              <w:ind w:left="20"/>
              <w:jc w:val="both"/>
            </w:pPr>
            <w:r>
              <w:rPr>
                <w:rFonts w:ascii="Times New Roman"/>
                <w:b w:val="false"/>
                <w:i w:val="false"/>
                <w:color w:val="000000"/>
                <w:sz w:val="20"/>
              </w:rPr>
              <w:t>
2. Внедрение НИПД:</w:t>
            </w:r>
          </w:p>
          <w:p>
            <w:pPr>
              <w:spacing w:after="20"/>
              <w:ind w:left="20"/>
              <w:jc w:val="both"/>
            </w:pPr>
            <w:r>
              <w:rPr>
                <w:rFonts w:ascii="Times New Roman"/>
                <w:b w:val="false"/>
                <w:i w:val="false"/>
                <w:color w:val="000000"/>
                <w:sz w:val="20"/>
              </w:rPr>
              <w:t>
2.1 Создание информационной системы базовых пространственных данных;</w:t>
            </w:r>
          </w:p>
          <w:p>
            <w:pPr>
              <w:spacing w:after="20"/>
              <w:ind w:left="20"/>
              <w:jc w:val="both"/>
            </w:pPr>
            <w:r>
              <w:rPr>
                <w:rFonts w:ascii="Times New Roman"/>
                <w:b w:val="false"/>
                <w:i w:val="false"/>
                <w:color w:val="000000"/>
                <w:sz w:val="20"/>
              </w:rPr>
              <w:t>
2.2. Преобразование топографических карт масштаба 1:25 000, планов городов и районных центров масштаба 1:2 000 в мультимасштабную карту РК;</w:t>
            </w:r>
          </w:p>
          <w:p>
            <w:pPr>
              <w:spacing w:after="20"/>
              <w:ind w:left="20"/>
              <w:jc w:val="both"/>
            </w:pPr>
            <w:r>
              <w:rPr>
                <w:rFonts w:ascii="Times New Roman"/>
                <w:b w:val="false"/>
                <w:i w:val="false"/>
                <w:color w:val="000000"/>
                <w:sz w:val="20"/>
              </w:rPr>
              <w:t>
3. Управление проектом.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экологического мониторинга территорий Республики Казахстан, подверженных воздействию ракетно-космической деятельности комплекса "Байконур"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исполнения государственного задания предполагается выполнение работ: 1. Проведение экологического мониторинга пусков ракет-носителей с космодрома "Байконур" (экологическое сопровождение 7 пусков РН "Союз") 2. Оценка экологической устойчивости РП ОЧ РН в зоне Ю-5 (РП №77) в Карагандинской и Костанайской областях (2022 г.). 3. Контроль состояния объектов окружающей среды на месте аварии РН "Протон-М" в 2013 г. в Кызылординской области (2022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"Инфракос"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"Обеспечение сохранности и расширения использования космической инфраструктуры" 100 "Обеспечение управления космическими аппаратами"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Опытная эксплуатация космической системы технологического назначения KazSTSat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исполнения государственного задания предполагаются выполнение работ по обеспечению функционирования космической системы технологического назначения (KazSTSat) для получения положительной летной истории казахстанских технологий путем опытной эксплуатации KazSTSat и определение срока активного существования космического аппарата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"Ghalam"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"Обеспечение сохранности и расширения использования космической инфраструктуры" 100 "Обеспечение управления космическими аппаратами"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 эксплуатация объектов наземной космической инфраструктуры космического ракетного комплекса "Зенит-М"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исполнения государственного задания предполагается осуществление комплекса работ и мероприятий по поддержанию технических и технологических объектов НКИ КРК "Зенит-М", в том числе организация и обеспечение охраны переданных объектов КРК "Зенит-М", транспортное обеспечение для доставки работников на объекты КРК "Зенит-М", обеспечение работников средствами индивидуальной защиты и спецодеждой, проведение регламентных и профилактических работ, с привлечением при необходимости организаций, имеющих опыт эксплуатации космических систем, в соответствии с нормативными требованиями, установленными эксплуатационной документацией данного объекта (систем и агрегатов), их техническое обслуживание, а также осуществление других мероприятий, необходимых для организации этих работ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"Совместное Казахстанско-Российское предприятие "Байтерек"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"Обеспечение сохранности и расширения использования космической инфраструктуры" 103 "Обеспечение сохранности объектов комплекса "Байконур", не вошедших в состав аренды Российской Федерации и исключенных из него"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906 242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космического ракетного комплекса "Байтерек" на базе ракеты космического назначения среднего класса нового поколения для запусков беспилотных космических аппаратов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действующего космического ракетного комплекса "Зенит – М" для запусков ракет космического назначения среднего класса нового поколения для выполнения беспилотных космических программ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"Совместное Казахстанско-Российское предприятие "Байтерек"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"Создание космического ракетного комплекса "Байтерек" на базе ракеты космического назначения среднего класса нового поколения для запусков беспилотных космических аппаратов"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14 360 214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стартап экосистемы в области ИКТ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Акселерация технологическому бизнес-инкубированию участников, проведение маркетинговых и иных мероприятий для участников, проведение консультационных, информационных, аналитических, образовательных мероприятий для стимулирования развития участников международного технологического парка "Астана Хаб", поиск потенциальных инвесторов для реализации проектов участников, предоставление жилья и создание условий для проживания лицам, проходящим акселерацию, в международном технологическом парке "Астана Хаб".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фонд "Международный технопарк IТ-стартапов "Astana Hub"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"Обеспечение инновационного развития Республики Казахстан"</w:t>
            </w:r>
          </w:p>
          <w:p>
            <w:pPr>
              <w:spacing w:after="20"/>
              <w:ind w:left="20"/>
              <w:jc w:val="both"/>
            </w:pPr>
            <w:r>
              <w:rPr>
                <w:rFonts w:ascii="Times New Roman"/>
                <w:b w:val="false"/>
                <w:i w:val="false"/>
                <w:color w:val="000000"/>
                <w:sz w:val="20"/>
              </w:rPr>
              <w:t>
103 "Создание инновационной экосистемы на базе Международного технопарка IT-стартапов "Астана Хаб"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824 596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информационно-аналитическому сопровождению реализации инициатив в сфере образования и науки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информированности населения и целевых аудиторий о государственной политике в сфере образования и науки.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и реализация государственной политики в области просвещения" 100 "Обеспечение деятельности уполномоченного органа по реализации государственной политики в области просвещения"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разработке тестовых заданий Национального квалификационного тестирования педагогических работников дошкольного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базы тестовых заданий национального квалификационного тестирования педагогических работников и приравненных к ним лиц, занимающих должности в организациях образования, реализующих образовательные программы дошкольного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"Обеспечение доступности дошкольного воспитания и обучения" 100 "Методологическое обеспечение в сфере дошкольного образования"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постановлением Правительства РК от 19.12.2022 </w:t>
            </w:r>
            <w:r>
              <w:rPr>
                <w:rFonts w:ascii="Times New Roman"/>
                <w:b w:val="false"/>
                <w:i w:val="false"/>
                <w:color w:val="ff0000"/>
                <w:sz w:val="20"/>
              </w:rPr>
              <w:t>№ 1025</w:t>
            </w:r>
            <w:r>
              <w:rPr>
                <w:rFonts w:ascii="Times New Roman"/>
                <w:b w:val="false"/>
                <w:i w:val="false"/>
                <w:color w:val="ff0000"/>
                <w:sz w:val="20"/>
              </w:rPr>
              <w:t xml:space="preserve"> (вводится в действие с 01.01.2022).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обучению и воспитанию детей с применением методов гуманной педагогики и приемов личностно-ориентированного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и воспитание детей с применением методов гуманной педагогики и приемов личностно-ориентированного обучения в рамках государственного задания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научно-практический, образовательный и оздоровительный центр "Бобек"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"Обеспечение доступности дошкольного воспитания и обучения"</w:t>
            </w:r>
          </w:p>
          <w:p>
            <w:pPr>
              <w:spacing w:after="20"/>
              <w:ind w:left="20"/>
              <w:jc w:val="both"/>
            </w:pPr>
            <w:r>
              <w:rPr>
                <w:rFonts w:ascii="Times New Roman"/>
                <w:b w:val="false"/>
                <w:i w:val="false"/>
                <w:color w:val="000000"/>
                <w:sz w:val="20"/>
              </w:rPr>
              <w:t>
101 "Реализация государственного образовательного заказа на дошкольное воспитание и обучение в РГКП "Национальный научно-практический, образовательный и оздоровительный центр "Бобек"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детей с применением методов гуманной педагогики и приемов личностно-ориентированного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образовательных услуг на основе интеграции программы нравственно-духовного образования. Реализация интегрированных учебных программ с ориентацией на общечеловеческие ценности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научно-практический, образовательный и оздоровительный центр "Бобек"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"Обеспечение доступности качественного школьного образования"</w:t>
            </w:r>
          </w:p>
          <w:p>
            <w:pPr>
              <w:spacing w:after="20"/>
              <w:ind w:left="20"/>
              <w:jc w:val="both"/>
            </w:pPr>
            <w:r>
              <w:rPr>
                <w:rFonts w:ascii="Times New Roman"/>
                <w:b w:val="false"/>
                <w:i w:val="false"/>
                <w:color w:val="000000"/>
                <w:sz w:val="20"/>
              </w:rPr>
              <w:t>
100 "Обучение и воспитание детей в республиканских организациях образования"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сбора образовательной статистики с учетом международных требований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Образовательная статистика необходима для мониторинга и прогнозирования развития системы дошкольного, общего среднего и технического и профессионального, послесреднего образования, в том числе определения потребности в объектах образования, кадровой и материально-технической обеспеченности, объемов финансирования, расчета госзаказа, мониторинга и анализа реализации стратегических документов и другие. Мероприятия включают в себя обработку данных, в том числе персональных, более 5 млн. обучающихся, 1 млн. педагогического и управленческого персонала в системе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"Обеспечение доступности качественного школьного образования" 102 "Методологическое обеспечение в сфере среднего образования"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постановлением Правительства РК от 19.12.2022 </w:t>
            </w:r>
            <w:r>
              <w:rPr>
                <w:rFonts w:ascii="Times New Roman"/>
                <w:b w:val="false"/>
                <w:i w:val="false"/>
                <w:color w:val="ff0000"/>
                <w:sz w:val="20"/>
              </w:rPr>
              <w:t>№ 1025</w:t>
            </w:r>
            <w:r>
              <w:rPr>
                <w:rFonts w:ascii="Times New Roman"/>
                <w:b w:val="false"/>
                <w:i w:val="false"/>
                <w:color w:val="ff0000"/>
                <w:sz w:val="20"/>
              </w:rPr>
              <w:t xml:space="preserve"> (вводится в действие с 01.01.2022).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мероприятий республиканского значения по дополнительному развитию детей по космическому направлению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повышение качества и эффективности системы дополнительного образования детей с учетом общемировых тенденций в образовании; организационно-методическое обеспечение системы дополнительного образования детей; проведение внешкольных мероприятий республиканского значения по космическому направлению дополнительного образования детей с целью формирования конкурентных преимуществ личности в творческой компетентности, непрерывном образовании и воспитании, профессиональном самоопределении; изучение и применение на практике знаний о космосе и космических технологиях; воспитание экологического сознания; формирование научного мировоззрения, использование знаний о космосе для духовно-нравственного воспитания школьников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научно-практический, образовательный и оздоровительный центр "Бобек"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"Обеспечение доступности качественного школьного образования"</w:t>
            </w:r>
          </w:p>
          <w:p>
            <w:pPr>
              <w:spacing w:after="20"/>
              <w:ind w:left="20"/>
              <w:jc w:val="both"/>
            </w:pPr>
            <w:r>
              <w:rPr>
                <w:rFonts w:ascii="Times New Roman"/>
                <w:b w:val="false"/>
                <w:i w:val="false"/>
                <w:color w:val="000000"/>
                <w:sz w:val="20"/>
              </w:rPr>
              <w:t>
103 "Проведение республиканских школьных олимпиад, конкурсов, внешкольных мероприятий республиканского значения"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проведение и участие детей в республиканских и международных школьных олимпиадах, конкурсах и других внешкольных мероприятиях республиканского значения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внешкольных мероприятий республиканского и международного значения, выявление одаренных обучающихся; подбор и подготовка учащихся к участию в международных олимпиадах, конкурсах, проведение республиканских семинаров, конкурсов; проведение научно-практической конференции. Республиканские и международные олимпиады и конкурсы научных проектов по общеобразовательным предметам проводятся в целях развития творческих способностей, углубления теоретических знаний и практических умений, содействия самореализации личности, создания условий для выявления одаренных детей, отбора и подготовки обучающихся к участию в международных олимпиадах, повышения престижа образования в Республике Казахстан. Также олимпиады и конкурсы стимулируют научно-исследовательскую и учебно-познавательную деятельность учащихся, содействуют формированию интеллектуального потенциала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"Научно-практический центр "Дарын"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"Обеспечение доступности качественного школьного образования" 103 "Проведение республиканских школьных олимпиад, конкурсов, внешкольных мероприятий республиканского значения"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мероприятий республиканского значения по дополнительному развитию детей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83"/>
          <w:p>
            <w:pPr>
              <w:spacing w:after="20"/>
              <w:ind w:left="20"/>
              <w:jc w:val="both"/>
            </w:pPr>
            <w:r>
              <w:rPr>
                <w:rFonts w:ascii="Times New Roman"/>
                <w:b w:val="false"/>
                <w:i w:val="false"/>
                <w:color w:val="000000"/>
                <w:sz w:val="20"/>
              </w:rPr>
              <w:t>
Организация и проведение внешкольных мероприятий республиканского значения, выявление одаренных обучающихся; проведение республиканских семинаров, конкурсов; проведение научно-практических конференций.</w:t>
            </w:r>
          </w:p>
          <w:bookmarkEnd w:id="183"/>
          <w:p>
            <w:pPr>
              <w:spacing w:after="20"/>
              <w:ind w:left="20"/>
              <w:jc w:val="both"/>
            </w:pPr>
            <w:r>
              <w:rPr>
                <w:rFonts w:ascii="Times New Roman"/>
                <w:b w:val="false"/>
                <w:i w:val="false"/>
                <w:color w:val="000000"/>
                <w:sz w:val="20"/>
              </w:rPr>
              <w:t>
Республиканские конкурсы исследовательских проектов по основным направлениям дополнительного образования детей: художественно-эстетическое, научно-техническое, эколого-биологическое, туристско-краеведческое, военно-патриотическое, социально-педагогическое, образовательно-оздоровительное с целью формирования конкурентных преимуществ личности в творческой компетентности, непрерывном образовании и воспитании, профессиональном самоопределении.</w:t>
            </w:r>
          </w:p>
          <w:p>
            <w:pPr>
              <w:spacing w:after="20"/>
              <w:ind w:left="20"/>
              <w:jc w:val="both"/>
            </w:pPr>
            <w:r>
              <w:rPr>
                <w:rFonts w:ascii="Times New Roman"/>
                <w:b w:val="false"/>
                <w:i w:val="false"/>
                <w:color w:val="000000"/>
                <w:sz w:val="20"/>
              </w:rPr>
              <w:t>
Участие в организации профессиональных смотров и конкурсов, проведении семинаров и научно-практических конференций по проблемам развития системы дополнительного образования детей.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"Республиканский учебно-методический центр дополнительного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"Обеспечение доступности качественного школьного образования"</w:t>
            </w:r>
          </w:p>
          <w:p>
            <w:pPr>
              <w:spacing w:after="20"/>
              <w:ind w:left="20"/>
              <w:jc w:val="both"/>
            </w:pPr>
            <w:r>
              <w:rPr>
                <w:rFonts w:ascii="Times New Roman"/>
                <w:b w:val="false"/>
                <w:i w:val="false"/>
                <w:color w:val="000000"/>
                <w:sz w:val="20"/>
              </w:rPr>
              <w:t>
103 "Проведение республиканских школьных олимпиад, конкурсов, внешкольных мероприятий республиканского значения"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мероприятий в области физической культуры и 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мероприятий школьников по различным видам спорта в городах Республики Казахстан. Организация и проведение мероприятий дополнительного развития детей и юношества республиканского значения по различным видам спорта. Формирование интеллектуально, физически, духовно развитого и успешного гражданина. Формирование у школьников и учащейся молодежи духовно-нравственных ценностей Общенациональной патриотической идеи "Мәңгілік Ел" и культуры здорового образа жизни, а также навыков стабилизировать эмоции, владеть своим телом, развивать физические, умственные и творческие способности, нравственные качества, а также подготовка и участие школьной сборной команды Республики Казахстан в Всемирной летней Гимназиаде в Нормандии (Франция) по летним видам спорта, а также оплата взносов и др. расходов, связанных с участием в Гимназиаде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научно-практический центр физической культуры"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"Обеспечение доступности качественного школьного образования" 103 "Проведение республиканских школьных олимпиад, конкурсов, внешкольных мероприятий республиканского значения"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888 297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Научно-методическое и информационно-ресурсное сопровождение программы нравственно-духовного образования "Самопознание" в масштабе страны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Научно-методическое сопровождение деятельности пилотных организаций образования по программе нравственно-духовного образования "Самопознание";</w:t>
            </w:r>
          </w:p>
          <w:p>
            <w:pPr>
              <w:spacing w:after="20"/>
              <w:ind w:left="20"/>
              <w:jc w:val="both"/>
            </w:pPr>
            <w:r>
              <w:rPr>
                <w:rFonts w:ascii="Times New Roman"/>
                <w:b w:val="false"/>
                <w:i w:val="false"/>
                <w:color w:val="000000"/>
                <w:sz w:val="20"/>
              </w:rPr>
              <w:t>
мониторинг состояния преподавания предмета "Самопознание" в системе образования Республики Казахстан. Организационно-техническая поддержка, содержательное обеспечение (подготовка текстовых, видеоматериалов) интернет-портала по нравственно-духовному образованию.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"Национальный институт гармоничного развития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"Обеспечение доступности качественного школьного образования"</w:t>
            </w:r>
          </w:p>
          <w:p>
            <w:pPr>
              <w:spacing w:after="20"/>
              <w:ind w:left="20"/>
              <w:jc w:val="both"/>
            </w:pPr>
            <w:r>
              <w:rPr>
                <w:rFonts w:ascii="Times New Roman"/>
                <w:b w:val="false"/>
                <w:i w:val="false"/>
                <w:color w:val="000000"/>
                <w:sz w:val="20"/>
              </w:rPr>
              <w:t>
104 "Нравственно-духовное образование детей и учащейся молодежи"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524 286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разработке и формированию базы тестовых заданий Национального квалификационного тестирования педагогических работников среднего образования (НКТ школа) и разработка экзаменационных материалов государственного выпускного экзамена с учетом профиля обучения выпускников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базы тестовых заданий Национального квалификационного тестирования педагогических работников, реализующих общеобразовательные учебные программы начального, основного среднего и общего среднего образования и учебные программы специального образования, по тестам, разработанным организацией, определяемой уполномоченным органом в области образования, а также разработка экзаменационных материалов государственного выпускного экзамена с учетом профиля обучения выпускников, который проводится в форме итоговой аттестации для получения аттестата об общем среднем образовании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"Обеспечение доступности качественного школьного образования"</w:t>
            </w:r>
          </w:p>
          <w:p>
            <w:pPr>
              <w:spacing w:after="20"/>
              <w:ind w:left="20"/>
              <w:jc w:val="both"/>
            </w:pPr>
            <w:r>
              <w:rPr>
                <w:rFonts w:ascii="Times New Roman"/>
                <w:b w:val="false"/>
                <w:i w:val="false"/>
                <w:color w:val="000000"/>
                <w:sz w:val="20"/>
              </w:rPr>
              <w:t>
107 "Проведение внешней оценки качества образования"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международных сопоставительных исследованиях PISA, TALIS, PISA для школ, TIMSS, PIRLS и ICILS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 – оценка функциональной грамотности 15-летних обучающихся (применение полученных знаний в реальной жизни). Контингент 15-летние школьники старше 7-го класса и студенты колледжей и директора. Оцениваются: математическая, читательская и естественнонаучная грамотность. TALIS – оценивает условия работы педагогов и образовательную среду в школах путем администрирования опросов среди учителей и директоров. TALIS предоставляет индикаторы по вопросам привлечения учителей в профессию, педагогического образования, поддержки начинающих учителей, непрерывного профессионального развития, педагогических практик, школьного климата, и условиям работы. PISA для школ - внешняя оценка на уровне школ, по итогам которого школы получают отчет об уровне функциональной грамотности обучающихся в сравнении с другими школами РК и более 70 стран мира. Это позволяет школе определить болевые точки и при правильной поддержке повысить результаты PISA.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"Обеспечение доступности качественного школьного образования" 107 "Проведение внешней оценки качества образования"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806 271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 - оценка качества естественно-математической подготовки учащихся при переходе из начальной в основную школу. Контингент - учащиеся 4-х и 8-х классов. Участие в TIMSS позволит улучшить качество естественно-математического образования учащихся 4-х и 8-х классов нашей страны.</w:t>
            </w:r>
          </w:p>
          <w:p>
            <w:pPr>
              <w:spacing w:after="20"/>
              <w:ind w:left="20"/>
              <w:jc w:val="both"/>
            </w:pPr>
            <w:r>
              <w:rPr>
                <w:rFonts w:ascii="Times New Roman"/>
                <w:b w:val="false"/>
                <w:i w:val="false"/>
                <w:color w:val="000000"/>
                <w:sz w:val="20"/>
              </w:rPr>
              <w:t>
PIRLS - оценивает уровень и качество чтения и понимания текста учащимися 4-х классов. Оцениваются два вида чтения, которые чаще других используются учащимися во время учебных занятий и вне школы: чтение с целью приобретения читательского литературного опыта и чтение с целью освоения и использования информации.</w:t>
            </w:r>
          </w:p>
          <w:p>
            <w:pPr>
              <w:spacing w:after="20"/>
              <w:ind w:left="20"/>
              <w:jc w:val="both"/>
            </w:pPr>
            <w:r>
              <w:rPr>
                <w:rFonts w:ascii="Times New Roman"/>
                <w:b w:val="false"/>
                <w:i w:val="false"/>
                <w:color w:val="000000"/>
                <w:sz w:val="20"/>
              </w:rPr>
              <w:t>
ICILS – оценивание компьютерной и информационной грамотности учащихся 8-х классов. В рамках исследования оценивается уровень понимания учащимися принципов использования компьютера, сбора информации, создания информационного продукта и цифровой коммуникации.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образовательных достижений обучающихся (МОДО) начального и основного среднего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новой базы тестовых заданий для начального и основного среднего образования с учетом обновленного содержания программ ГОСО, предназначенные для определения уровня функциональной грамотности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"Обеспечение доступности качественного школьного образования" 107 "Проведение внешней оценки качества образования"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разработке тестовых заданий Национального квалификационного тестирования педагогических работников и приравненных к ним лиц, занимающих должности в организациях образования, реализующих образовательные программы технического и профессионального, послесреднего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базы тестовых заданий для национального квалификационного тестирования педагогических работников и приравненных к ним лиц, занимающих должности в организациях образования, реализующих образовательные программы технического и профессионального, послесреднего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"Обеспечение кадрами с техническим и профессиональным образованием" 101 "Проведение внешней оценки качества технического и профессионального образования"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профессиональных компетенций руководителей, методистов, воспитателей дошкольных организаций на государственном и русском языках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развитие профессиональной компетентности руководителей, методистов и воспитателей дошкольных организаций образования и предоставление необходимого объема знаний педагогам дошкольных организаций образования в формировании устойчивой компетентности по использованию профессиональных ИКТ технологий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повышения квалификации "Өрлеу"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"Повышение квалификации и переподготовка кадров государственных организаций дошкольного образования"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профессиональных компетенций учителей-предметников и руководителей в организациях среднего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Целью курсов ПК на 2022-2024 годы является: - развитие профессионально-управленческой компетентности и совершенствование педагогического мастерства руководителей организаций образования и педагогов в том числе в условиях перехода алфавита казахского языка на латинскую графику ; - расширение компетенций учителей по развитию функциональной грамотности учащихся в соответствии с требованиями международного исследования PISA, TIMSS, PIRLS; - повышение профессиональных компетентностей педагогов организаций среднего и дополнительного образования по использованию средств робототехники, 3D принтингу и программированию.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повышения квалификации "Өрлеу"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"Повышение квалификации и переподготовка кадров государственных организаций среднего образования"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4 722 374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Оздоровление, реабилитация и организация отдыха детей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Оздоровление, реабилитация и организация отдыха детей-сирот, детей из экологически неблагоприятных регионов республики, детей из малообеспеченных и многодетных семей. Обеспечение качества, преемственности, комплексности и индивидуальности оказания медицинских услуг. Создание атмосферы психологического комфорта, эмоционального благополучия и доверия. Внедрение в практику инновационных медицинских технологий, эффективных методов оздоровления и профилактики заболеваний. Создание условий для охраны здоровья и жизни детей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научно-практический, образовательный и оздоровительный центр "Бобек"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"Оздоровление, реабилитация и организация отдыха детей"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480 925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сопровождение участия Казахстана в работе Комитета по научной и технологической политике Организации экономического сотрудничества и развития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участия Казахстана в мероприятиях КНТП ОЭСР, анализ опыта стран ОЭСР и подготовка рекомендаций в области науки, технологий и инноваций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и реализация государственной политики в области науки и высшего образования" 103 "Проведение социологических, аналитических исследований и оказание консалтинговых услуг"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Экспертно-аналитическое обеспечение функционирования общественных институтов, диалоговых площадок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 расширение диалога между государством и обществом по актуальным вопросам текущего состояния и дальнейшего развития Казахстана для оперативного и эффективного реагирования на все конструктивные запросы граждан в форме подготовки проекта концепции "Слышащего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"Институт Евразийской интеграции"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и реализация государственной политики в области науки и высшего образования"</w:t>
            </w:r>
          </w:p>
          <w:p>
            <w:pPr>
              <w:spacing w:after="20"/>
              <w:ind w:left="20"/>
              <w:jc w:val="both"/>
            </w:pP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Социологическое сопровождение общественно-политических процессов в контексте политической модернизации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поведенческих паттернов и адаптационных стратегий казахстанцев и факторов новой социальной реальности на научной основе в условиях политической модернизации страны и постпандемического экономического кризиса.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"Институт Евразийской интеграции"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и реализация государственной политики в области науки и высшего образования" 103 "Проведение социологических, аналитических исследований и оказание консалтинговых услуг"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Современный Казахстан и Абай Кунанбайулы и его наследие в области общественно-гуманитарных наук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социологических и аналитических исследований в области науки "Абаеведение" по значимости наследия Абая на пути формирования интеллектуальной и конкурентоспособной нации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"Евразийский национальный университет имени Л.Н. Гумилева"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и реализация государственной политики в области науки и высшего образования" 103 "Проведение социологических, аналитических исследований и оказание консалтинговых услуг"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параметров Болонского процесса в Республике Казахстан и повышение качества образовательных программ путем их экспертизы и включения в реестр образовательных программ высшего и послевузовского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услуги по реализации параметров Болонского процесса в Республике Казахстан будут выполнены следующие мероприятия: подготовка аналитического отчета по реализации принципов Болонского процесса в Республике Казахстан; разработка методических рекомендаций по оценке качества образования в контексте Болонского процесса; проведение мониторинга и анализа развития инструментов Болонского процесса академической мобильности в вузах Казахстана; членские взносы в Европейский реестр обеспечения качества (EQAR) в целях развития национальной системы гарантии качества. Разработка инструктивных документов ведения реестра. Обеспечение процедуры приема заявок от вузов на включение образовательных программ в реестр. Обработка в Единой системе учета высшего образования заявок вузов. Формирование базы экспертов. Организация работы экспертов. Включение образовательных программ в реестр. Исключение образовательных программ из реестра. Мониторинг работы реестра.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"Центр Болонского процесса и академической мобильности"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"Обеспечение кадрами с высшим и послевузовским образованием" 103 "Методологическое обеспечение в сфере высшего и послевузовского образования"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63 764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разработке и формирование базы тестовых заданий для ЕНТ, ЕНТ ТиПО и КТ в магистратуру, а также обеспечение и сопровождение мероприятий, связанных с проведением ЕНТ (в том числе организация деятельности НЦТ)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84"/>
          <w:p>
            <w:pPr>
              <w:spacing w:after="20"/>
              <w:ind w:left="20"/>
              <w:jc w:val="both"/>
            </w:pPr>
            <w:r>
              <w:rPr>
                <w:rFonts w:ascii="Times New Roman"/>
                <w:b w:val="false"/>
                <w:i w:val="false"/>
                <w:color w:val="000000"/>
                <w:sz w:val="20"/>
              </w:rPr>
              <w:t>
Организационные мероприятия, связанные с проведением Единого национального тестирования и формированием базы тестовых заданий:</w:t>
            </w:r>
          </w:p>
          <w:bookmarkEnd w:id="184"/>
          <w:p>
            <w:pPr>
              <w:spacing w:after="20"/>
              <w:ind w:left="20"/>
              <w:jc w:val="both"/>
            </w:pPr>
            <w:r>
              <w:rPr>
                <w:rFonts w:ascii="Times New Roman"/>
                <w:b w:val="false"/>
                <w:i w:val="false"/>
                <w:color w:val="000000"/>
                <w:sz w:val="20"/>
              </w:rPr>
              <w:t>
осуществление работы по разработке, экспертизе, корректировке и апробации тестовых заданий ЕНТ выпускников организаций среднего образования текущего года, прошлых лет, выпускников технического и профессионального или послесреднего образования, выпускников организаций среднего образования, обучавшихся по линии международного обмена школьников за рубежом, а также лиц казахской национальности, не являющихся гражданами Республики Казахстан, окончивших учебные заведения за рубежом;</w:t>
            </w:r>
          </w:p>
          <w:p>
            <w:pPr>
              <w:spacing w:after="20"/>
              <w:ind w:left="20"/>
              <w:jc w:val="both"/>
            </w:pPr>
            <w:r>
              <w:rPr>
                <w:rFonts w:ascii="Times New Roman"/>
                <w:b w:val="false"/>
                <w:i w:val="false"/>
                <w:color w:val="000000"/>
                <w:sz w:val="20"/>
              </w:rPr>
              <w:t>
</w:t>
            </w:r>
            <w:r>
              <w:rPr>
                <w:rFonts w:ascii="Times New Roman"/>
                <w:b w:val="false"/>
                <w:i w:val="false"/>
                <w:color w:val="000000"/>
                <w:sz w:val="20"/>
              </w:rPr>
              <w:t>осуществление работы по разработке, экспертизе, апробации и корректировке тестовых заданий ЕНТ выпускников технического и профессионального или послесреднего образования, поступающих по образовательным программам высшего образования, предусматривающим сокращенные сроки обучения;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организация и проведение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Единого национального тестирования. Комплексное тестирование по группам образовательных программ, состоит из теста по иностранному языку, теста по профилю группы образовательных программ, теста на определение готовности к обучению.</w:t>
            </w:r>
          </w:p>
          <w:p>
            <w:pPr>
              <w:spacing w:after="20"/>
              <w:ind w:left="20"/>
              <w:jc w:val="both"/>
            </w:pPr>
            <w:r>
              <w:rPr>
                <w:rFonts w:ascii="Times New Roman"/>
                <w:b w:val="false"/>
                <w:i w:val="false"/>
                <w:color w:val="000000"/>
                <w:sz w:val="20"/>
              </w:rPr>
              <w:t>
Осуществление работы по разработке, экспертизе, апробации и корректировке тестовых заданий комплексного тестирования.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p>
          <w:p>
            <w:pPr>
              <w:spacing w:after="20"/>
              <w:ind w:left="20"/>
              <w:jc w:val="both"/>
            </w:pPr>
            <w:r>
              <w:rPr>
                <w:rFonts w:ascii="Times New Roman"/>
                <w:b w:val="false"/>
                <w:i w:val="false"/>
                <w:color w:val="000000"/>
                <w:sz w:val="20"/>
              </w:rPr>
              <w:t>
109 "Проведение внешней оценки качества образования"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919 345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формированию базы тестовых заданий для проведения среза знаний при государственного контроля вузов и для государственной аттестации в военных вузах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базы тестовых заданий для проведения срезов в вузах и базы тестовых заданий при проведении государственной аттестации в военных и специальных вузах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"Обеспечение кадрами с высшим и послевузовским образованием" 109 "Проведение внешней оценки качества образования"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научно- познавательному, библиотечно-информационному обеспечении, популяризации казахстанской науки, обеспечению функционирования научно исследовательских институтов и учреждений, музея, научной библиотеки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производственно-хозяйственной деятельности в области науки и образования. Популяризация казахстанской науки путем организации и проведения научно-образовательной и культурно-просветительской работы. Научно-фондовая работа в музеях. Осуществление научной обработки музейных фондов, раскрытие его с помощью справочно-поискового аппарата в традиционном и электронном видах и организация доступа к нему. Библиотечное, справочно-библиографическое и информационное обслуживание пользователей, оказание информационных и методических услуг для ученых, научно-исследовательских учреждений. Библиотечное, справочно-библиографическое и информационное обслуживание пользователей, совершенствование работы филиалов, формирование площадки для доступа массового читателя и исследователей к исторически значимым и редким архивным и библиотечным материалам. Пропаганда достижений казахстанской науки, организация и проведение мероприятий. Международное сотрудничество в области научной и научно-технической деятельности, участие в международных программах и проектах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"Ғылым ордасы"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"Обеспечение доступа к научно-историческим ценностям, научно-технической и научно-педагогической информации"</w:t>
            </w:r>
          </w:p>
          <w:p>
            <w:pPr>
              <w:spacing w:after="20"/>
              <w:ind w:left="20"/>
              <w:jc w:val="both"/>
            </w:pPr>
            <w:r>
              <w:rPr>
                <w:rFonts w:ascii="Times New Roman"/>
                <w:b w:val="false"/>
                <w:i w:val="false"/>
                <w:color w:val="000000"/>
                <w:sz w:val="20"/>
              </w:rPr>
              <w:t>
101 "Обеспечение доступности научной, научно-технической и научно-педагогической информации"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научных, научно-технических проектов и программ, финансируемых из государственного бюджета и отчетов по их выполнению, диссертаций PhD, защищенных в Республике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научных, научно-технических проектов и программ, отчетов о научной и (или) научно-технической деятельности, диссертаций PhD, защищенных в Республике Казахстан. Формирование информационных фондов на основе государственного учета проектной и отчетной документации. Государственная регистрация научно-технической деятельности. Расширение телекоммуникационных возможностей доступа к фондам по результатам государственной регистрации. Мониторинг результативности научной и научно-технической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"Обеспечение доступа к научно-историческим ценностям, научно-технической и научно-педагогической информации" 101 "Обеспечение доступности научной, научно-технической и научно-педагогической информации"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в сфере развития государственного языка и других языков народа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реализации Государственной программы по реализации языковой политики в Республике Казахстан на 2020 - 2025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"Национальный научно-практический центр "Тіл-Қазына" имени Шайсултана Шаяхметова"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"Развитие государственного языка и других языков народа Казахстана"</w:t>
            </w:r>
          </w:p>
          <w:p>
            <w:pPr>
              <w:spacing w:after="20"/>
              <w:ind w:left="20"/>
              <w:jc w:val="both"/>
            </w:pPr>
            <w:r>
              <w:rPr>
                <w:rFonts w:ascii="Times New Roman"/>
                <w:b w:val="false"/>
                <w:i w:val="false"/>
                <w:color w:val="000000"/>
                <w:sz w:val="20"/>
              </w:rPr>
              <w:t>
100 "Обеспечение развития государственного языка и других языков народа Казахстана"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518 774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знания казахского языка граждан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реализации Государственной программы по реализации языковой политики в Республике Казахстан на 2020 - 2025 годы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"Развитие государственного языка и других языков народа Казахстана" 101 "Оценка уровня знания казахского языка граждан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услуги по обеспечению функциональной и институциональной устойчивости развития электронного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мероприятий, связанных с реформированием электронного здравоохранения, в том числе формированием долгосрочного IT-потенциала и обеспечением функциональной, институциональной устойчивости, в рамках развития "электронного здравоохранения" Республики Казахстан, а также модификация информационных систем Министерства здравоохранения Республики Казахстан с целью предоставления возможности применения инновационных технологий при оказании гарантированного объема бесплатной медицинской помощи и в рамках ОСМС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электронного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w:t>
            </w:r>
          </w:p>
          <w:p>
            <w:pPr>
              <w:spacing w:after="20"/>
              <w:ind w:left="20"/>
              <w:jc w:val="both"/>
            </w:pP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Методологическая поддержка реформирования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Методологическая поддержка реформирования здравоохранения на основе передового международного опыта. Реализация проектов по вопросам формирования и совершенствования национальных счетов здравоохранения, стратегического управления человеческими ресурсами и развития человеческого капитала системы здравоохранения, методологическая поддержка служб здравоохранения по вопросам дальнейшего развития медицинской помощи населению, методологического сопровождения модернизации медицинской науки и образования, оценки технологий здравоохранения, совершенствования амбулаторного лекарственного обеспечения, развития формулярной системы Республики Казахстан, продвижения бренда Казахстана "Декларация Астаны по первичной медико-санитарной помощи" в мире и усиления международного сотрудничества в области здравоохранении, совершенствования сети организаций здравоохранения в части улучшения инфраструктуры.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научный центр развития здравоохранения имени Салидат Каирбековой".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 103 "Проведение социологических, аналитических исследований и оказание консалтинговых услуг".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Экспертно-аналитическое сопровождение Национального проекта "Качественное и доступное здравоохранение для каждого гражданина "Здоровая нация" и стратегических направлений в области здравоохранения, обозначенных в Стратегии развития Казахстана "Казахстан-2050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экспертно-аналитическому сопровождению Национального проекта "Качественное и доступное здравоохранение для каждого гражданина "Здоровая нация".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научный центр развития здравоохранения имени Салидат Каирбековой".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w:t>
            </w:r>
          </w:p>
          <w:p>
            <w:pPr>
              <w:spacing w:after="20"/>
              <w:ind w:left="20"/>
              <w:jc w:val="both"/>
            </w:pP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качества клинических протоколов, подлежащих разработке/пересмотру на 2022 год в области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экспертной оценки клинических протоколов, разработанных/пересмотренных на основе международных клинических руководств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научный центр развития здравоохранения имени Салидат Каирбековой"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w:t>
            </w:r>
          </w:p>
          <w:p>
            <w:pPr>
              <w:spacing w:after="20"/>
              <w:ind w:left="20"/>
              <w:jc w:val="both"/>
            </w:pP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сопровождению некоторых программных комплексов и электронных регистров (информационных систем) в области здравоохранения, обеспечению эксплуатации национальной телемедицинской сети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программных комплексов (информационных систем) в области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электронного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w:t>
            </w:r>
          </w:p>
          <w:p>
            <w:pPr>
              <w:spacing w:after="20"/>
              <w:ind w:left="20"/>
              <w:jc w:val="both"/>
            </w:pPr>
            <w:r>
              <w:rPr>
                <w:rFonts w:ascii="Times New Roman"/>
                <w:b w:val="false"/>
                <w:i w:val="false"/>
                <w:color w:val="000000"/>
                <w:sz w:val="20"/>
              </w:rPr>
              <w:t>
104 "Обеспечение функционирования информационных систем и информационно-техническое обеспечение государственного органа"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730 167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финансирования гарантированного объема бесплатной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финансирования гарантированного объема бесплатной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"Фонд социального медицинского страхования"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"Обеспечение гарантированного объема бесплатной медицинской помощи" 102 "Услуги по обеспечению финансирования гарантированного объема бесплатной медицинской помощи"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развитию санитарной авиации в Республике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экстренной медицинской помощи населению Республики Казахстан с использованием воздушного транспорта (медицинской авиации); Организация и координация деятельности региональных отделений медицинской авиации; Развитие службы медицинской авиации в Республике Казахстан на основе международных стандартов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координационный центр экстренной медицины"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"Обеспечение гарантированного объема бесплатной медицинской помощи" 107 "Оказание медицинской помощи в форме санитарной авиации"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10 531 218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координации в области трансплантологии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кoopдинaции слyжбы тpaнcплaнтaции в Республике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по координации трансплантации и высокотехнологичных медицинских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"Обеспечение гарантированного объема бесплатной медицинской помощи"</w:t>
            </w:r>
          </w:p>
          <w:p>
            <w:pPr>
              <w:spacing w:after="20"/>
              <w:ind w:left="20"/>
              <w:jc w:val="both"/>
            </w:pPr>
            <w:r>
              <w:rPr>
                <w:rFonts w:ascii="Times New Roman"/>
                <w:b w:val="false"/>
                <w:i w:val="false"/>
                <w:color w:val="000000"/>
                <w:sz w:val="20"/>
              </w:rPr>
              <w:t>
114 "Услуги по координации в области трансплантологии"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санитарно-эпидемиологического благополучия населения на территориях особо опасных природных очагов инфекции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Эпидемиологическое и эпизоотологическое обследование энзоотичных по чуме и другим особо опасным инфекциям территорий, обследование населенных пунктов на энзоотичных по чуме и другим особо опасным инфекциям на территориях, заселенных грызунами, организация выездов в регионы Республики Казахстан специалистов-консультантов Национального научного центра особо опасных инфекций имени Масгута Айкимбаева для оказания консультативно-методической помощи в организации и проведении мероприятий по профилактике и мерам реагирования на особо опасные инфекции.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научный центр особо опасных инфекций имени Масгута Айкимбаева"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"Охрана общественного здоровья"</w:t>
            </w:r>
          </w:p>
          <w:p>
            <w:pPr>
              <w:spacing w:after="20"/>
              <w:ind w:left="20"/>
              <w:jc w:val="both"/>
            </w:pPr>
            <w:r>
              <w:rPr>
                <w:rFonts w:ascii="Times New Roman"/>
                <w:b w:val="false"/>
                <w:i w:val="false"/>
                <w:color w:val="000000"/>
                <w:sz w:val="20"/>
              </w:rPr>
              <w:t>
100 "Обеспечение санитарно-эпидемиологического благополучия населения"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6 323 936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Центральной референс лаборатории по уменьшению биологических угроз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мероприятий по обеспечению эксплуатации помещений, сооружений, инженерных систем и оборудования, по профилактике предотвращению и ликвидации внештатных ситуаций, связанных с их эксплуатацией. Обеспечение эффективной эксплуатации, обслуживания и ремонта оборудования, и сооружений систем вентиляции. Организация плановых неотложных мероприятий по обеспечению работоспособного состояния оборудования систем теплоснабжения и отопления. Мероприятия по обслуживанию и эксплуатации оборудования систем водоподготовки и отведению сточных, дренажных вод. Обеспечение регулярных тренингов и ретренингов для специалистов лабораторий BSL-2 и BSL-3 ЦРЛ. Мониторинг здоровья SPF лабораторных животных. Изучение вирулентности возбудителей чумного микроба на модели SPF лабораторных животных.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научный центр особо опасных инфекций имени Масгута Айкимбаева"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"Охрана общественного здоровья" 100 "Обеспечение санитарно-эпидемиологического благополучия населения"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эпизоотологического мониторинга в казахстанской части острова Возрождения и прилегающей к Аральскому морю материковой (прибрежной) территории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исследования проб почв, доставленных с казахстанской части острова Возрождения и прилегающей к ней территории на наличие возбудителя сибирской язвы с использованием бактериологических методов исследования. Молекулярно-генетическое исследование (ПЦР) проб почв, доставленных с казахстанской части острова Возрождения и прилегающей к ней территории на наличие возбудителя сибирской язвы. Молекулярно-генетическое исследование (ПЦР) проб полевого материала (грызуны, эктопаразиты) собранных с казахстанской части острова Возрождения и прилегающей к ней территории на ООИ. Лабораторные исследования подозрительных культур (идентификация) выделенных с казахстанской части острова Возрождения и прилегающей к Аральскому морю материковой (прибрежной) территории на ООИ. Разработка предложений по обеспечению санитарно-эпидемиологического благополучия на казахстанской части острова Возрождения по результатам проведенного мониторинга и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научный центр особо опасных инфекций имени Масгута Айкимбаева"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"Охрана общественного здоровья"</w:t>
            </w:r>
          </w:p>
          <w:p>
            <w:pPr>
              <w:spacing w:after="20"/>
              <w:ind w:left="20"/>
              <w:jc w:val="both"/>
            </w:pPr>
            <w:r>
              <w:rPr>
                <w:rFonts w:ascii="Times New Roman"/>
                <w:b w:val="false"/>
                <w:i w:val="false"/>
                <w:color w:val="000000"/>
                <w:sz w:val="20"/>
              </w:rPr>
              <w:t>
100 "Обеспечение санитарно-эпидемиологического благополучия населения"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биологической безопасности в сфере науки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укреплению биологической безопасности в сфере науки для обеспечения государственных приоритетов устойчивого развития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"Научно-исследовательский институт проблем биологической безопасности"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"Охрана общественного здоровья"</w:t>
            </w:r>
          </w:p>
          <w:p>
            <w:pPr>
              <w:spacing w:after="20"/>
              <w:ind w:left="20"/>
              <w:jc w:val="both"/>
            </w:pPr>
            <w:r>
              <w:rPr>
                <w:rFonts w:ascii="Times New Roman"/>
                <w:b w:val="false"/>
                <w:i w:val="false"/>
                <w:color w:val="000000"/>
                <w:sz w:val="20"/>
              </w:rPr>
              <w:t>
100 "Обеспечение санитарно-эпидемиологического благополучия населения"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общественного здоровья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185"/>
          <w:p>
            <w:pPr>
              <w:spacing w:after="20"/>
              <w:ind w:left="20"/>
              <w:jc w:val="both"/>
            </w:pPr>
            <w:r>
              <w:rPr>
                <w:rFonts w:ascii="Times New Roman"/>
                <w:b w:val="false"/>
                <w:i w:val="false"/>
                <w:color w:val="000000"/>
                <w:sz w:val="20"/>
              </w:rPr>
              <w:t>
1. Проведение референсных лабораторных исследований и инструментальных замеров.</w:t>
            </w:r>
          </w:p>
          <w:bookmarkEnd w:id="185"/>
          <w:p>
            <w:pPr>
              <w:spacing w:after="20"/>
              <w:ind w:left="20"/>
              <w:jc w:val="both"/>
            </w:pPr>
            <w:r>
              <w:rPr>
                <w:rFonts w:ascii="Times New Roman"/>
                <w:b w:val="false"/>
                <w:i w:val="false"/>
                <w:color w:val="000000"/>
                <w:sz w:val="20"/>
              </w:rPr>
              <w:t>
2. Организация и проведение программ внешней оценки качества (ВОК).</w:t>
            </w:r>
          </w:p>
          <w:p>
            <w:pPr>
              <w:spacing w:after="20"/>
              <w:ind w:left="20"/>
              <w:jc w:val="both"/>
            </w:pPr>
            <w:r>
              <w:rPr>
                <w:rFonts w:ascii="Times New Roman"/>
                <w:b w:val="false"/>
                <w:i w:val="false"/>
                <w:color w:val="000000"/>
                <w:sz w:val="20"/>
              </w:rPr>
              <w:t>
</w:t>
            </w:r>
            <w:r>
              <w:rPr>
                <w:rFonts w:ascii="Times New Roman"/>
                <w:b w:val="false"/>
                <w:i w:val="false"/>
                <w:color w:val="000000"/>
                <w:sz w:val="20"/>
              </w:rPr>
              <w:t>3. Ведение санитарно-эпидемиологического мониторинга, сбор информации от регионов Республики Казахстан, статистическая обработка, агрегирование и анализ полученных данных с рекомендациями для Министерства здравоохранения Республики Казахстан и Комитета санитарно-эпидемиологического контроля по обеспечению санитарно-эпидемиологического благополучия населения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4. Внедрение национальной системы дозорного эпидемиологического надзора и контроля за антимикробной резистентностью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5. Обеспечение деятельности Оперативного центра по чрезвычайным ситуациям в области общественного здравоохранения.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6. Промышленная реализация системы сбора данных, оценки и мониторинга программ профилактики инфекций, инфекционного контроля при оказании медицинской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7. Повышение кадрового потенциала региональных специалистов Комитета санитарно-эпидемиологического контроля и сотрудничающих министерств (ведомств) методом проведения республиканских семинаров, круглых столов, вебинаров, тренингов и обучения на рабочих местах.</w:t>
            </w:r>
          </w:p>
          <w:p>
            <w:pPr>
              <w:spacing w:after="20"/>
              <w:ind w:left="20"/>
              <w:jc w:val="both"/>
            </w:pPr>
            <w:r>
              <w:rPr>
                <w:rFonts w:ascii="Times New Roman"/>
                <w:b w:val="false"/>
                <w:i w:val="false"/>
                <w:color w:val="000000"/>
                <w:sz w:val="20"/>
              </w:rPr>
              <w:t>
</w:t>
            </w:r>
            <w:r>
              <w:rPr>
                <w:rFonts w:ascii="Times New Roman"/>
                <w:b w:val="false"/>
                <w:i w:val="false"/>
                <w:color w:val="000000"/>
                <w:sz w:val="20"/>
              </w:rPr>
              <w:t>8. Разработка (пересмотр) санитарных правил с учетом научного обоснования и мирового опыта. Разработка правил и порядка проведения санитарно-эпидемиологической экспертизы, определяющих объемы, перечень и кратность лабораторных исследований.</w:t>
            </w:r>
          </w:p>
          <w:p>
            <w:pPr>
              <w:spacing w:after="20"/>
              <w:ind w:left="20"/>
              <w:jc w:val="both"/>
            </w:pPr>
            <w:r>
              <w:rPr>
                <w:rFonts w:ascii="Times New Roman"/>
                <w:b w:val="false"/>
                <w:i w:val="false"/>
                <w:color w:val="000000"/>
                <w:sz w:val="20"/>
              </w:rPr>
              <w:t>
9. Оказание организационно-методической, практической помощи, эпидемиологических расследований по вопросам санитарно-эпидемиологического благополучия.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общественного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"Охрана общественного здоровья"</w:t>
            </w:r>
          </w:p>
          <w:p>
            <w:pPr>
              <w:spacing w:after="20"/>
              <w:ind w:left="20"/>
              <w:jc w:val="both"/>
            </w:pPr>
            <w:r>
              <w:rPr>
                <w:rFonts w:ascii="Times New Roman"/>
                <w:b w:val="false"/>
                <w:i w:val="false"/>
                <w:color w:val="000000"/>
                <w:sz w:val="20"/>
              </w:rPr>
              <w:t>
100 "Обеспечение санитарно-эпидемиологического благополучия населения"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819 488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Пропаганда здорового образа жизни в области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Анализ социологического исследования для расчета показателя "Доля граждан Казахстана, ведущих здоровый образ жизни;</w:t>
            </w:r>
          </w:p>
          <w:p>
            <w:pPr>
              <w:spacing w:after="20"/>
              <w:ind w:left="20"/>
              <w:jc w:val="both"/>
            </w:pPr>
            <w:r>
              <w:rPr>
                <w:rFonts w:ascii="Times New Roman"/>
                <w:b w:val="false"/>
                <w:i w:val="false"/>
                <w:color w:val="000000"/>
                <w:sz w:val="20"/>
              </w:rPr>
              <w:t>
2. Мониторинг и оценка деятельности организаций, реализующих государственный заказ по бюджетной программе 070 "Охрана общественного здоровья" подпрограмме 102 "Целевые текущие трансферты областным бюджетам, бюджетам городов республиканского значения, столицы на пропаганду здорового образа жизни;</w:t>
            </w:r>
          </w:p>
          <w:p>
            <w:pPr>
              <w:spacing w:after="20"/>
              <w:ind w:left="20"/>
              <w:jc w:val="both"/>
            </w:pPr>
            <w:r>
              <w:rPr>
                <w:rFonts w:ascii="Times New Roman"/>
                <w:b w:val="false"/>
                <w:i w:val="false"/>
                <w:color w:val="000000"/>
                <w:sz w:val="20"/>
              </w:rPr>
              <w:t>
3. Разработка и сбор информации о реализации Национальных программ по пропаганде здорового образа жизни;</w:t>
            </w:r>
          </w:p>
          <w:p>
            <w:pPr>
              <w:spacing w:after="20"/>
              <w:ind w:left="20"/>
              <w:jc w:val="both"/>
            </w:pPr>
            <w:r>
              <w:rPr>
                <w:rFonts w:ascii="Times New Roman"/>
                <w:b w:val="false"/>
                <w:i w:val="false"/>
                <w:color w:val="000000"/>
                <w:sz w:val="20"/>
              </w:rPr>
              <w:t>
4. Сбор аналитического отчета по деятельности Молодежных центров здоровья;</w:t>
            </w:r>
          </w:p>
          <w:p>
            <w:pPr>
              <w:spacing w:after="20"/>
              <w:ind w:left="20"/>
              <w:jc w:val="both"/>
            </w:pPr>
            <w:r>
              <w:rPr>
                <w:rFonts w:ascii="Times New Roman"/>
                <w:b w:val="false"/>
                <w:i w:val="false"/>
                <w:color w:val="000000"/>
                <w:sz w:val="20"/>
              </w:rPr>
              <w:t>
5. Сбор и анализ информации по реализации проекта ВОЗ "Здоровые города и регионы", "Школы, способствующие укреплению здоровья", "Здоровые университеты", "Здоровые рабочие места";</w:t>
            </w:r>
          </w:p>
          <w:p>
            <w:pPr>
              <w:spacing w:after="20"/>
              <w:ind w:left="20"/>
              <w:jc w:val="both"/>
            </w:pPr>
            <w:r>
              <w:rPr>
                <w:rFonts w:ascii="Times New Roman"/>
                <w:b w:val="false"/>
                <w:i w:val="false"/>
                <w:color w:val="000000"/>
                <w:sz w:val="20"/>
              </w:rPr>
              <w:t>
6. Мониторинг и оценка деятельности проектов ВОЗ, Молодежных центров здоровья с выездом в регионы;</w:t>
            </w:r>
          </w:p>
          <w:p>
            <w:pPr>
              <w:spacing w:after="20"/>
              <w:ind w:left="20"/>
              <w:jc w:val="both"/>
            </w:pPr>
            <w:r>
              <w:rPr>
                <w:rFonts w:ascii="Times New Roman"/>
                <w:b w:val="false"/>
                <w:i w:val="false"/>
                <w:color w:val="000000"/>
                <w:sz w:val="20"/>
              </w:rPr>
              <w:t>
7. Сбор аналитического отчета о мероприятиях по профилактике поведенческих факторов риска (табакокурения, потребления алкоголя, неправильного питания, низкой физической активности);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общественного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"Охрана общественного здоровья"</w:t>
            </w:r>
          </w:p>
          <w:p>
            <w:pPr>
              <w:spacing w:after="20"/>
              <w:ind w:left="20"/>
              <w:jc w:val="both"/>
            </w:pPr>
            <w:r>
              <w:rPr>
                <w:rFonts w:ascii="Times New Roman"/>
                <w:b w:val="false"/>
                <w:i w:val="false"/>
                <w:color w:val="000000"/>
                <w:sz w:val="20"/>
              </w:rPr>
              <w:t>
104 "Пропаганда здорового образа жизни"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Сбор информации по исполнению Плана мероприятий по повышению приверженности населения к здоровому образу жизни на 2019-2022 годы, утвержденного приказом МЗ РК от 17.09.2018 года № 541;</w:t>
            </w:r>
          </w:p>
          <w:p>
            <w:pPr>
              <w:spacing w:after="20"/>
              <w:ind w:left="20"/>
              <w:jc w:val="both"/>
            </w:pPr>
            <w:r>
              <w:rPr>
                <w:rFonts w:ascii="Times New Roman"/>
                <w:b w:val="false"/>
                <w:i w:val="false"/>
                <w:color w:val="000000"/>
                <w:sz w:val="20"/>
              </w:rPr>
              <w:t>
9. Сбор информации по деятельности антитабачных центров и школ здоровья;</w:t>
            </w:r>
          </w:p>
          <w:p>
            <w:pPr>
              <w:spacing w:after="20"/>
              <w:ind w:left="20"/>
              <w:jc w:val="both"/>
            </w:pPr>
            <w:r>
              <w:rPr>
                <w:rFonts w:ascii="Times New Roman"/>
                <w:b w:val="false"/>
                <w:i w:val="false"/>
                <w:color w:val="000000"/>
                <w:sz w:val="20"/>
              </w:rPr>
              <w:t>
10. Сбор информации о реализации государственных социальных проектов по профилактике заболеваний и пропаганде здорового образа жизни;</w:t>
            </w:r>
          </w:p>
          <w:p>
            <w:pPr>
              <w:spacing w:after="20"/>
              <w:ind w:left="20"/>
              <w:jc w:val="both"/>
            </w:pPr>
            <w:r>
              <w:rPr>
                <w:rFonts w:ascii="Times New Roman"/>
                <w:b w:val="false"/>
                <w:i w:val="false"/>
                <w:color w:val="000000"/>
                <w:sz w:val="20"/>
              </w:rPr>
              <w:t>
11. Анализ реализации национальной скрининговой программы;</w:t>
            </w:r>
          </w:p>
          <w:p>
            <w:pPr>
              <w:spacing w:after="20"/>
              <w:ind w:left="20"/>
              <w:jc w:val="both"/>
            </w:pPr>
            <w:r>
              <w:rPr>
                <w:rFonts w:ascii="Times New Roman"/>
                <w:b w:val="false"/>
                <w:i w:val="false"/>
                <w:color w:val="000000"/>
                <w:sz w:val="20"/>
              </w:rPr>
              <w:t>
12. Разработка 20 инфографик по сохранению и укреплению здоровья в едином стиле;</w:t>
            </w:r>
          </w:p>
          <w:p>
            <w:pPr>
              <w:spacing w:after="20"/>
              <w:ind w:left="20"/>
              <w:jc w:val="both"/>
            </w:pPr>
            <w:r>
              <w:rPr>
                <w:rFonts w:ascii="Times New Roman"/>
                <w:b w:val="false"/>
                <w:i w:val="false"/>
                <w:color w:val="000000"/>
                <w:sz w:val="20"/>
              </w:rPr>
              <w:t>
13. Создание 8 видеороликов, направленных на повышение ответственного поведения в отношении здоровья на государственном и русском языках;</w:t>
            </w:r>
          </w:p>
          <w:p>
            <w:pPr>
              <w:spacing w:after="20"/>
              <w:ind w:left="20"/>
              <w:jc w:val="both"/>
            </w:pPr>
            <w:r>
              <w:rPr>
                <w:rFonts w:ascii="Times New Roman"/>
                <w:b w:val="false"/>
                <w:i w:val="false"/>
                <w:color w:val="000000"/>
                <w:sz w:val="20"/>
              </w:rPr>
              <w:t>
14. Информация по организации обучающих семинаров среди специалистов ЗОЖ регионов;</w:t>
            </w:r>
          </w:p>
          <w:p>
            <w:pPr>
              <w:spacing w:after="20"/>
              <w:ind w:left="20"/>
              <w:jc w:val="both"/>
            </w:pPr>
            <w:r>
              <w:rPr>
                <w:rFonts w:ascii="Times New Roman"/>
                <w:b w:val="false"/>
                <w:i w:val="false"/>
                <w:color w:val="000000"/>
                <w:sz w:val="20"/>
              </w:rPr>
              <w:t>
15. Отчет по усовершенствованию научно-практического медицинского журнала по вопросам общественного здравоохранения и 1 экземпляр выпущенного журнала;</w:t>
            </w:r>
          </w:p>
          <w:p>
            <w:pPr>
              <w:spacing w:after="20"/>
              <w:ind w:left="20"/>
              <w:jc w:val="both"/>
            </w:pPr>
            <w:r>
              <w:rPr>
                <w:rFonts w:ascii="Times New Roman"/>
                <w:b w:val="false"/>
                <w:i w:val="false"/>
                <w:color w:val="000000"/>
                <w:sz w:val="20"/>
              </w:rPr>
              <w:t>
16. Аналитическая информация о информированности населения по вопросам репродуктивного здоровья;</w:t>
            </w:r>
          </w:p>
          <w:p>
            <w:pPr>
              <w:spacing w:after="20"/>
              <w:ind w:left="20"/>
              <w:jc w:val="both"/>
            </w:pPr>
            <w:r>
              <w:rPr>
                <w:rFonts w:ascii="Times New Roman"/>
                <w:b w:val="false"/>
                <w:i w:val="false"/>
                <w:color w:val="000000"/>
                <w:sz w:val="20"/>
              </w:rPr>
              <w:t>
17. Создание благоприятной среды без табачного дыма и правдивого мнения населения о вреде табака, кальяна и новых табачных изделий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профилактике и борьбе со СПИД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Эпидемиологический мониторинг за ситуацией по ВИЧ-инфекции в РК, который включает: - электронное слежение за случаями ВИЧ-инфекции, эпидемиологическое слежение за распространенностью ВИЧ-инфекции в уязвимых группах, мониторинг и оценку эпидемиологических мероприятий по ВИЧ-инфекции в целях прогнозирования эпидемиологической ситуации и своевременного реагирования на возможные вспышки); - мониторинг и анализ эпидемиологической ситуации, скрининг различных групп населения в РК; - контроль качества полевого этапа дозорного эпидемиологического надзора за ВИЧ-инфекцией в уязвимых группах в РК. 2. Клинический мониторинг за диспансерным наблюдением, лечением и его эффективностью в РК, который включает: - разработку проектов нормативно-правовых актов, единых стандартов оказания помощи ВИЧ-инфицированным, а также предложений в стратегические документы МЗ РК по вопросам ВИЧ-инфекции;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"Казахский научный центр дерматологии и инфекционных заболеваний"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"Охрана общественного здоровья" 105 "Реализация мероприятий по профилактике и борьбе со СПИД"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свод и подготовка данных в рамках Глобальной отчетности "Национальный доклад о достигнутом прогрессе в осуществлении глобальных мер в ответ на СПИД в Республике Казахстан" в ЮНЭЙДС (г.Женева, Швейцария) по выполнению Политической Декларации по ВИЧ/СПИД и Стратегии ЮНЭЙДС 95/95/95 по реализации Политической Декларации.</w:t>
            </w:r>
          </w:p>
          <w:p>
            <w:pPr>
              <w:spacing w:after="20"/>
              <w:ind w:left="20"/>
              <w:jc w:val="both"/>
            </w:pPr>
            <w:r>
              <w:rPr>
                <w:rFonts w:ascii="Times New Roman"/>
                <w:b w:val="false"/>
                <w:i w:val="false"/>
                <w:color w:val="000000"/>
                <w:sz w:val="20"/>
              </w:rPr>
              <w:t>
3.Мониторинг профилактических мероприятий среди населения и ключевых групп в РК, который включает:</w:t>
            </w:r>
          </w:p>
          <w:p>
            <w:pPr>
              <w:spacing w:after="20"/>
              <w:ind w:left="20"/>
              <w:jc w:val="both"/>
            </w:pPr>
            <w:r>
              <w:rPr>
                <w:rFonts w:ascii="Times New Roman"/>
                <w:b w:val="false"/>
                <w:i w:val="false"/>
                <w:color w:val="000000"/>
                <w:sz w:val="20"/>
              </w:rPr>
              <w:t>
- мониторинг реализации профилактических мероприятий для населения, в том числе среди ключевых групп;</w:t>
            </w:r>
          </w:p>
          <w:p>
            <w:pPr>
              <w:spacing w:after="20"/>
              <w:ind w:left="20"/>
              <w:jc w:val="both"/>
            </w:pPr>
            <w:r>
              <w:rPr>
                <w:rFonts w:ascii="Times New Roman"/>
                <w:b w:val="false"/>
                <w:i w:val="false"/>
                <w:color w:val="000000"/>
                <w:sz w:val="20"/>
              </w:rPr>
              <w:t>
- организацию и мониторинг информационной работы по профилактике ВИЧ-инфекции в Республике Казахстан (включает ежемесячный сбор и свод данных проводимой информационной работы региональными центрами по РК, организация информационных кампаний приуроченных к Всемирному дню борьбы со СПИД, День памяти умерших от СПИД и другие.);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мониторинг и оценку мероприятий по ВИЧ-инфекции, учета клиентов профилактических программ, а также проводят оценку полноты и качества данных (включает анализ данных реализации профилактических программ в РК за полугодие и год среди ключевых групп, с ежеквартальным мониторингом показателей и оказанием консультативной и организационно-методической помощи региональным центрам по профилактике ВИЧ-инфекции по итогам и в процессе работы); 4.Организационно-методическое сопровождение эпидемиологических, профилактических и клинических мероприятий по ВИЧ-инфекции в РК, который включает: - организационно-методическое руководство и координацию работы региональных центров СПИД по вопросам эпидемиологического надзора; - консультативную помощь по вопросам ВИЧ-инфекции центрам СПИД, организацию и проведение семинаров, тренингов, совещаний и научно-практические конференции по вопросам эпидемиологического надзора; - организационно-методическое руководство и координацию работы территориальных центров СПИД и других организаций здравоохранения по вопросам обследования населения на ВИЧ, профилактики, диагностики ВИЧ/СПИД и лечения ВИЧ-инфицированных больных СПИД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биологической безопасности в области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биологической безопасности, устойчивого развития и совершенствования инфраструктуры биофармацевтического рынка, стимулирование развития биофармацевтической науки и промышленности, а также обеспечение потребности государства и общества в биофармацевтической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холдинг "QazBioPharm"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"Охрана общественного здоровья"</w:t>
            </w:r>
          </w:p>
          <w:p>
            <w:pPr>
              <w:spacing w:after="20"/>
              <w:ind w:left="20"/>
              <w:jc w:val="both"/>
            </w:pPr>
            <w:r>
              <w:rPr>
                <w:rFonts w:ascii="Times New Roman"/>
                <w:b w:val="false"/>
                <w:i w:val="false"/>
                <w:color w:val="000000"/>
                <w:sz w:val="20"/>
              </w:rPr>
              <w:t>
114 "Услуги по разработке, апробации и внедрение новых биологических и фармацевтических препаратов на базе АО "Национальный холдинг "QazBioPharm"</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336 696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Воссоздание, сооружение памятников историко-культурного наследия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памятников истории и культуры республиканского значения путем разработки научно-проектной документации, проведения научно-реставрационных работ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"Казреставрация"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 100 "Воссоздание, сооружение памятников историко-культурного наследия"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1 387 351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 и систематизация изучения культурного наследия казахского народа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научной документации по потенциальным памятникам истории и культуры ЮНЕСКО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"Казреставрация"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 101 "Свод и систематизация изучения культурного наследия казахского народа"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Сооружение и установление монументального искусства в области культуры, в сфере охраны и использования объектов историко-культурного наследия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Популяризация известного казахского поэта в международном пространстве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"Казреставрация"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p>
          <w:p>
            <w:pPr>
              <w:spacing w:after="20"/>
              <w:ind w:left="20"/>
              <w:jc w:val="both"/>
            </w:pPr>
            <w:r>
              <w:rPr>
                <w:rFonts w:ascii="Times New Roman"/>
                <w:b w:val="false"/>
                <w:i w:val="false"/>
                <w:color w:val="000000"/>
                <w:sz w:val="20"/>
              </w:rPr>
              <w:t>
102 "Строительство, реконструкция объектов культуры за счет средств республиканского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творческого объединения "Казаханимация" как сервисной компании по производству отечественного анимационного контента при АО "Казахфильм" им. Ш.Айманова" в области культуры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практических занятий, мастер-классов казахстанским студентам творческих ВУЗов, специалистам в сфере кинематографии и другим представителям творческих и соответствующих технических профессий на базе высокотехнологического оборудования и профессионального сопровождения специалистов в сфере анимационного кино и создание итоговых пилотных анимационных проектов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"Казахфильм" им. Ш.Айманова"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 104 "Производство национальных фильмов и обеспечение дубляжа фильмов на казахский язык"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с участием Главы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праздничных мероприятий и торжественных концертов, посвященных государственным, национальным, профессиональным и иным праздникам Республики Казахстан, организация концертных программ в рамках официальных встреч Первого Президента Республики Казахстан - Елбасы, Главы государства и Премьер-Министра Республики Казахстан с иностранными делегациями, обеспечение участия в мероприятиях Содружества Независимых Государств, Евразийского экономического союза, Шанхайской организации сотрудничества, ТЮРКСОЙ, ЮНЕСКО и ИСЕСКО, обеспечение участия творческих коллективов и исполнителей Синьцзян-Уйгурского автономного района (КНР), обеспечение участия казахстанских исполнителей в международных конкурсах и выступление молодых дарований и ведущих исполнителей в лучших залах мира, международных, республиканских фестивалях, конкурсах, республиканском айтысе акынов, республиканском культурно-образовательном проекте "Ұлағатты ұрпақ", международном симпозиуме, организация юбилейных мероприятий в рамках 100-летия Розы Баглановой, концерта, посвященного 100-летию Розы Баглановой, в штаб квартире ЮНЕСКО в Париже, проведение концертной программы, посвященной "Ұлттық домбыра күні", дней культуры в Казахстане и за рубежом, организация выступлений и гастролей зарубежных творческих коллективов и отдельных исполнителей в Казахстане, а также творческих коллективов Республики Корея, праздничного концерта, посвященного 125-летию М. Ауэзова, а также концертов для участников VII Съезда лидеров мировых и традиционных религий, концерта мастеров искусств для участников 6-го саммита Совещания по взаимодействию и мерам доверия в Азии (СВМДА).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"Қазақ әуендері"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 подпрограмма</w:t>
            </w:r>
          </w:p>
          <w:p>
            <w:pPr>
              <w:spacing w:after="20"/>
              <w:ind w:left="20"/>
              <w:jc w:val="both"/>
            </w:pPr>
            <w:r>
              <w:rPr>
                <w:rFonts w:ascii="Times New Roman"/>
                <w:b w:val="false"/>
                <w:i w:val="false"/>
                <w:color w:val="000000"/>
                <w:sz w:val="20"/>
              </w:rPr>
              <w:t>
105 "Проведение социально значимых и культурных мероприятий"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617 728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с участием Главы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Популяризация хореографического искусства путем воспроизведения произведений искусства через танцы и балет. Пропаганда хореографического искусства, международное сотрудничество в области хореографии. Осуществление сопутствующих услуг по проведению социально-значимых и культурных мероприятий для приобретения услуг по классическому танцу и балету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"Театр "Астана Балет"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 подпрограмма 105 "Проведение социально значимых и культурных мероприятий"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3 522 050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Оцифровка и реставрация Золотого фонда казахского кино в области культуры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сохранения исторического наследия Казахстана в сфере кинематографии необходимы оцифровка и реставрация фильмов, снятых до 1992 года на студии "Казахфильм". В рамках реализации проекта из Государственного фильмофонда Российской Федерации будет осуществлен поэтапный возврат 312 копий киноматериалов (161 художественных, 66 документальных и 85 мультипликационных фильмов). Оцифровка и реставрация позволят восстановить коллекцию отечественных фильмов в цифровом формате, создать высококачественные фильмокопии с широким доступом, в том числе на онлайн-платформах, в качестве контента для образовательных учреждений и телевидения.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"Казахфильм" им. Ш. Айманова"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p>
          <w:p>
            <w:pPr>
              <w:spacing w:after="20"/>
              <w:ind w:left="20"/>
              <w:jc w:val="both"/>
            </w:pPr>
            <w:r>
              <w:rPr>
                <w:rFonts w:ascii="Times New Roman"/>
                <w:b w:val="false"/>
                <w:i w:val="false"/>
                <w:color w:val="000000"/>
                <w:sz w:val="20"/>
              </w:rPr>
              <w:t>
137 "Проведение оцифровки и реставрации кино - коллекции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303 367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спортсменов международного класса и спортивного резерва, обеспечение подготовки к участию в международных спортивных соревнованиях членов национальных сборных команд по олимпийским видам 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республиканских, международных спортивных мероприятий и участие сборных команд Республики Казахстан по олимпийским видам спорта в международных соревнованиях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 "Национальный олимпийский комитет"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"Развитие спорта высших достижений"</w:t>
            </w:r>
          </w:p>
          <w:p>
            <w:pPr>
              <w:spacing w:after="20"/>
              <w:ind w:left="20"/>
              <w:jc w:val="both"/>
            </w:pPr>
            <w:r>
              <w:rPr>
                <w:rFonts w:ascii="Times New Roman"/>
                <w:b w:val="false"/>
                <w:i w:val="false"/>
                <w:color w:val="000000"/>
                <w:sz w:val="20"/>
              </w:rPr>
              <w:t>
100 "Обеспечение развития спорта высших достижений"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3 253 482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спортсменов международного класса и спортивного резерва, обеспечение подготовки к участию в международных спортивных соревнованиях членов национальных сборных команд по паралимпийским видам 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республиканских, международных спортивных мероприятий и участие сборных команд Республики Казахстан по паралимпийским видам спорта в международных соревнованиях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 "Национальный паралимпийский комитет"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"Развитие спорта высших достижений" 100 "Обеспечение развития спорта высших достижений"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535 312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и воспитание одаренных в культуре и искусстве детей в Казахской национальной академии хореографии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подготовки учебного процесса и предоставление образовательных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"Казахская национальная академия хореографии"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"Подготовка кадров в области культуры и искусства" 103 "Обеспечение образовательного процесса в области хореографии"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1 144 247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функционирования ядерных, радиационных и электрофизических установок РГП "Национальный ядерный центр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услуг по техническому обслуживанию систем и оборудования, планово-профилактическим ремонтам, контролю состояния технологических систем и элементов ядерных, радиационных и электрофизических установок. Содержание и текущий ремонт зданий и сооружений и оплата труда технического персонала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"Национальный ядерный центр" Республики Казахстан Министерства энергетики РК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"Развитие атомных и энергетических проектов", 101 "Обеспечение радиационной безопасности на территории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409 597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функционирования ядерных, радиационных и электрофизических установок РГП "Институт ядерной физики"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услуг по обеспечению безопасного функционирования базовых экспериментальных установок РГП "Институт ядерной физики" для успешного выполнения научно-технических программ и международных проектов (комплекс услуг по содержанию зданий, сооружений, транспорта, оплате труда персонала, приобретению материалов, ремонту оборудования, оплате коммунальных услуг, налогов и др. платежей в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"Институт ядерной физики" Министерства энергетики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"Развитие атомных и энергетических проектов"</w:t>
            </w:r>
          </w:p>
          <w:p>
            <w:pPr>
              <w:spacing w:after="20"/>
              <w:ind w:left="20"/>
              <w:jc w:val="both"/>
            </w:pPr>
            <w:r>
              <w:rPr>
                <w:rFonts w:ascii="Times New Roman"/>
                <w:b w:val="false"/>
                <w:i w:val="false"/>
                <w:color w:val="000000"/>
                <w:sz w:val="20"/>
              </w:rPr>
              <w:t>
101 "Обеспечение радиационной безопасности на территории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597 747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функционирования геофизических установок РГП "Национальный ядерный центр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услуг по обеспечению комплекса услуг по безопасному функционированию геофизических установок РГП "Национальный ядерный центр РК" включающего планово-профилактические, ремонтные работы; контроль за эксплуатационными параметрами оборудования, поставку расходных материалов, обслуживание и ремонт вспомогательных технологических систем, транспортно-технологического оборудования, зданий и сооружений, систем обеспечения жизнедеятельности, административное сопровождение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"Национальный ядерный центр" Республики Казахстан Министерства энергетики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"Развитие атомных и энергетических проектов" 101 "Обеспечение радиационной безопасности на территории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содержанию реакторной установки БН-350 в радиационно- и пожаробезопасном состоянии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услуг по обеспечению радиационной и пожарной безопасности реакторной установки БН-350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"МАЭК-Казатомпром"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"Развитие атомных и энергетических проектов"</w:t>
            </w:r>
          </w:p>
          <w:p>
            <w:pPr>
              <w:spacing w:after="20"/>
              <w:ind w:left="20"/>
              <w:jc w:val="both"/>
            </w:pPr>
            <w:r>
              <w:rPr>
                <w:rFonts w:ascii="Times New Roman"/>
                <w:b w:val="false"/>
                <w:i w:val="false"/>
                <w:color w:val="000000"/>
                <w:sz w:val="20"/>
              </w:rPr>
              <w:t>
101 "Обеспечение радиационной безопасности на территории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428 018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аналитической и консультационной поддержки взаимодействия между Казахстаном и Организацией экономического сотрудничества и развития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мониторинг внедрения стандартов Организаций экономического сотрудничества и развития в национальное законодательство, актуализацию основных направлений сотрудничества с Организацией экономического сотрудничества и развития, а также формирование казахстанской позиции по поэтапному повышению уровня участия в работе органов Организаций экономического сотрудничества и развития, в том числе интеграционных объединениях, а также обеспечение функционирования Национального контактного центра на территории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регулированию деятельности субъектов естественных монополий, координации деятельности в области регионального развития и развития предпринимательства"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развития предпринимательства"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308 938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сопровождение разработки Прогноза социально-экономического развития Республики Казахстан посредством исследования внешних и внутренних условий развития и совершенствования инструментов моделирования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текущих тенденций развития казахстанской и мировой экономики, мировых товарных рынков, а также актуализация базы прогнозного инструментария и улучшение экономико-математических расчетов для разработки Прогноза социально-экономического развития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регулированию деятельности субъектов естественных монополий, координации деятельности в области регионального развития и развития предпринимательства"</w:t>
            </w:r>
          </w:p>
          <w:p>
            <w:pPr>
              <w:spacing w:after="20"/>
              <w:ind w:left="20"/>
              <w:jc w:val="both"/>
            </w:pP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развития предпринимательства"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статистических наблюдений для включения Казахстана в рейтинг IMD и анализа уровня конкурентоспособности страны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в проведении анкетирования, подготовки статистической информации для включения Казахстана в рейтинг IMD, анализ степени влияния факторов, сдерживающих рост конкурентоспособности Казахстана, и разработка комплексной модели повышения позиций Республики Казахстан в международных рейтингах, а также подготовка проекта национального доклада по конкурентоспособности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регулированию деятельности субъектов естественных монополий, координации деятельности в области регионального развития и развития предпринимательства"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развития предпринимательства"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по вопросам совершенствования государственного регулирования предпринимательской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Целью исследования является разработка предложений по дальнейшему совершенствованию механизмов государственного регулирования и выработка практических рекомендаций для формирования долгосрочной регуляторной политики государства. Учитывая, что реформирование регулирования предпринимательской деятельности содействует устойчивому и инклюзивному росту экономики Казахстана, особую актуальность приобретает проведение дальнейшей целенаправленной работы по вопросам совершенствования государственного регулирования предпринимательской деятельности с учетом анализа лучших стандартов и практик развитых стран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регулированию деятельности субъектов естественных монополий, координации деятельности в области регионального развития и развития предпринимательства"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развития предпринимательства"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методологических основ и международной практики по порядку проведения анализа состояния и методики оценки мобилизационной готовности государства за отчетный период (год) с разработкой методологического руководства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по научному и методическому обеспечению мобилизационной подготовки и мобилизации по исследованию "Исследование методологических основ и международной практики по порядку проведения анализа состояния и методики оценки мобилизационной готовности государства за отчетный период (год) с разработкой методологического руководства"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регулированию деятельности субъектов естественных монополий, координации деятельности в области регионального развития и развития предпринимательства"</w:t>
            </w:r>
          </w:p>
          <w:p>
            <w:pPr>
              <w:spacing w:after="20"/>
              <w:ind w:left="20"/>
              <w:jc w:val="both"/>
            </w:pP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развития предпринимательства"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мониторинг социально-экономических реформ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рекомендаций по оптимизации документов согласно новой Системе государственного планирования, а также разработка мер по повышению эффективности макроэкономической политики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регулированию деятельности субъектов естественных монополий, координации деятельности в области регионального развития и развития предпринимательства"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развития предпринимательства"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рекомендаций по развитию институциональной среды и методологии государственно-частного партнерства – 5 этап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рекомендаций по совершенствованию законодательства в сфере государственно-частного партнерства и интегрированных с ними нормативных правовых актов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государственно-частного партнерства"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регулированию деятельности субъектов естественных монополий, координации деятельности в области регионального развития и развития предпринимательства"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развития предпринимательства"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рекомендации по вопросам экономической эффективности государственных инвестиционных проектов – 2 этап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рекомендаций по совершенствованию законодательства Республики Казахстан в сфере государственных инвестиционных проектов и интегрированные с ними проекты нормативных правовых актов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государственно-частного партнерства"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регулированию деятельности субъектов естественных монополий, координации деятельности в области регионального развития и развития предпринимательства"</w:t>
            </w:r>
          </w:p>
          <w:p>
            <w:pPr>
              <w:spacing w:after="20"/>
              <w:ind w:left="20"/>
              <w:jc w:val="both"/>
            </w:pP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государственного управления, регионального развития и развития предпринимательства"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Научная экономическая экспертиза законопроектов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научной экономической экспертизы законопроектов Республики Казахстан на оценку качества, обоснованности, своевременности, правомерности проекта, соблюдения в проекте закрепленных Конституцией Республики Казахстан прав человека и гражданина, а также выявление возможных отрицательных последствий принятия проекта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политики, регулированию деятельности субъектов естественных монополий, координации деятельности в области регионального развития и развития предпринимательства" 115 "Научная экономическая экспертиза законопроектов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по организации строительства, реконструкции автомобильных дорог общего пользования международного и республиканского значения, в том числе переданных в доверительное управление, в рамках выполнения государственного задания либо за счет привлеченных инвестиций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автомобильных дорог на республиканском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"ҚазАвтоЖол"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"Развитие автомобильных дорог на республиканском уровне"</w:t>
            </w:r>
          </w:p>
          <w:p>
            <w:pPr>
              <w:spacing w:after="20"/>
              <w:ind w:left="20"/>
              <w:jc w:val="both"/>
            </w:pPr>
            <w:r>
              <w:rPr>
                <w:rFonts w:ascii="Times New Roman"/>
                <w:b w:val="false"/>
                <w:i w:val="false"/>
                <w:color w:val="000000"/>
                <w:sz w:val="20"/>
              </w:rPr>
              <w:t>
005 "За счет внутренних источников"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по организации строительству, реконструкции автомобильных дорог общего пользования международного и республиканского значения, в том числе переданных в доверительное управление, в рамках выполнения государственного задания либо за счет привлеченных инвестиций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автомобильных дорог на республиканском уровне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"ҚазАвтоЖол"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"Развитие автомобильных дорог на республиканском уровне"</w:t>
            </w:r>
          </w:p>
          <w:p>
            <w:pPr>
              <w:spacing w:after="20"/>
              <w:ind w:left="20"/>
              <w:jc w:val="both"/>
            </w:pPr>
            <w:r>
              <w:rPr>
                <w:rFonts w:ascii="Times New Roman"/>
                <w:b w:val="false"/>
                <w:i w:val="false"/>
                <w:color w:val="000000"/>
                <w:sz w:val="20"/>
              </w:rPr>
              <w:t>
032 "За счет целевого трансферта из Национального фонда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42 607 093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исследований, организация работы по обеспечению субъектов индустриально-инновационного развития Республики Казахстан межотраслевой информацией о зарубежных достижениях науки и техники, передовых технологиях и производствах на основе специальных материалов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анализ, обработка, адаптация и реализация специальной (и открытой) информации (по обозначенным вопросам) уполномоченному органу и субъектам хозяйствования. Оценка состояния и прогноз научно-технологического развития в мире и РК, а также возможности применения зарубежного опыта в Казахстане. Создание базы данных по приоритетным отраслям промышленности. Оказание содействия предприятиям и организациям РК по: -трансферту новейших технологий; - привлечению инвестиций для реализации перспективных проектов (отечественных, совместных, зарубежных); - установлению научно-технического, академического и бизнес-сотрудничества с зарубежными партнерами; - продвижению экспорта отечественных технологии и продукции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технологического прогнозирования"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"Содействие развитию отраслей промышленности" 102 "Исследования в области индустриального развития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по организации выполнения ремонта и содержания автомобильных дорогах республиканского значения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капитального, среднего и текущего ремонта, содержания автомобильных дорог республиканского значения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"ҚазАвтоЖол"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"Ремонт и организация содержания, направленная на улучшение качества автомобильных дорог общего пользования"</w:t>
            </w:r>
          </w:p>
          <w:p>
            <w:pPr>
              <w:spacing w:after="20"/>
              <w:ind w:left="20"/>
              <w:jc w:val="both"/>
            </w:pPr>
            <w:r>
              <w:rPr>
                <w:rFonts w:ascii="Times New Roman"/>
                <w:b w:val="false"/>
                <w:i w:val="false"/>
                <w:color w:val="000000"/>
                <w:sz w:val="20"/>
              </w:rPr>
              <w:t>
108 "Капитальный, средний и текущий ремонт, содержание, озеленение, диагностика и инструментальное обследование автомобильных дорог республиканского значения за счет республиканского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113 671 692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судоходства на внутренних водных путях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судоходства в акватории порта Баутино, гарантированных габаритов судового хода на судоходных участках внутренних водных путей Иртышского и Урало-Каспийского бассейнов, р.Или, Капчагайскому водохранилищу и озеру Балхаш посредством реализации мероприятий по выставлению (снятию) и содержания знаков навигационного оборудования, дноуглублению, выправлению, дноочищению, русловым проектным изысканиям, изготовлению и ремонту знаков навигационного инвентаря и оборудования, содержанию и ремонту СУДС, судоходных шлюзов и судов технического флота, обновлению и модернизации судов технического флота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казенное предприятие "Қазақстан су жолдары" Комитета транспорта Министерства индустрии и инфраструктурного развития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"Развитие, содержание водного транспорта и водной инфраструктуры" 100 "Обеспечение водных путей в судоходном состоянии и содержание шлюзов"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16 726 300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нормативно-технических документов и сметно-нормативной базы в сфере архитектурной, градостроительной и строительной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(переработка) нормативно-технических документов и сметно-нормативных документов строительной отрасли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"Казахский научно-исследовательский и проектный институт строительства и архитектуры"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"Реализация мероприятий по совершенствованию архитектурной, градостроительной и строительной деятельности" 100 "Совершенствование нормативно-технических документов в сфере архитектурной, градостроительной и строительной деятельности за счет средств республиканского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1 225 968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Инвентаризация подземных и надземных коммуникаций на застроенной территории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Инвентаризация подземных и надземных коммуникаций на застроенной территории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государственного градостроительного планирования и кадастра"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"Реализация мероприятий по совершенствованию архитектурной, градостроительной и строительной деятельности" 100 "Совершенствование нормативно-технических документов в сфере архитектурной, градостроительной и строительной деятельности за счет средств республиканского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699 016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Межрегиональная схема территориального развития Шымкентской агломерации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Межрегиональная схема территориального развития Шымкентской агломерации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государственного градостроительного планирования и кадастра"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"Реализация мероприятий по совершенствованию архитектурной, градостроительной и строительной деятельности"</w:t>
            </w:r>
          </w:p>
          <w:p>
            <w:pPr>
              <w:spacing w:after="20"/>
              <w:ind w:left="20"/>
              <w:jc w:val="both"/>
            </w:pPr>
            <w:r>
              <w:rPr>
                <w:rFonts w:ascii="Times New Roman"/>
                <w:b w:val="false"/>
                <w:i w:val="false"/>
                <w:color w:val="000000"/>
                <w:sz w:val="20"/>
              </w:rPr>
              <w:t>
100 "Совершенствование нормативно-технических документов в сфере архитектурной, градостроительной и строительной деятельности за счет средств республиканского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Межрегиональная схема территориального развития Центрального региона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Межрегиональная схема территориального развития Центрального региона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государственного градостроительного планирования и кадастра"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"Реализация мероприятий по совершенствованию архитектурной, градостроительной и строительной деятельности" 100 "Совершенствование нормативно-технических документов в сфере архитектурной, градостроительной и строительной деятельности за счет средств республиканского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404 443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Межрегиональная схема территориального развития Западного региона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Межрегиональная схема территориального развития Западного региона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государственного градостроительного планирования и кадастра"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"Реализация мероприятий по совершенствованию архитектурной, градостроительной и строительной деятельности" 100 "Совершенствование нормативно-технических документов в сфере архитектурной, градостроительной и строительной деятельности за счет средств республиканского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242 819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по организации строительства, реконструкции автомобильных дорог общего пользования международного и республиканского значения, автомобильных пунктов пропуска через Государственную границу, пограничных отделов (отделений), в том числе переданных в доверительное управление, в рамках выполнения государственного задания либо за счет привлеченных инвестиций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увеличения объема транзитных перевозок грузов автомобильным транспортом планируется модернизация пунктов пропуска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"ҚазАвтоЖол"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"Строительство и реконструкция пунктов пропуска через Государственную границу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272 961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исследований по совершенствованию системы государственного аудита и финансового контроля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исследования актуальных вопросов, направленных на совершенствование методов выявления и профилактики финансовых нарушений в целях эффективного осуществления государственного аудита и финансового контроля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Счетный комитет по контролю за исполнением республиканского бюджета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"Центр исследований, анализа и оценки эффективности"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"Совершенствование системы государственного аудита и финансового контроля" 101 "Исследования в сфере государственного аудита и финансового контроля"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сопровождение оценки эффективности деятельности центральных государственных и местных исполнительных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эффективности деятельности центральных государственных и местных исполнительных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Счетный комитет по контролю за исполнением республиканского бюджета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"Центр исследований, анализа и оценки эффективности"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"Совершенствование системы государственного аудита и финансового контроля" 102 "Оказание аналитических и консалтинговых услуг в сфере экономики, государственного управления и регионального развития"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Консультационные услуги по оценке деятельности, включающие в себя экспертно-аналитическое и методологическое сопровождение оценки эффективности деятельности местных исполнительных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деятельности, включающая в себя экспертно-аналитическое и методологическое сопровождение оценки эффективности деятельности местных исполнительных органов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Счетный комитет по контролю за исполнением республиканского бюджета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"Центр исследований, анализа и оценки эффективности"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"Совершенствование системы государственного аудита и финансового контроля"</w:t>
            </w:r>
          </w:p>
          <w:p>
            <w:pPr>
              <w:spacing w:after="20"/>
              <w:ind w:left="20"/>
              <w:jc w:val="both"/>
            </w:pPr>
            <w:r>
              <w:rPr>
                <w:rFonts w:ascii="Times New Roman"/>
                <w:b w:val="false"/>
                <w:i w:val="false"/>
                <w:color w:val="000000"/>
                <w:sz w:val="20"/>
              </w:rPr>
              <w:t>
102 "Оказание аналитических и консалтинговых услуг в сфере экономики, государственного управления и регионального развития"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рейтинга регионов и городов по легкости ведения бизнеса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рейтинга регионов и городов по легкости ведения бизнеса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Счетный комитет по контролю за исполнением республиканского бюджета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"Центр исследований, анализа и оценки эффективности"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"Совершенствование системы государственного аудита и финансового контроля" 102 "Оказание аналитических и консалтинговых услуг в сфере экономики, государственного управления и регионального развития"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4 601 810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по организации и проведению обучения для медицинских и иных сотрудников системы Управления Делами Президента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обучений медицинских и иных сотрудников системы Управления Делами Президента Республики Казахстан с целью поддержания и развития профессиональных и коммуникативных компетенций работников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делами Президента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медицинских технологий и информационных систем"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"Обеспечение деятельности медицинских организаций Управления Делами Президента Республики Казахстан" 102 "Техническое и информационное обеспечение медицинских организаций"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101 987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