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103a" w14:textId="c7a1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некоторых организаций образования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2021 года № 890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имена следующим организациям образования Карагандинской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коммунальному государственному казенному предприятию "Нуринский многопрофильный колледж" управления образования Карагандинской области – имя Болата Абдикаримова;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коммунальному государственному учреждению "Школа-интернат № 68" отдела образования города Караганды управления образования Карагандинской области - имя Мартбека Мамыраева;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"Опорная школа (ресурсный центр) № 132" отдела образования Жанааркинского района управления образования Карагандинской области – имя Еламана Шаханова;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коммунальному государственному учреждению "Гимназия № 9" отдела образования города Караганды управления образования Карагандинской области - имя Казыбека Нуржанова;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коммунальному государственному учреждению "Школа-гимназия № 104" отдела образования города Караганды управления образования Карагандинской области – имя Абая;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коммунальному государственному учреждению "Общеобразовательная школа № 34" отдела образования города Караганды управления образования Карагандинской области – имя Жакыпа Акбаева;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коммунальному государственному учреждению "Школа-лицей № 101" отдела образования города Караганды управления образования Карагандинской области – имя Ыбырая Алтынсарина;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коммунальному государственному учреждению "Общеобразовательная школа № 9" отдела образования города Сатпаева управления образования Карагандинской области – имя Каныша Сатпаева;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коммунальному государственному учреждению "Общеобразовательная школа № 15" отдела образования города Сатпаева управления образования Карагандинской области – имя Алькея Маргулана;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коммунальному государственному учреждению "Школа-гимназия № 1" отдела образования города Сатпаева управления образования Карагандинской области – имя Бауыржана Момышулы;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коммунальному государственному учреждению "Школа-лицей № 19" отдела образования города Сатпаева управления образования Карагандинской области – имя Ыбырая Алтынсарина;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коммунальному государственному учреждению "Опорная школа (ресурсный центр) № 1" отдела образования Осакаровского района управления образования Карагандинской области – имя Алихана Бокейхана;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коммунальному государственному учреждению "Общеобразовательная школа № 5" отдела образования Осакаровского района управления образования Карагандинской области – имя Жамбыла;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коммунальному государственному учреждению "Общеобразовательная школа № 21" отдела образования Осакаровского района управления образования Карагандинской области – имя Ахмета Байтурсынулы;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коммунальному государственному учреждению "Опорная школа (ресурсный центр) № 23" отдела образования Осакаровского района управления образования Карагандинской области – имя Каныша Сатпаева;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коммунальному государственному учреждению "Опорная школа (ресурсный центр) № 26" отдела образования Осакаровского района управления образования Карагандинской области – имя Абая;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коммунальному государственному учреждению "Общеобразовательная школа № 29" отдела образования Осакаровского района управления образования Карагандинской области – имя Ыбырая Алтынсарина;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коммунальному государственному учреждению "Общеобразовательная школа № 8" отдела образования города Балхаш управления образования Карагандинской области – имя Бауыржана Момышулы;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коммунальному государственному учреждению "Общеобразовательная школа № 16" отдела образования города Балхаш управления образования Карагандинской области – имя аль-Фараби;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коммунальному государственному учреждению "Школа-лицей № 17" отдела образования города Балхаш управления образования Карагандинской области – имя Алимхана Ермекова;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коммунальному государственному казенному предприятию "Дворец школьников" отдела образования города Балхаш управления образования Карагандинской области – имя Агыбай батыра.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организации образования Карагандинской области: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"Красно-Полянская общеобразовательная школа" отдела образования Шетского района управления образования Карагандинской области – на коммунальное государственное учреждение "Общеобразовательная школа имени Шакарима" отдела образования Шетского района управления образования Карагандинской области;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коммунальное государственное учреждение "Специализированная школа-интернат "Өркен" управления образования Карагандинской области – на коммунальное государственное учреждение "Специализированная школа-интернат имени Абая" управления образования Карагандинской области.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