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4f452" w14:textId="144f4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уголовно-исполнительной системы Министерства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декабря 2021 года № 893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республиканское государственное учреждение "Департамент уголовно-исполнительной системы по городу Шымкенту Комитета уголовно-исполнительной системы Министерства внутренних дел Республики Казахстан" и республиканское государственное учреждение "Департамент уголовно-исполнительной системы по Туркестанской области Комитета уголовно-исполнительной системы Министерства внутренних дел Республики Казахстан" путем слияния в республиканское государственное учреждение "Департамент уголовно-исполнительной системы по городу Шымкенту и Туркестанской области Комитета уголовно-исполнительной системы Министерства внутренних дел Республики Казахстан" с дислокацией в городе Шымкенте.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июня 2005 года № 607 "Вопросы Министерства внутренних дел Республики Казахстан" следующие изменения и дополнение: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внутренних дел Республики Казахстан, утвержденном указанным постановлением: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 центрального аппарата: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95-99) следующего содержания: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"95-99) разрабатывает и утверждает правила организации питания для подозреваемых, обвиняемых, осужденных и детей, находящихся в домах ребенка учреждений уголовно-исполнительной системы;";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 – территориальных органов, находящихся в ведении Министерства и его ведомств: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"2. Комитет уголовно-исполнительной системы":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14, исключить;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17, изложить в следующей редакции: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Департамент уголовно-исполнительной системы по городу Шымкенту и Туркестанской области.".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внутренних дел Республики Казахстан в установленном законодательством порядке принять соответствующие меры, вытекающие из настоящего постановления.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