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60e5" w14:textId="6866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резолюций 1325 (2000), 1820, 1888, 1889, 1960, 2106, 2122, 2242, 2467, принятых Советом Безопасности Организации Объединенных Наций, по равноправному и всестороннему участию женщин в предотвращении и урегулировании конфликтов, обеспечении мира и безопасности, предупреждению насилия против женщин, повышению осведомленности, усилению взаимодействия с гражданским обществом в вопросах предупреждения конфликтов и защиты женщин на 2022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2021 года № 935.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резолюций 1325 (2000), 1820, 1888, 1889, 1960, 2106, 2122, 2242, 2467, принятых Советом Безопасности Организации Объединенных Наций, по равноправному и всестороннему участию женщин в предотвращении и урегулировании конфликтов, обеспечении мира и безопасности, предупреждению насилия против женщин, повышению осведомленности, усилению взаимодействия с гражданским обществом в вопросах предупреждения конфликтов и защиты женщин на 2022 – 2025 годы (далее –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другим организациям (по согласованию), ответственным за исполнение Плана: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Плана;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ежегодно, не позднее 15 декабря, представлять информацию о ходе реализации Плана в Министерство информации и общественного развития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общественного развития Республики Казахстан ежегодно, не позднее 10 января, представлять в Аппарат Правительства Республики Казахстан сводную информацию о ходе реализации Плана.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935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резолюций 1325 (2000), 1820, 1888, 1889, 1960, 2106, 2122, 2242, 2467, принятых Советом Безопасности Организации Объединенных Наций, по равноправному и всестороннему участию женщин в предотвращении и урегулировании конфликтов, обеспечении мира и безопасности, предупреждению насилия против женщин, повышению осведомленности, усилению взаимодействия с гражданским обществом в вопросах предупреждения конфликтов и защиты женщин на 2022 – 2025 годы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постановлением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 тенге)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женщин и мужчин в предотвращении конфликтов и миростроительстве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вопросов включения положений о посредничестве с использованием медиации для предотвращения и предупреждения или разрешения конфликтов при разработке проектов международных договоров Республики Казахстан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положений в проекты международных договоров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военных советников-женщин по гендерным вопросам и защите гражданских лиц и детей на базе Центра миротворческой подготовки (КАЗЦЕНТ)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тренинги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женщин в системах МО, МВД, МЧС, ГП на руководящие должности, а также мониторинг их дальнейшей карьеры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МЧС, ГП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гендерно-чувствительного подхода к профессиональному развитию в сфере безопасности и обороны, с упором на показатели по количеству женщин, прошедших тренинги и обучение, женщин, получивших награды, и женщин на руководящих должностях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ГП (по согласованию), МЧС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дипломатического персонала из числа женщин к международным переговорам и консультациям по вопросам разоружения и нераспространения оружия и международной безопасности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женщин в переговорах и консультациях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МО, МВД, ГП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региональных и субрегиональных консультаций на тему: "Женщины, Мир и Безопасность" с участием женщин и мужчин, являющихся активистами и представителями гражданского общества, в том числе имеющих опыт участия в разрешении конфликтов, обеспечении стабильности и безопасности, защиты прав и свобод человека и гражданина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и субрегиональные консультации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МИД, МО, структура "ООН-женщины" в Казахстане (по согласованию), НЦПЧ (по согласованию), НКДЖСДП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дистанционных обучающих тренингов по использованию инструмента медиации для урегулирования конфликтов для сотрудников органов внутренних дел и обороны, с привлечением учебных заведений при МВД и МО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обучающие тренинги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структура "ООН-женщины" в Казахстане (по согласованию), НЦПЧ (по согласованию), НКДЖСДП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включение раздела по участию женщин и мужчин Казахстана в предотвращении конфликтов и миростроительстве в рамках исследования на тему "Гендерная политика в современном казахстанском обществе", включая выработку рекомендаций по дальнейшему продвижению гендерной политики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3 388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001 "Формирование государственной политики в сфере информации и общественного развития", подпрограмма 124 "Проведение мероприятий в сфере модернизации общественного сознания"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тренингов для пула журналистов, взаимодействующих с МО, МИД, МВД, ГП, и пресс-служб указанных органов по равноправному и всестороннему участию женщин и мужчин в предотвращении и урегулировании конфликтов, обеспечении мира и безопасности, предупреждении насилия против женщин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МО, МИД, МВД, ГП (по согласованию), структура "ООН-женщины" в Казахстане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009 "Обеспечение реализации проектов, осуществляемых совместно с международными организациями"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информационных кампаний, включающих изготовление и распространение специальных сюжетов (роликов) или передач, нацеленных на разъяснение и продвижение резолюций 1325 (2000), 1820, 1888, 1889, 1960, 2106, 2122, 2242, 2467, принятых Советом Безопасности ООН, по равноправному и всестороннему участию женщин в предотвращении и урегулировании конфликтов, обеспечении мира и безопасности, предупреждению насилия против женщин, повышению осведомленности, усилению взаимодействия с гражданским обществом в вопросах предупреждения конфликтов и защиты женщин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медиа-плана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центральные государственные органы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003 "Проведение государственной информационной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Предотвращение насилия в отношении женщин и девочек, их защита, особенно в условиях конфликта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методических рекомендаций для социальных работников, сотрудников центров по поддержке семьи и общественных организаций по реабилитации женщин и детей, возвратившихся из Сирии и Ирака в рамках гуманитарных операций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принятие методических рекомендаций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МЗ, МП, структура "ООН-женщины" в Казахстане (по согласованию), НКДЖСДП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конференции в онлайн-формате по вопросам международного сотрудничества по обеспечению региональной безопасности женщин в новую эру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 в онлайн-формате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НЦПЧ (по согласованию), НКДЖСДП (по согласованию), МИД, заинтересованные государственные органы,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"ООН-женщины" в Казахстане (по согласованию)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реализации программы сотрудничества с ЕС и ООН-женщины по экономическому развитию женщин, находящихся в условиях конфликта и постконфликтной ситуации, через образовательные тренинги в Казахстане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МИД,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(по согласованию), структура "ООН-женщины" в Казахстане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Поощрение гендерного аспекта и развития лидерства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тренингов по лидерству для женщин- военнослужащих и женщин других правоохранительных органов, а также миротворческих подразделений с привлечением ведомственных учебных заведений МВД, ГП, МО, МЧС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МО, МВД, МЧС, ГП (по согласованию), структура "ООН-женщины" в Казахстане, НКДЖСДП (по согласованию)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009 "Обеспечение реализации проектов, осуществляемых совместно с международными организациями"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практики назначения женщин на руководящие должности в правоохранительных органах, органах в области обороны, судебной системы и дипломатической службы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МВД, ГП (по согласованию), МЧС, ВС (по согласованию), МИД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круглого стола в онлайн-формате на тему "Роль женщин в обеспечении мира и безопасности" с участием представителей гражданского общества, правоохранительных органов, органов обороны и безопасности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круглого стола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НКДЖСДП (по согласованию),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ГП (по согласованию), НЦПЧ (по согласованию), структура "ООН-женщины" в Казахстане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требуются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НЦПЧ – государственное учреждение "Национальный центр по правам человека в Республике Казахстан"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НКДЖСДП – Национальная комиссия по делам женщин и семейно-демографической политике Республики Казахстан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ООН – Организация Объединенных Наций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 – Европейский Союз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