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87001" w14:textId="f6870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31 октября 2012 года № 1384 "Об утверждении Правил размещения отчетности, необходимой государственным органам, на интернет-ресурсе Фонда национального благосостояния, а также перечня, форм и периодичности размещения отчетности"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2021 года № 949. Утратило силу постановлением Правительства Республики Казахстан от 11 июля 2023 года № 550.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11.07.2023 </w:t>
      </w:r>
      <w:r>
        <w:rPr>
          <w:rFonts w:ascii="Times New Roman"/>
          <w:b w:val="false"/>
          <w:i w:val="false"/>
          <w:color w:val="ff0000"/>
          <w:sz w:val="28"/>
        </w:rPr>
        <w:t>№ 550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октября 2012 года № 1384 "Об утверждении Правил размещения отчетности, необходимой государственным органам, на интернет-ресурсе Фонда национального благосостояния, а также перечня, форм и периодичности размещения отчетности"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размещения отчетности, необходимой государственным органам, на интернет-ресурсе Фонда национального благосостояния,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размещения отчетности, необходимой государственным органам, на интернет-ресурсе Фонда национального благосостояния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Закона Республики Казахстан "О Фонде национального благосостояния" и определяют порядок размещения Фондом национального благосостояния (далее – Фонд) и организациями, входящими в группу Фонда (далее – организации), отчетности, необходимой государственным органам, на интернет-ресурсе Фонда.";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Фонд принимает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информатизации" правовые, организационные и технические (программно-технические) меры защиты электронных информационных ресурсов ограниченного доступа, размещенных на интернет-ресурсе Фонда.";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периодичности размещения отчетности, необходимой государственным органам, на интернет-ресурсе Фонда национального благосостояния, утвержденных указанным постановлением: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12, изложить в следующей редакции: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по передаче в конкурентную среду объектов Фонда, предусмотренных в постановлении Правительства Республики Казахстан от 29 декабря 2020 года № 908 "О некоторых вопросах приватизации на 2021 – 2025 годы" (форма 12)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ежеквартально, до 10 числа месяца, следующего за отчетным периодом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 (по согласованию), КПМ, МНЭ, МФ, ГП (по согласованию), АПК (по согласованию), СК (по согласованию)</w:t>
            </w:r>
          </w:p>
        </w:tc>
      </w:tr>
    </w:tbl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примечании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расшифровке аббревиатур: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строку: 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"ГПИИР – Государственная программа индустриально-инновационного развития Республики Казахстан на 2015 – 2019 годы"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изложить в следующей редакции: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"ГПИИР – Государственная программа индустриально-инновационного развития Республики Казахстан на 2020 – 2025 годы";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формах отчетности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, необходимой государственным органам, размещаемой на интернет-ресурсе Фонда национального благосостояния, утвержденных указанным постановлением: 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формы 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949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октября 2012 года № 1384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5</w:t>
            </w:r>
          </w:p>
        </w:tc>
      </w:tr>
    </w:tbl>
    <w:bookmarkStart w:name="z2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об инвестиционных проектах Фонда в рамках ГПИИР1, "Нұрлы жол"2, и выносимых на рассмотрение Совета директоров Фонда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проекта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Участники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Цель/Эффект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реализации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 производства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натуральном выражении в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стоимостном выражении в год, млн тенге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 на период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Освоенные инвестиции с начала реализации проекта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проекта, млн тенге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Схема финансирования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млн тенге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% от общей стоимости проекта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Собст. (Фонд и ДЗО3)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т.ч. РБ (НФ5)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ЕНПФ6(заем)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ввода в эксплуатацию (ММ. ГГ.)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выхода на проектную мощность (ММ. ГГ.)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произведенной продукции в натуральном выражении (с даты ввода в эксплуатацию), тонн, шт. и т.п.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произведенной продукции в стоимостном выражении (с даты ввода в эксплуатацию), млн тенге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состояние (исполненные мероприятия по проекту и проводимые работы)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Проблемные вопросы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Пути решения с указанием компетентного органа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Государственная программа индустриально-инновационного развития Республики Казахстан на 2020 – 2025 годы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Государственная программа инфраструктурного развития "Нұрлы жол" на 2020 – 2025 годы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Дочерние и зависимые организации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Республиканский бюджет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 Национальный фонд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 Единый накопительный пенсионный фонд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12</w:t>
            </w:r>
          </w:p>
        </w:tc>
      </w:tr>
    </w:tbl>
    <w:bookmarkStart w:name="z3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по передаче в конкурентную среду объектов Фонда, предусмотренных в постановлении Правительства Республики Казахстан от 29 декабря 2020 года № 908 "О некоторых вопросах приватизации на 2021 – 2025 годы" (далее – ППРК № 908)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актива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Находится в приложении № 2/№ 5/ № 6 к ППРК 908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собственности, всего, %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на продажу (передачу), %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в конкурентную среду, дата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продажи (подписание договора купли-продажи)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выбытия из структуры Фонда (продано, ликвидировано, реорганизовано)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продажи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ППРК № 908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приложению 2 ППРК № 908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приложению 5 ППРК № 908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приложению 6 ППРК № 908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Стоимость12, тыс. тенге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Прочее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Балансовая13 (собственный капитал)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Оценочная (стартовая)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Разница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балансовая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оценочная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11=10-8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12=10-9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Не требуется заполнение по ликвидированным и реорганизованным активам.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 Указываются финансовые показатели за отчетный год, предшествующий году продажи актива.</w:t>
      </w:r>
    </w:p>
    <w:bookmarkEnd w:id="3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