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6e36" w14:textId="f116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кинематографии 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2021 года № 989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кинематографии и культуры".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кинематографии и культуры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7 дополнить подпунктом 9-4)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"9-4) разрабатывает и утверждает правила по определению тематических направлений и подходов к финансированию социально значимых мероприятий в области культуры и культурных мероприятий в Республике Казахстан и за рубежом, финансируемых за счет средств государственного бюджета;";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25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Музеями являются организации культуры, созданные для хранения, охраны, сохранения, изучения и публичного представления музейных предметов и музейных коллекций, призванные осуществлять культурные, образовательные, научно-исследовательские функции и обеспечивать популяризацию историко-культурного наследия Республики Казахстан.".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3 января 2019 года "О кинематографии":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дебютный фильм – первый фильм режиссера-постановщика;";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субъект кинематографической деятельности – физическое лицо, являющееся субъектом предпринимательства, и (или) кинематографическая организация,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Государственный фонд фильмов – киноколлекция национальных фильмов, фильмов, произведенных в Республике Казахстан, фильмов совместного производства и кинолетописи, в том числе исходных материалов национальных фильмов и кинолетописи, как неотъемлемой части национального культурного достояния;";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фильм – аудиовизуальное произведение, созданное на основе творческого замысла, состоящее из изображения и звукового сопровождения, зафиксированных на носителе и соединенных в тематическое целое, в том числе киносериал, киноспектакль;";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27), 28), 29), 30), 31)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киносериал – многосерийное кинопроизведение, предназначенное для демонстрации в кинотеатрах, на стриминг платформах и в сети интернет;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киноспектакль – экранизация театрального спектакля, осуществленная средствами кинематографа и киноискусства, или телевидения;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кинофестиваль – мероприятие, представляющее собой показ специально отобранных фильмов;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продюсер – физическое и (или) юридическое лицо, осуществляющее функции по организации финансирования, производства и проката фильма;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сценическо-постановочные средства для производства фильмов – совокупность предметов материального оформления, используемых при производстве фильмов;";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5: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разрабатывает и утверждает правила отбора ввозимых на территорию Республики Казахстан детских анимационных фильмов и фильмов для семейного просмотра для дубляжа на казахский язык;";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развивает международные связи в сфере кинематографии, организует участие субъектов кинематографической деятельности в международных комиссиях, кинофестивалях, конференциях и других мероприятиях;";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часть вторую пункта 1 статьи 7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"Настоящее требование не распространяется на фильмы, произведенные субъектами кинематографической деятельности бывшего СССР.";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часть вторую пункта 3 статьи 8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"Прокат фильма с возрастной категорией "с 21 года" на территории Республики Казахстан допускается в кинозалах и иных предназначенных для этих целей местах после 22 часов до 06 часов утра местного времени.";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9: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Фильмы, прокат и показ которых на территории Республики Казахстан осуществляются в кинозалах и иных предназначенных для этих целей местах не на казахском языке, должны быть дублированы либо субтитрированы, либо обеспечены закадровым переводом на казахский язык, за исключением фильмов ограниченного проката.";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Прокат и показ в кинозалах и иных предназначенных для этих целей местах на территории Республики Казахстан детских анимационных фильмов и фильмов для семейного просмотра, получивших государственную финансовую поддержку для дубляжа, должны осуществляться на казахском языке.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прокат и показ на территории Республики Казахстан таких фильмов в кинозалах и иных предназначенных для этих целей местах могут осуществляться и на других языках.";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12: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финансирование национальных фильмов, проката и показа национальных фильмов и связанных с этим мероприятий;";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финансирование дубляжа на казахский язык ввозимых на территорию Республики Казахстан детских анимационных фильмов и фильмов широкой дистрибуции с высоким рейтингом ожидания по международным стандартам (кинотеатры, онлайн кинотеатры, авиабортовые программы), предназначенные для семейного просмотра;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финансирование деятельности, направленной на участие в международных кинофестивалях, организацию дней казахстанского кино в стране и за рубежом;";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частью второй следующего содержания: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"Средства, ежегодно выделяемые на производство национальных фильмов, направляются: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исторические, патриотические и имиджевые картины – семьдесят процентов;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софинансирование частных кинопроектов, в том числе дебютных фильмов, – тридцать процентов.";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5 изложить в следующей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Физические и (или) юридические лица, получившие государственную поддержку в виде финансирования национального фильма, через Государственный центр поддержки национального кино осуществляют отчисления с доходов от проката и показа национальных фильмов в Государственный центр поддержки национального кино в объеме, соразмерном процентному соотношению полученной государственной поддержки, в порядке, определенном уполномоченным органом.";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Правительстве Республики Казахстан в целях выработки предложений и рекомендаций по вопросам государственной финансовой поддержки национальных фильмов, дубляжа на казахский язык ввозимых на территорию Республики Казахстан детских анимационных фильмов и фильмов для семейного просмотра создается консультативно-совещательный орган – Межведомственная комиссия по вопросам государственной поддержки в сфере кинематографии.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финансировании, в том числе распределении объемов финансирования кинопроектов, претендующих на признание их национальными фильмами, дубляжа на казахский язык ввозимых на территорию Республики Казахстан детских анимационных фильмов и фильмов для семейного просмотра принимается уполномоченным органом на основании положительного заключения Экспертного совета и рекомендации Межведомственной комиссии по вопросам государственной поддержки в сфере кинематографии.";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13: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центр поддержки национального кино является единым оператором по: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предоставлению государственной финансовой поддержки для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финансированию дубляжа на казахский язык ввозимых на территорию Республики Казахстан детских анимационных фильмов и фильмов для семейного просмотра;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выплате субсидий в сфере кинематографии.";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6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целях выработки предложений по признанию фильма национальным и дубляжу детских анимационных фильмов и фильмов для семейного просмотра на казахский язык при Государственном центре поддержки национального кино создается Экспертный совет – консультативно-совещательный орган из числа работников культуры, творческих работников и экспертов в сфере кинематографии.";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целях выработки предложений в сфере кинематографии при Государственном центре поддержки национального кино создается Национальная кинокомиссия – консультативно-совещательный орган из числа представителей государственных органов, субъектов кинематографической деятельности и экспертов в сфере кинематографии.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Национальной кинокомиссии утверждаются уполномоченным органом.";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13-1 следующего содержания: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13-1. Сценическо-постановочные средства национальных фильмов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Хранение, обеспечение сохранности, использование и предоставление в пользование сценическо-постановочных средств, формируемых при производстве национальных фильмов частично или полностью финансируемых из республиканского бюджета, осуществляются юридическим лицом со стопроцентным участием государства в уставном капитале, основным предметом деятельности которого является производство фильмов.";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14: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пункта 1 изложить в следующей редакции: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если фильм отражает события национальной истории и культуры, современной жизни Республики Казахстан, посвящен общечеловеческим гуманитарным, социальным и нравственным проблемам, событиям мировой истории, имеющим социально-культурное значение для Республики Казахстан, и (или) может способствовать укреплению имиджа и авторитета Республики Казахстан на международном уровне;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производстве, распространении и показе фильмов не менее семидесяти процентов общего объема работ по смете осуществляют субъекты кинематографической деятельности, зарегистрированные на территории Республики Казахстан;";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соответствии с условиями международного договора, ратифицированного Республикой Казахстан, фильм, снятый совместно с иностранными субъектами кинематографической деятельности, может быть признан национальным.";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14-1 следующего содержания: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14-1. Детские анимационные фильмы и фильмы для семейного просмотра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Детский анимационный фильм – фильм для детей со знаком возрастной категории фильмов "до 6 лет" и "с 6 лет".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Фильм для семейного просмотра – это игровой и анимационный фильмы со знаком возрастной категории фильмов "с 12 лет".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детских анимационных фильмов, ввозимых на территорию Республики Казахстан, для получения государственной финансовой поддержки в виде дубляжа на казахский язык осуществляется при совокупности следующих оснований: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фильм направлен на гармоничное интеллектуально-образовательное развитие личности, духовно-нравственное воспитание детей;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фильм соответствует возрастной классификации фильмов;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фильм соответствует требованиям к распространению информационной продукции, предусмотренным Законом Республики Казахстан "О защите детей от информации, причиняющей вред их здоровью и развитию";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фильм не противоречит национальным интересам Республики Казахстан, предусмотренным Законом Республики Казахстан "О национальной безопасности Республики Казахстан";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фильм предназначен для широкой дистрибуции с высоким рейтингом ожидания по международным стандартам (кинотеатры, онлайн кинотеатры, авиабортовые программы);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фильм по итогам предварительного онлайн-голосования на интернет-ресурсе Государственного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фильмов для семейного просмотра, ввозимых на территорию Республики Казахстан, для получения государственной финансовой поддержки в виде дубляжа на казахский язык осуществляется при совокупности следующих оснований: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фильм направлен на укрепление и развитие семейных отношений, духовно-нравственных ценностей, не противоречит общепринятым нормам морали и нравственности;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фильм соответствует возрастной классификации фильмов;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фильм не противоречит национальным интересам Республики Казахстан, предусмотренным Законом Республики Казахстан "О национальной безопасности Республики Казахстан";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фильм предназначен для широкой дистрибуции с высоким рейтингом ожидания по международным стандартам (кинотеатры, онлайн кинотеатры, авиабортовые программы);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фильм по итогам предварительного онлайн-голосования на интернет-ресурсе государственного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онлайн-голосования определяется в соответствии с правилами отбора ввозимых на территорию Республики Казахстан детских анимационных фильмов и фильмов для семейного просмотра для дубляжа на казахский язык, утвержденными уполномоченным органом.";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15 изложить в следующей редакции: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15. Субсидия в сфере кинематографии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Субсидией в сфере кинематографии является вид бюджетной субсидии, предоставляемой на безвозмездной и безвозвратной основе иностранному юридическому лицу (его филиалу и представительству), заключившему соглашение на предоставление субсидии в сфере кинематографии (далее - Соглашение).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 в сфере кинематографии предоставляется путем возмещения до тридцати процентов стоимости товаров, работ и услуг, связанных с производством фильма (или его части) в Республике Казахстан.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Соглашением является договор, по которому казахстанская сторона обязуется выплатить субсидию, а иностранное юридическое лицо (или его представительство) – производить фильм (или его часть) в Республике Казахстан.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Правом заключения Соглашения от казахстанской стороны наделяется государственный центр поддержки национального кино по согласованию с уполномоченным органом.";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пункты 1, 2, 3 и 4 статьи 16 изложить в следующей редакции: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Государство осуществляет мероприятия, направленные на сохранение Государственного фонда фильмов.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фонд фильмов передается на постоянное хранение юридическому лицу, определяемому Правительством Республики Казахстан.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которому передан на постоянное хранение Государственный фонд фильмов, осуществляет мероприятия, направленные на обеспечение сохранности, хранение, копирование, тиражирование, прокат и показ киноколлекции Государственного фонда фильмов.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фильмы, получившие полное государственное финансирование, включаются в состав Государственного фонда фильмов.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фильмы, получившие частичное государственное финансирование, включаются в состав Государственного фонда фильмов на основании договоров, заключенных между субъектами кинематографической деятельности.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лицо, которому передан на постоянное хранение Государственный фонд фильмов, осуществляет перенос материалов фильмов, кинолетописи с аналоговых на электронные носители.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которому передан на постоянное хранение Государственный фонд фильмов, при хранении Государственного фонда фильмов обеспечивает свободный и безвозмездный доступ к исходным материалам фильмов их правообладателям, а также соблюдение авторских и смежных прав.".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