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1cc16" w14:textId="3d1cc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Правительства Республики Казахстан от 29 декабря 2018 года № 936 "О некоторых вопросах Министерства индустрии и инфраструктурного развития Республики Казахстан и внесении изменений и дополнений в некоторые решения Правительства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января 2022 года № 31. Утратило силу постановлением Правительства Республики Казахстан от 4 октября 2023 года № 862.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04.10.2023 </w:t>
      </w:r>
      <w:r>
        <w:rPr>
          <w:rFonts w:ascii="Times New Roman"/>
          <w:b w:val="false"/>
          <w:i w:val="false"/>
          <w:color w:val="ff0000"/>
          <w:sz w:val="28"/>
        </w:rPr>
        <w:t>№ 862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декабря 2018 года № 936 "О некоторых вопросах Министерства индустрии и инфраструктурного развития Республики Казахстан и внесении изменений и дополнений в некоторые решения Правительства Республики Казахстан" следующее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индустрии и инфраструктурного развития Республики Казахстан, утвержденном указанным постановлением: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функции центрального аппарата дополнить подпунктом 659-2) следующего содержания: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"659-2) разработка и утверждение правил назначения и осуществления выплат отдельным категориям граждан за жилище, арендуемое в частном жилищном фонде;".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 и подлежит официальному опубликованию.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