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e62d" w14:textId="5cbe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Совета директоров акционерного общества "Национальный инфокоммуникационный холдинг "Зерде"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2022 года № 32.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цифрового развития, инноваций и аэрокосмической промышленности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избрание представителей государственных органов в состав Совета директоров акционерного общества "Национальный инфокоммуникационный холдинг "Зерде"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2022 года № 32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Представители государственных органов для избрания в состав Совета директоров акционерного общества "Национальный инфокоммуникационный холдинг "Зерде"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постановлением Правительства РК от 06.05.2022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Жаслан Хасенович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цифрового развития, инноваций и аэрокосмической промышленности Республики Казахстан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Керимрай Данабек Алтынбекулы</w:t>
            </w:r>
          </w:p>
          <w:bookmarkEnd w:id="6"/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Министерства национальной экономики Республики Казахстан</w:t>
            </w:r>
          </w:p>
          <w:bookmarkEnd w:id="7"/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 Сабыржанович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государственного имущества и приватизации Министерства финансов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