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05e0" w14:textId="f300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2022 года № 43. Утратило силу постановлением Правительства Республики Казахстан от 26 апреля 2024 года № 336.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26.04.2024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механизме кредитования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финансового лизинга приоритетных проектов,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Условия предоставления средств БВУ и АКК: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"Национальным Банком Республики Казахстан за счет собственных средств и средств, находящихся в его управлении, будет осуществлено приобретение облигаций БВУ и АКК на сумму до 1 трлн тенге со сроком погашения до 10 лет по итоговой ставке доходности до 11 % годовых.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БВУ и АКК могут досрочно погасить выпущенные ими облигации на условиях, определяемых проспектом выпуска (условия выпуска облигаций) и согласованных с Национальным Банком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лимит приобретения облигаций на каждый БВУ не должен превышать 104 млрд тенге, лимит приобретения облигаций на АКК не должен превышать 170 млрд тенге. В случае неиспользования лимита частично либо полностью БВУ, неиспользованный лимит может быть перераспределен среди заинтересованных БВУ.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лимит приобретения облигаций АКК не должен превышать 170 млрд тенге, из которых на производство и переработку в агропромышленном комплексе могут быть направлены не более 140 млрд тенге. При этом для приобретения облигаций АКК на сумму 70 млрд тенге, направляемых на производство и переработку в агропромышленном комплексе, требуется наличие государственной гарантии.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Привлеченные и собственные средства БВУ, лизинговых компаний (далее – ЛК) и АКК должны быть направлены на финансирование приоритетных проектов по следующим направлениям: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переработка в агропромышленном комплексе до 300 млрд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в агропромышленном комплексе до 300 млрд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обрабатывающая промышленность и услуги до 400 млрд тенге.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Оператором по финансированию приоритетных проектов по производству и переработке в агропромышленном комплексе наряду с БВУ, ЛК является АКК. Наряду с прямым кредитованием АКК имеет право фондировать кредитные товарищества для последующего кредитования сельхозтоваропроизводителей.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проектов, направленных на проведение весенне-полевых и/или уборочных работ по производству в агропромышленном комплексе, будет направлено не более 30 млрд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 кредитование и финансовый лизинг проектов, реализуемых субъектами малого и среднего бизнеса (далее – МСБ), будет направлено не менее 200 млрд тенге. В этих целях каждый БВУ, ЛК и АКК обеспечит финансирование и финансовый лизинг проектов МСБ в размере не менее 20 % от общего объема выданных кредитов и финансовых лизингов на условиях, установленных настоящим механизмом кредитования и финансового лизинга приоритетных проектов (далее – механизм).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БВУ и АКК могут предоставлять займы под проекты СЧП за счет собственных средств, а также выпускать облигации для обеспечения либо восстановления фондирования для займов СЧП.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ЛК займы предоставляются только за счет собственных средств (рыночного фондирования).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авансового фондирования, период освоения средств, полученных от размещения облигаций, не должен превышать 12 месяцев с даты их поступления на счет БВУ и АКК.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предоставленных средств – кредитование СЧП, осуществляющих деятельность в обрабатывающей промышленности и агропромышленном комплексе, на цели инвестирования и пополнения оборотных средств. Допускается пополнение оборотных средств на возобновляемой основе.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 цели пополнения оборотных средств БВУ, ЛК и АКК могут направить не более 50 % от выдаваемых кредитных средств и финансового лизинга в рамках одного проекта заемщика. Данное ограничение не распространяется на финансирование и финансовый лизинг проектов в области производства и переработки в агропромышленном комплексе, которые осуществляются за счет собственных средств БВУ, ЛК и АКК, а также проектов, направленных на проведение весенне-полевых и/или уборочных работ по производству в агропромышленном комплексе, вне зависимости от источника финансирования кредита. При этом проекты, направленные на проведение весенне-полевых и/или уборочных работ по производству в агропромышленном комплексе, финансируются на срок не более 1 года.";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Оператором по настоящему механизму будет выступать акционерное общество "Фонд развития предпринимательства "Даму" и его территориальные подразделения (далее – финансовое агентство), осуществляющее реализацию мер по финансовой поддержке СЧП по настоящему механизму. Услуги финансового агентства оплачиваются уполномоченным органом по предпринимательству за счет средств республиканского бюджета, выделяемых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части ставки вознаграждения в рамках национального проекта по развитию предпринимательства на 2021 – 2025 годы, утвержденными постановлением Правительства Республики Казахстан от 31 декабря 2019 года № 1060 (далее – Правила субсидирования части ставки вознаграждения в рамках национального проекта по развитию предпринимательства на 2021 – 2025 годы).";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"целевой группой СЧП являются эффективные предприниматели/субъекты индустриально-инновационной деятельности, определенные в Правилах субсидирования части ставки вознаграждения в рамках национального проекта по развитию предпринимательства на 2021 – 2025 годы и реализующие проекты в приоритетных отраслях экономики в соответствии с перечнем товаров для кредитования и финансового лизинга по приоритетным проектам (далее – перечень), согласно приложению к настоящему механизму. При этом для подтверждения целевого назначения проекта достаточно выпуска не менее одного вида товара из перечня, привязанного к конкретному виду общего классификатора всех видов экономической деятельности (далее – ОКЭД). Для сферы услуг критерием соответствия будет отнесение к видам ОКЭД.";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"срок кредитования/финансового лизинга, субсидирования и гарантирования – до 10 лет включительно, при этом БВУ, ЛК и АКК могут предоставить льготный период/отсрочку по выплате несубсидируемой части ставки вознаграждения и/или погашению основного долга по кредиту/финансовому лизингу на срок не более одной трети продолжительности срока кредита/финансового лизинга.";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являющиеся лицами, связанными с БВУ, ЛК и АКК, осуществляющими финансирование или финансовый лизинг, особыми отношениями;";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третий и четвертый изложить в следующей редакции: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"Субсидирование осуществляется за счет средств, выделяемых на реализацию мероприятий 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проекта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предпринимательства на 2021 – 2025 годы, утвержденного постановлением Правительства Республики Казахстан от 12 октября 2021 года № 728, и настоящего механизма.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субсидирования ставки вознаграждения по выдаваемым БВУ, ЛК и АКК кредитам/финансовым лизингам СЧП осуществляется из средств республиканского бюджета.";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"Условия, порядок и механизм субсидирования, а также мониторинг реализуемых проектов в рамках настоящего механизма регламентируются Правилами субсидирования части ставки вознаграждения в рамках национального проекта по развитию предпринимательства на 2021 – 2025 годы.";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Условия гарантирования проектов СЧП: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Гарантированию подлежат кредиты БВУ/финансовый лизинг ЛК с номинальной ставкой вознаграждения, не превышающей 15 % годовых. Размер гарантии в рамках одного проекта заемщика не может превышать 50 % от суммы кредита до 1 млрд тенге включительно. По финансовому лизингу максимальный размер гарантии не может превышать 70 % от стоимости предмета лизинга, сумма которого не превышает 1 млрд тенге включительно. Допускается принятие в качестве дополнительного обеспечения недвижимого и/или движимого имущества, а также гарантий учредителей/участников/акционеров и/или третьих лиц.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гарантии – не более срока кредита.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разница в обеспечении по кредиту (залоговая стоимость) покрывается предпринимателем (при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товариществ).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порядок и механизм гарантирования, а также мониторинг реализуемых проектов в рамках настоящего механизма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гарантирования по кредитам/финансовому лизингу в рамках национального проекта по развитию предпринимательства на 2021 – 2025 годы, утвержденными постановлением Правительства Республики Казахстан от 31 декабря 2019 года № 1060.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порядок и механизм гарантирования, а также мониторинг реализуемых проектов по производству и переработке в агропромышленном комплексе регламентируются приказом уполномоченного государственного органа в области развития агропромышленного комплекса. При расчете достаточности размера обеспечения предпринимателя по кредиту в рамках гарантирования не учитываются залог права требования и залог долей участия в уставном капитале хозяйственных товариществ.";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Финансовое агентство будет осуществлять: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целевого использования нового кредита и финансового лизинга СЧП, с которым заключен договор субсидирования;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и анализ информации по целевому и своевременному финансированию предоставленных средств БВУ, акционерного общества "Фонд развития промышленности" (далее – ФРП), АКК и финансового лизинга по ЛК.";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"БВУ, ФРП, ЛК и АКК на регулярной основе будут направлять в финансовое агентство отчет в соответствии с Правилами субсидирования части ставки вознаграждения в рамках национального проекта по развитию предпринимательства на 2021 – 2025 годы и Правилами субсидирования ставок вознаграждения при кредитовании субъектов агропромышленного комплекса."; 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9"/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официальному опубликованию.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2022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1060</w:t>
            </w:r>
          </w:p>
        </w:tc>
      </w:tr>
    </w:tbl>
    <w:bookmarkStart w:name="z8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портфельного субсидирования части ставки вознаграждения и частичного гарантирования по кредитам/микрокредитам субъектов малого, в том числе микропредпринимательства, в рамках национального проекта по развитию предпринимательства на 2021 – 2025 годы</w:t>
      </w:r>
    </w:p>
    <w:bookmarkEnd w:id="51"/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2022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№ 1060 </w:t>
            </w:r>
          </w:p>
        </w:tc>
      </w:tr>
    </w:tbl>
    <w:bookmarkStart w:name="z2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части ставки вознаграждения в рамках национального проекта по развитию предпринимательства на 2021 – 2025 годы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2022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1060</w:t>
            </w:r>
          </w:p>
        </w:tc>
      </w:tr>
    </w:tbl>
    <w:bookmarkStart w:name="z103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части наценки на товар и части арендного платежа, составляющего доход исламских банков, при финансировании исламскими банками субъектов предпринимательства в рамках национального проекта по развитию предпринимательства на 2021 – 2025 годы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2022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№ 1060 </w:t>
            </w:r>
          </w:p>
        </w:tc>
      </w:tr>
    </w:tbl>
    <w:bookmarkStart w:name="z129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ставки купонного вознаграждения по облигациям, выпущенным субъектами предпринимательства в рамках национального проекта по развитию предпринимательства на 2021 – 2025 годы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2022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№ 1060 </w:t>
            </w:r>
          </w:p>
        </w:tc>
      </w:tr>
    </w:tbl>
    <w:bookmarkStart w:name="z152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гарантирования по кредитам/финансовому лизингу в рамках национального проекта по развитию предпринимательства на 2021 – 2025 годы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2022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№ 1060 </w:t>
            </w:r>
          </w:p>
        </w:tc>
      </w:tr>
    </w:tbl>
    <w:bookmarkStart w:name="z210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государственных грантов для реализации новых бизнес-идей в рамках национального проекта по развитию предпринимательства на 2021 – 2025 годы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2022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1060</w:t>
            </w:r>
          </w:p>
        </w:tc>
      </w:tr>
    </w:tbl>
    <w:bookmarkStart w:name="z238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подведения производственной (индустриальной) инфраструктуры в рамках национального проекта по развитию предпринимательства на 2021 – 2025 годы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2022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1060</w:t>
            </w:r>
          </w:p>
        </w:tc>
      </w:tr>
    </w:tbl>
    <w:bookmarkStart w:name="z261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нефинансовых мер поддержки предпринимательства в рамках национального проекта по развитию предпринимательства на 2021 – 2025 годы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2022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№ 1060 </w:t>
            </w:r>
          </w:p>
        </w:tc>
      </w:tr>
    </w:tbl>
    <w:bookmarkStart w:name="z321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гарантирования по облигациям, выпущенным субъектами предпринимательства в рамках национального проекта по развитию предпринимательства на 2021 – 2025 годы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2022 года № 43</w:t>
            </w:r>
          </w:p>
        </w:tc>
      </w:tr>
    </w:tbl>
    <w:bookmarkStart w:name="z341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61"/>
    <w:bookmarkStart w:name="z341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2018 года № 522 "Об утверждении Государственной программы поддержки и развития бизнеса "Дорожная карта бизнеса-2020".</w:t>
      </w:r>
    </w:p>
    <w:bookmarkEnd w:id="62"/>
    <w:bookmarkStart w:name="z341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944 "О внесении изменения и дополнений в постановление Правительства Республики Казахстан от 25 августа 2018 года № 522 "Об утверждении Государственной программы поддержки и развития бизнеса "Дорожная карта бизнеса-2020".</w:t>
      </w:r>
    </w:p>
    <w:bookmarkEnd w:id="63"/>
    <w:bookmarkStart w:name="z341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апреля 2019 года № 215 "О некоторых вопросах акционерного общества "Казахстанский институт развития индустрии".</w:t>
      </w:r>
    </w:p>
    <w:bookmarkEnd w:id="64"/>
    <w:bookmarkStart w:name="z341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июля 2019 года № 546 "О переименовании акционерного общества "Казахстанский центр индустрии и экспорта" в акционерное общество "Казахстанский центр индустрии и экспорта "QazIndustry".</w:t>
      </w:r>
    </w:p>
    <w:bookmarkEnd w:id="65"/>
    <w:bookmarkStart w:name="z341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2019 года № 968 "Об утверждении Государственной программы поддержки и развития бизнеса "Дорожная карта бизнеса-2025".</w:t>
      </w:r>
    </w:p>
    <w:bookmarkEnd w:id="66"/>
    <w:bookmarkStart w:name="z341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20 апреля 2020 года № 225 "О внесении изменений и дополнений в некоторые решения Правительства Республики Казахстан".</w:t>
      </w:r>
    </w:p>
    <w:bookmarkEnd w:id="67"/>
    <w:bookmarkStart w:name="z342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30 июля 2020 года № 491 "О внесении изменений и дополнений в постановления Правительства Республики Казахстан от 24 декабря 2019 года № 968 "Об утверждении Государственной программы поддержки и развития бизнеса "Дорожная карта бизнеса – 2025" и от 31 декабря 2019 года № 1060 "О некоторых мерах государственной поддержки частного предпринимательства".</w:t>
      </w:r>
    </w:p>
    <w:bookmarkEnd w:id="68"/>
    <w:bookmarkStart w:name="z342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13 октября 2021 года № 736 "О внесении изменений и дополнений в постановления Правительства Республики Казахстан от 24 декабря 2019 года № 968 "Об утверждении Государственной программы поддержки и развития бизнеса "Дорожная карта бизнеса-2025" и от 31 декабря 2019 года № 1060 "О некоторых мерах государственной поддержки частного предпринимательства".</w:t>
      </w:r>
    </w:p>
    <w:bookmarkEnd w:id="69"/>
    <w:bookmarkStart w:name="z342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