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fa84" w14:textId="e86f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земель запаса в земли особо охраняемых природных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2022 года № 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Правительство Республики Казахстан ПОСТАНОВЛЯЕТ: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республиканскому государственному учреждению "Иле-Алатауский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 (далее – учреждение) в постоянное землепользование земельные участки на территории Медеуского района города Алматы общей площадью 1002,0 гектара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Перевести земельные участки учреждения, указанные в пункте 1 настоящего постановления, из категории земель запаса в категорию земель особо охраняемых природных территорий, а имеющиеся на этой территории леса отнести к категории государственного лесного фонда "леса государственных национальных парков".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2017 года № 593 "Об утверждении перечня особо охраняемых природных территорий республиканского значения" следующее изменение: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охраняемых природных территорий республиканского значения, утвержденном указанным постановлением: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"Город Алматы":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Иле-Алатауский государственный национальный природный парк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Медеуский, Бостандыкский районы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Иле-Алатауский государственный национальный природный парк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Медеуский, Бостандыкский районы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54  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участков, предоставляемых республиканскому государственному учреждению "Иле-Алатауский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угодья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лесных угодий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нелесные угодья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нелесных угодий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лесом, 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покрытые лесом, 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 Медеуского района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1002,0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310,0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310,0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690,8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692,0
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в гектарах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