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f74d" w14:textId="3b1f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октября 2018 года № 669 "О некоторых вопросах лицензирования медицинской и фармацевтической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2022 года № 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2018 года № 669 "О некоторых вопросах лицензирования медицинской и фармацевтической деятельности"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органами, осуществляющими согласование выдачи лицензии на медицинскую и фармацевтическую деятельность на эпидемически значимые объекты, территориальные подразделения ведомства государственного органа в сфере санитарно-эпидемиологического благополучия населения на соответствующих территориях.".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