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d642" w14:textId="343d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2022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105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2016 года № 762 "Об утверждении Правил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изданиями":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"О Конституционном Совете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правовых актах" и определяют порядок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Конкурсная комиссия вскрывает конверты с заявками на дату, время и место, указанные в объявлении о проведении конкурса, в присутствии участников конкурса или их представителей.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членами конкурсной комиссии осуществляется полистное парафирование извлеченных документов.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рассматривает заявки на участие в конкурсе в целях определения периодических печатных изданий, соответствующих требованиям конкурса, указанным в объявлении.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указанных в приложении к настоящим Правилам, конкурсная комиссия после вскрытия конвертов с заявками направляет заказным письмом с уведомлением о его вручении или на электронные адреса участников конкурса или их представителей уведомление о необходимости приведения заявки на участие в конкурсе на получение права официального опубликования законодательных актов и итоговых решений Конституционного Совета периодическими печатными изданиями в соответствие в течение 2 (два) рабочих дней.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неприведения заявки в соответствие с требованиями, указанными в приложении к настоящим Правилам, конкурсная комиссия в течение 3 (три) рабочих дней со дня окончания срока приведения заявки в соответствие направляет участникам конкурса или их представителям письменный мотивированный ответ о возврате заявки на участие в конкурсе заказным письмом с уведомлением о его вручении или на электронные адреса, указанные в заявках.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заявок на участие в конкурсе в срок не более одного рабочего дня со дня вскрытия конвертов с заявками оформляется протокол вскрытия конвертов с заявками на участие в конкурсе.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конвертов с заявками содержит информацию о: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поступивших заявках;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поступлении заявок от участников и разъяснении порядка проведения конкурса;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изменениях и дополнениях в порядок проведения конкурса;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сведениях, содержащихся в заявках, и предъявляемых к ним требованиях;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предоставлении участникам конкурса или их представителям возможности приведения заявки на участие в конкурсе в соответствие.".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срок не более 15 (пятнадцать) рабочих дней со дня вскрытия заявок оформляется протокол итогов конкурса определения периодических печатных изданий, получивших право на официальное опубликование законодательных актов и итоговых решений Конституционного Совета.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направляет уведомление с проектом протокола заказным письмом с уведомлением о его вручении или на электронные адреса, указанные в заявках участников конкурса или их представителей, в срок не позднее 3 (три) рабочих дней до подписания протокола.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Участником конкурса или его представителем может быть предоставлено возражение к проекту протокола в срок не позднее 2 (два) рабочих дней со дня получения уведомления с проектом протокола.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итогов конкурса подписывается председателем и всеми членами конкурсной комиссии, а также секретарем конкурсной комиссии, который не является членом конкурсной комиссии.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итогов конкурса содержит информацию о: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периодических печатных изданиях, заявки на участие в конкурсе которых были возвращены, с подробным описанием причин их возврата, в том числе с указанием сведений и документов, подтверждающих их несоответствие требованиям, предъявляемым организатором конкурса;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определении периодических печатных изданий, получивших право на официальное опубликование законодательных актов и итоговых решений Конституционного Совета;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ознакомлении участников конкурса или их представителей с проектом протокола итогов конкурса, а также с результатами рассмотрения возражений, в случае их поступления.";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конкурса на получение права официального опубликования законодательных актов и итоговых решений Конституционного Совета периодическими печатными изданиями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15.08.2023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конкурса на получение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официального опубликования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законодательных актов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итоговых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Конституционного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периодическими печатными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на получение права официального опубликования законодательных актов и итоговых решений Конституционного Совета периодическими печатными изданиями</w:t>
      </w:r>
    </w:p>
    <w:bookmarkEnd w:id="30"/>
    <w:p>
      <w:pPr>
        <w:spacing w:after="0"/>
        <w:ind w:left="0"/>
        <w:jc w:val="both"/>
      </w:pPr>
      <w:bookmarkStart w:name="z86" w:id="31"/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наименование/фамилия, имя, отчество (при его наличии):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местонахождения/юридический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Номера телефонов, факсов, 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 периодического печатного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Свидетельство о постановке на учет периодического печатного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Справка с типографии, подтверждающая тираж и периодичность выпуска печатных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изданий (приложение).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инициалы, подпись собственника либо уполномоченного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20__ года</w:t>
      </w:r>
    </w:p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