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9e95" w14:textId="6fd9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2022 года № 142. Утратило силу постановлением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общественного развития Республики Казахстан,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 № 142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информации и общественного развития Республики Казахстан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информации и общественного развития Республики Казахстан (далее – Министерство) является государственным органом Республики Казахстан, осуществляющим руководство в сферах информации, взаимодействия государства и гражданского общества, религиозной деятельности, государственной молодежной и семейной политики, модернизации общественного сознания, благотворительности, волонтерской деятельности, медиации, обеспечения внутриполитической стабильности, межконфессионального и межэтнического согласия, доступа к информации, а также в пределах, предусмотренных законодательством, – межотраслевую координацию и государственное регулирование.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информации Министерства информации и общественного развития Республики Казахстан";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делам гражданского общества Министерства информации и общественного развития Республики Казахстан";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по делам молодежи и семьи Министерства информации и общественного развития Республики Казахстан";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"Комитет по делам религий Министерства информации и общественного развития Республики Казахстан";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"Комитет по развитию межэтнических отношений Министерства информации и общественного развития Республики Казахстан".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Нур-Султан, Есильский район, проспект Мәңгілік Ел, дом 8, подъезд № 15.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 информации и общественного развития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государственной политики в сферах: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доступа к информации;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защиты детей от информации, причиняющей вред их здоровью и развитию;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телерадиовещания;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массовой информации;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религиозной деятельности;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государственной молодежной и семейной политики;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модернизации общественного сознания;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благотворительности;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волонтерской деятельности;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медиации;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обеспечения внутриполитической стабильности, межконфессионального и межэтнического согласия;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взаимодействия государства, гражданского общества и общественных советов;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осуществления иных задач, возложенных на Министерство, в пределах своей компетенции.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и Правительству Республики Казахстан предложения по совершенствованию деятельности в регулируемых Министерством сферах;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Министерстве;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ведомствам;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Казахстан, актами Президента и Правительства Республики Казахстан;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Казахстан, права и охраняемые законом интересы физических и юридических лиц;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возложенных на Министерство задач и функций;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Министерства;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государственной собственности, находящейся на балансе Министерства;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полное, своевременное и эффективное использование бюджетных средств, выделенных Министерству;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подтверждающих соответствие им;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предъявление в суды исков в соответствии с законодательством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потребности в кадрах в регулируемых сферах;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формирования, развитие и обеспечение безопасности единого информационного пространства Республики Казахстан, а также межведомственная координация деятельности по обеспечению безопасности информационного пространства;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гендерного баланса при принятии на работу и продвижении сотрудников;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межотраслевой координации в сферах деятельности, отнесенных к компетенции Министерства;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положения о Республиканской комиссии по вопросам государственной информационной политики и ее состава;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порядка присуждения, размера денежного вознаграждения и номинации национальных премии "Тұмар" и "Үркер";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типового положения о региональных комиссиях по вопросам государственной информационной политики;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правил формирования и размещения на отечественных телеканалах социальной рекламы по популяризации здорового образа жизни по согласованию с уполномоченными органами в области здравоохранения и рекламы;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правил аккредитации журналистов;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оказания услуг телерадиовещания;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утверждение правил проведения конкурса по формированию перечня обязательных теле-, радиоканалов;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утверждение совместно с уполномоченным органом по предпринимательству проверочных листов, критериев оценки степени риска в соответствии с Предпринимательским кодексом Республики Казахстан;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правил распределения полос частот, радиочастот (радиочастотных каналов) для целей телерадиовещания;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в пределах своей компетенции нормативных правовых и нормативных технических актов в области телерадиовещания, в том числе правил технической эксплуатации систем телерадиовещания, правил проведения контроля качества телерадиовещания, правил присоединения технических средств теле-, радиокомпаний к сетям операторов телерадиовещания;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и утверждение правил формирования электронного архива обязательных бесплатных экземпляров периодических печатных изданий;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правил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технических параметров качества телерадиовещания и методики измерения технических параметров качества телерадиовещания;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утверждение перечня обязательных теле-, радиоканалов;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и утверждение перечня теле-, радиоканалов свободного доступа, распространяемых национальным оператором;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по согласованию с уполномоченным органом в сфере разрешений и уведомлений и уполномоченным органом в сфере информатизации правил осуществления учета иностранных периодических печатных изданий, распространяемых на территории Республики Казахстан;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и утверждение методики определения стоимости услуг, закупаемых для проведения государственной информационной политики в средствах массовой информации на республиканском уровне;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правил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утверждение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типового положения об уполномоченном лице (подразделении) по взаимодействию со средствами массовой информации;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и утверждение правил взаимодействия уполномоченного лица (подразделения) по взаимодействию со средствами массовой информации с уполномоченным органом в области средств массовой информации;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и утверждение правил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и сроков перехода на цифровое эфирное телерадиовещание;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правил и методики присвоения информационной продукции возрастной классификации;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требований к знаку возрастной категории;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количества обязательных теле-, радиоканалов в зависимости от распространения в многоканальном вещании;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и утверждение правил проведения мониторинга средств массовой информации, распространяемых на территории Республики Казахстан, и методики его расчета;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и утверждение правил формирования и размещения социальной рекламы на обязательных теле-, радиоканалах;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положения о Комиссии по вопросам доступа к информации;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работы Комиссии по вопросам доступа к информации и утверждение ее состава;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и межведомственной координации деятельности государственных органов в области доступа к информации;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практической и методической помощи обладателям информации по вопросам доступа к информации;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взаимодействие с обладателями и пользователями информации по вопросам доступа к информации;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утверждение правил размещения информации на интернет-портале открытых данных по согласованию с уполномоченным органом в сфере информатизации;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и утверждение правил размещения информации и публичного обсуждения проектов бюджетных программ (отчетов о реализации бюджетных программ) на интернет-портале открытых бюджетов по согласованию с уполномоченным органом в сфере информатизации, центральным уполномоченным органом по государственному планированию, центральным уполномоченным органом по исполнению бюджета;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утверждение правил размещения информации на интернет-портале оценки эффективности деятельности государственных органов по согласованию со Счетным комитетом по контролю за исполнением республиканского бюджета и уполномоченным органом в сфере информатизации;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правил работы на интернет-портале открытого диалога по согласованию с уполномоченным органом в сфере информатизации;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единого перечня открытых данных государственных органов, размещаемых на интернет-портале открытых данных;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ежегодно, не позднее 1 апреля, направление в Правительство Республики Казахстан проекта годового отчета о состоянии сферы доступа к информации в Республике Казахстан;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размещение на своем интернет-ресурсе годового отчета о состоянии сферы доступа к информации в Республике Казахстан;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исполнения нормативных правовых актов Республики Казахстан в сфере гражданской защиты;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обеспечение выполнения обязательств и осуществление прав Республики Казахстан, вытекающих из международных договоров, а также наблюдение за выполнением другими участниками международных договоров их обязательств;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мониторинга международных договоров на постоянной основе по международным договорам, в отношении которых Министерство вносило предложение о заключении, а также заключенных ранее по вопросам, относящимся к компетенции Министерства;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международных, регулируемых Министерством;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координации и методического руководства местных исполнительных органов в регулируемых Министерством сферах;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Министерства;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разработка, согласование и утверждение нормативных правовых актов в регулируемых Министерством сферах;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утверждение плана развития Министерства;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стратегических и программных документов по вопросам, относящимся к компетенции Министерства;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разработка, утверждение квалификационных справочников и типовых квалификационных характеристик должностей руководителей, специалистов и других служащих государственных организаций в регулируемых Министерством сферах;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порядка выдачи служебного удостоверения и его описания для административных государственных служащих корпуса "А";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и утверждение методики оценки деятельности административных государственных служащих корпуса "Б" Министерства;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правил и условий проведения аттестации гражданских служащих в соответствующих сферах деятельности Министерства;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подзаконных нормативных правовых актов, определяющих порядок оказания государственных услуг в регулируемой Министерством сфере;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координация деятельности ведомств по обеспечению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обеспечение соблюдения принципов гендерного равенства в кадровой политике Министерства;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правил проведения религиоведческой экспертизы;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правил осуществления туроператорской деятельности, направленной на удовлетворение религиозных потребностей, по согласованию с уполномоченным органом в области туристской деятельности;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форм, предназначенных для сбора административных данных в регулируемой Министерством сфере, по согласованию с уполномоченным органом в области государственной статистики;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внесение предложений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привлечение к соответствующей ответственности должностных лиц, государственных служащих,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и утверждение правил предоставления грантов для неправительственных организаций и осуществления мониторинга за их реализацией;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правил присуждения премий для неправительственных организаций;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создание Координационного совета по взаимодействию с неправительственными организациями при уполномоченном органе, разработка и утверждение его положения и состава;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и утверждение правил формирования, мониторинга реализации и оценки результатов государственного социального заказа;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стандартов государственного социального заказа;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правил формирования базы данных неправительственных организаций;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утверждение формы отчета оператора в сфере грантового финансирования неправительственных организаций о результатах его деятельности;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и утверждение типовых правил по ведению реестра учета волонтерской деятельности;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типовых правил осуществления мониторинга реализации волонтерских программ (проектов) и волонтерских акций;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разработка и утверждение правил осуществления мониторинга волонтерской деятельности;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и утверждение правил избрания общественного медиатора;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правил ведения реестра общественных медиаторов;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аккредитация объединений субъектов частного предпринимательства и иных некоммерческих организаций;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присуждение премий для неправительственных организаций;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направление в Национальную палату предпринимателей Республики Казахстан и экспертные советы уведомления о размещении консультативного документа или соответствующего проекта нормативного правового акта, затрагивающего интересы субъектов предпринимательства, на интернет-портале открытых нормативных правовых актов для получения экспертных заключений, за исключением нормативных правовых актов, содержащих государственные секреты;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предложений по совершенствованию законодательства Республики Казахстан об общественных советах;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утверждение типового положения об Общественном совете;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разработка и утверждение правил организации и проведения общественного контроля;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образование общественного совета;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рассмотрение рекомендаций общественного совета;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определение персонального состава представительства в составе рабочей группы по формированию общественного совета;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состава рабочей группы по формированию общественного совета;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и утверждение плана предоставления грантов для неправительственных организаций;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представительство в составе рабочей группы по формированию общественного совета;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осуществление организационного обеспечения деятельности общественного совета;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проведение внутреннего контроля за исполнением правовых актов индивидуального применения (мероприятий, выполнение которых предусмотрено правовыми актами) и поручений Президента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координация в сфере модернизации общественного сознания и деятельности по реализации программ и проектов в сфере модернизации общественного сознания;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ведение реестра саморегулируемых организаций в соответствующей сфере (отрасли);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создание экспертных советов в области технического регулирования;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разработка и утверждение состава экспертных советов в области технического регулирования и положения о них;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и внесение на утверждение в Правительство Республики Казахстан и Администрацию Президента Республики Казахстан проектов и планов по реализации государственной политики в сфере модернизации общественного сознания;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осуществление методического обеспечения деятельности в сфере модернизации общественного сознания;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анализа и прогнозирования тенденций в сфере модернизации общественного сознания;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осуществление разъяснительной работы по вопросам реализации программ и проектов в сфере модернизации общественного сознания;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участие в формировании и реализации государственного социального заказа по вопросам модернизации общественного сознания;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координация Программы "Рухани жаңғыру";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разработка и утверждение типового положения о советах по делам молодежи при акиматах;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и утверждение порядка проведения республиканского форума молодежи и типовых правил о региональном форуме молодежи;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разработка и утверждение типового положения о молодежных ресурсных центрах;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разработка и утверждение правил предоставления арендного жилища без права выкупа для работающей молодежи;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разработка и утверждение правил деятельности журналиста (представителя средства массовой информации), присутствующего на мирных собраниях, форм отличительных знаков журналиста;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разработка и утверждение форм отличительных знаков организатора мирных собраний;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разработка и утверждение правил присуждения международной премии "Волонтер года";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определение совместно с субъектами оперативно-розыскной деятельности и уполномоченным органом в области связи по согласованию с Генеральной прокуратурой Республики Казахстан порядка приостановления работы сетей и (или) средств связи, оказания услуг связи, доступа к интернет-ресурсам и (или) размещенной на них информации;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размещение информации на интернет-портале открытых данных;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размещение информации на интернет-портале открытых бюджетов;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размещение информации на интернет-портале открытых нормативных правовых актов;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предоставление, при необходимости, по запросу Министерства юстиции Республики Казахстан заключения по полноте способа уведомления и способа (ов) проведения публичных обсуждений консультативного документа регуляторной политики;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разработка и утверждение правил обеспечения физических лиц, являющихся получателями государственной адресной социальной помощи, телевизионными абонентскими приставками;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разработка и утверждение методики прогнозирования показателей прогноза социально-экономического развития Республики Казахстан в регулируемых Министерством сферах;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обеспечение соблюдения законов и иных нормативных правовых актов в области национальной безопасности;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осуществление формирования, развития и обеспечения безопасности единого информационного пространства Республики Казахстан, а также межведомственной координации деятельности по обеспечению безопасности информационного пространства;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организация работ по разработке технических регламентов и национальных стандартов в пределах своей компетенции;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обеспечение работы по достижению целевых индикаторов, показателей по качественному и своевременному исполнению мероприятий документов Системы государственного планирования;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проведение мониторинга эффективности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согласование проекта программы информационного сопровождения и разъяснения;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разработка правил проведения конкурса на получение права официального опубликования законодательных актов периодическими печатными изданиями;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разработка, утверждение, согласование с уполномоченным органом в сфере разрешений и уведомлений и уполномоченным органом в сфере информатизации квалификационных требований, предъявляемых при лицензировании деятельности в области телерадиовещания, и перечня документов, подтверждающих соответствие им;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координация деятельности национального оператора телерадиовещания в части финансового обеспечения распространения теле-, радиоканалов свободного доступа (посредством цифрового эфирного и спутникового телерадиовещания, а также аналогового телерадиовещания);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обеспечение деятельности Республиканской комиссии по вопросам государственной информационной политики;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разработка нормативного правового акта, определяющего лицензиара по осуществлению лицензирования деятельности по распространению теле-, радиоканалов и органа, уполномоченного на выдачу разрешений второй категории в области средств массовой информации;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осуществление лицензирования отдельных видов деятельности, подлежащих лицензированию в соответствии с законодательством Республики Казахстан;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осуществление взаимодействия и сотрудничества с молодежными организациями по вопросам средств массовой информации;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осуществление государственного контроля за соблюдением законодательства Республики Казахстан о средствах массовой информации и телерадиовещании;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осуществление постановки на учет, переучет периодических печатных изданий, информационных агентств и сетевых изданий;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ведение единого реестра учета иностранных периодических печатных изданий, распространяемых на территории Республики Казахстан;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формирование, размещение и контроль за осуществлением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формирование электронного архива обязательных бесплатных экземпляров периодических печатных изданий;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координация деятельности центральных и местных исполнительных органов по вопросам средств массовой информации и телерадиовещания;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размещение государственного заказа по проведению государственной информационной политики по вопросам государственной молодежной политики;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координация деятельности национального оператора телерадиовещания в части внедрения цифрового эфирного вещания;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осуществление постановки на учет, переучет отечественных теле-, радиоканалов;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ведение реестра поставленных на учет периодических печатных изданий, информационных агентств и сетевых изданий;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осуществление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ведение реестра субъектов, распространяющих периодические печатные издания или интернет-ресурсы, размещающие материалы эротического характера;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осуществление учета иностранных периодических печатных изданий, распространяемых на территории Республики Казахстан;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выдача предписаний при выявлении нарушения требований законодательства Республики Казахстан о средствах массовой информации и телерадиовещании;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155) направление предписаний и уведомлений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осуществление мониторинга средств массовой информации;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организация и проведение конкурсов по формированию и утверждению перечня обязательных теле-, радиоканалов;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организация и проведение конкурсов по формированию и утверждению перечня теле-, радиоканалов свободного доступа, распространяемых национальным оператором телерадиовещания;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организация и проведение конкурсов по распределению полос частот, радиочастот (радиочастотных каналов) для целей телерадиовещания;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разработка, утверждение положения и состава Комиссии по вопросам развития телерадиовещания;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осуществление постановки на учет, переучет иностранных теле-, радиоканалов, распространяемых на территории Республики Казахстан;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осуществление мониторинга продукции средств массовой информации на предмет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осуществление государственного контроля за соблюдением законодательства Республики Казахстан о защите детей от информации, причиняющей вред их здоровью и развитию, в средствах массовой информации;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осуществление контроля за соблюдением технических параметров качества телерадиовещания и национальных стандартов телерадиовещания;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165) осуществление контроля за соблюдением законодательства Республики Казахстан о телерадиовещании в части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осуществление координации и методического руководства местных исполнительных органов по вопросам, регулируемым Министерством;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обеспечение осуществления информационно-разъяснительной работы по вопросам, относящимся к компетенции Министерства;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взаимодействие с политическими партиями, некоммерческими организациями и иными организациями по вопросам, относящимся к компетенции Министерства;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организация и осуществление информационных мероприятий по разъяснению и продвижению государственных документов по вопросам, относящимся к компетенции Министерства;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обеспечение деятельности консультативно-совещательных органов при Президенте Республики Казахстан, Правительстве Республики Казахстан по вопросам, относящимся к компетенции Министерства;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в установленных законодательством случаях составление протоколов об административных правонарушениях;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после внесения в реестр государственных услуг новой государственной услуги принятие мер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обеспечение автоматизации и оптимизации процесса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реализация республиканских бюджетных программ;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осуществление руководства соответствующей отраслью (сферой) государственного управления в отношении подведомственных организаций;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предоставление грантов через оператора;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размещение на интернет-ресурсе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участие в реализации основных направлений государственной политики в области религиозной деятельности, взаимодействия с религиозными объединениями, общественного согласия и национального единства;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взаимодействие с Ассамблеей народа Казахстана и иными организациями по вопросам, относящимся к компетенции Министерства;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организация и осуществление сотрудничества с уполномоченными органами иностранных государств в сфере религиозной деятельности;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обеспечение проведения исследований по вопросам религиозной деятельности, общественного согласия, развития общественных институтов и духовно-нравственного потенциала казахстанского общества;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обеспечение проведения религиоведческих экспертиз;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рассмотрение обращений физических и юридических лиц в соответствии с законодательством Республики Казахстан;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внесение в правоохранительные органы предложения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реализация в пределах своей компетенции профилактических мер, направленных на предупреждение религиозного экстремизма и радикализма;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взаимодействие с центрами помощи пострадавшим от деструктивных религиозных течений и другими неправительственными организациями по вопросам, входящим в компетенцию Министерства;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организация проведения международных, республиканских и иных мероприятий, акций и конкурсов, направленных на укрепление межконфессионального согласия в республике;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проведение изучения и анализа религиозной деятельности, межконфессионального согласия в республике;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осуществление взаимодействия и сотрудничества с молодежными организациями по укреплению межконфессионального согласия и толерантности;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осуществление формирования, реализации, мониторинга реализации и оценки результатов государственного социального заказа по вопросам укрепления межконфессионального согласия и религиозной толерантности среди молодежи;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осуществление мониторинга за исполнением законодательства в сфере благотворительности;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создание Координационного совета по взаимодействию с неправительственными организациями, утверждение его положения и состава;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обеспечение работы по имплементации целей устойчивого развития Организации Объединенных Наций в пределах компетенции;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разработка предложений по вопросам совершенствования законодательства в сфере благотворительности;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осуществление координации и методического сопровождения деятельности общественных советов на республиканском и местном уровнях;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ежегодное осуществление подготовки и внесение Национального доклада о деятельности общественных советов в Республике Казахстан в Правительство Республики Казахстан для последующего представления Президенту Республики Казахстан не позднее 25 декабря текущего года;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выработка рекомендаций по формированию состава общественных советов, а также по количественному составу на местном уровне;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координация деятельности государственных органов по формированию и реализации государственной политики в сфере взаимодействия государства и гражданского общества;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осуществление мониторинга исполнения законодательства в сфере волонтерской деятельности;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разработка и внесение предложений по вопросам совершенствования законодательства, регулирующего сферу волонтерской деятельности;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координация и организация методического сопровождения деятельности государственных органов в сфере развития волонтерской деятельности;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осуществление правового мониторинга и разработка предложений по совершенствованию законодательства, регулирующего вопросы медиации;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координация деятельности организаций медиаторов;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разработка и утверждение нормативных правовых актов по вопросам медиации в пределах своей компетенции;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обеспечение функционирования и развития системы медиации;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обеспечение информирования населения об организациях медиаторов, механизмах, основаниях и условиях применения медиации;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ведение реестра организаций медиаторов;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ведение реестра судей в отставке, осуществляющих деятельность медиатора на профессиональной основе;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осуществление координации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оказание информационной, консультативной, методической поддержки государственным органам, осуществляющим формирование, реализацию, мониторинг реализации и оценку результатов государственного социального заказа;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размещение на интернет-ресурсе Министерства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формирования, реализации, мониторинга реализации и оценки результатов государственного социального заказа;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создание и обеспечение функционирования электронных информационных ресурсов в области государственного социального заказа, организации доступа к ним физических и юридических лиц в соответствии с законодательством Республики Казахстан;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формирование и осуществление ведения базы данных неправительственных организаций;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осуществление проверки сведений, представляемых для включения в базу данных неправительственных организаций;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рассмотрение отчета оператора в сфере грантового финансирования неправительственных организаций о результатах его деятельности;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осуществление свода и обобщения информации о волонтерской деятельности в Республике Казахстан;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взаимодействие с физическими, юридическими лицами и государственными органами в сфере волонтерской деятельности;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взаимодействие с общественными советами по вопросам, относящимся к компетенции Министерства;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координация и осуществление методического обеспечения деятельности общественных советов;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осуществление межотраслевой координации в сфере государственной молодежной и семейной политики;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организация работы Комиссии по присуждению государственной молодежной премии "Дарын";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осуществление методического обеспечения деятельности по реализации государственной молодежной политики;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выработка предложений по формированию государственной молодежной политики;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осуществление анализа и прогнозирования тенденций в реализации государственной молодежной политики;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оказание организациям системы образования и воспитания необходимой консультативной помощи в сфере государственной молодежной политики;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осуществление формирования, реализации, мониторинга реализации и оценки результатов государственного социального заказа по вопросам государственной молодежной политики;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разработка правил присуждения Государственной молодежной премии "Дарын";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содействие развитию волонтерской деятельности молодежи;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организация и координация работы по подготовке и внесению национального доклада "Молодежь Казахстана" в Правительство Республики Казахстан;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создание и обеспечение деятельности Координационного совета по развитию молодежных организаций при Министерстве;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координация и поддержка деятельности неправительственных организаций, направленных на нравственно-духовное развитие;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организация и координация социальных проектов, направленных на формирование социокультурного кода нации, духовных и нравственных ценностей общества;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осуществление взаимодействия с заинтересованными государственными органами в области нравственно-духовного развития молодежи, семейной политики;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предоставление государственных грантов по вопросам, относящимся к компетенции Министерства, оператору в сфере грантового финансирования неправительственных организаций;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организация и проведение республиканских и международных мероприятий по вопросам семьи;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обеспечение взаимодействия с Национальной комиссией по делам женщин и семейно-демографической политике при Президенте Республики Казахстан;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координация деятельности центральных, местных исполнительных органов и иных субъектов по вопросам семейной политики;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осуществление правового мониторинга нормативных правовых актов в сфере семейной политики;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взаимодействие с неправительственными организациями, кризисными центрами, осуществляющими работу с семьями, включая регулярное участие в проводимых ими мероприятиях;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подготовка брифингов и иных публичных мероприятий по вопросам семьи;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системный анализ тенденций в сфере семейной политики;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содействие в развитии и координация медиации, благотворительности в пределах компетенции;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осуществление государственного контроля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подготовка и внесение в уполномоченный орган в области технического регулирования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организация и осуществление информационно-пропагандистских мероприятий по разъяснению и продвижению государственных стратегических программ и документов;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осуществление координации работы с диаспорами;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организация проведения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 в республике;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проведение изучения и анализа межэтнического согласия в республике;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координация межведомственного взаимодействия по вопросам межэтнических отношений;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осуществление взаимодействия и сотрудничества с молодежными организациями по укреплению межэтнического согласия и толерантности;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осуществление формирования и реализации государственного социального заказа по вопросам укрепления межэтнического согласия и толерантности среди молодежи;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319"/>
    <w:bookmarkStart w:name="z32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Министерства, коллегиальных органов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Министерства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предложения по формированию государственной политики в регулируемых Министерством сферах;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межотраслевую координацию в пределах, предусмотренных законодательством Республики Казахстан;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компетенцию и порядок взаимодействия ведомств с иными государственными органами;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экспертные советы и иные консультативно-совещательные органы при Министерстве;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Министерства принимает нормативные правовые акты;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Министерство в Парламенте Республики Казахстан, государственных органах и иных организациях;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стратегические и программные документы Министерства;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регламент работы Министерства;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противодействию коррупции в Министерстве и несет за это персональную ответственность;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законами Республики Казахстан.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 или должностным лицом,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37"/>
    <w:bookmarkStart w:name="z34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2"/>
    <w:bookmarkStart w:name="z35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Министерства и его ведомств: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"Агентство "Хабар";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"Республиканская телерадиокорпорация "Казахстан";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"Центр поддержки гражданских инициатив";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"Управляющая компания "Қазмедиа орталығы";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"Қазақ газеттері";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"Международное информационное агентство "Казинформ";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"Центр анализа и информации" Министерства информации и общественного развития Республики Казахстан";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"Казахстанский институт общественного развития "Рухани жаңғыру";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"Центр Н. Назарбаева по развитию межконфессионального и межцивилизационного диалога";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"Казтелерадио";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"Институт прикладных этнополитических исследований".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Министерства и его ведомств: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"Қоғамдық келісім" Министерства информации и общественного развития Республики Казахстан".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3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