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e0018" w14:textId="ebe00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20 сентября 2018 года № 576 "Об утверждении Правил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марта 2022 года № 174. Утратило силу постановлением Правительства Республики Казахстан от 11 сентября 2023 года № 780.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11.09.2023 </w:t>
      </w:r>
      <w:r>
        <w:rPr>
          <w:rFonts w:ascii="Times New Roman"/>
          <w:b w:val="false"/>
          <w:i w:val="false"/>
          <w:color w:val="ff0000"/>
          <w:sz w:val="28"/>
        </w:rPr>
        <w:t>№ 780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сентября 2018 года № 576 "Об утверждении Правил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 следующие изменения: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    </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1-1 статьи 18 Закона Республики Казахстан "О национальном архивном фонде и архивах"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9" w:id="3"/>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Смаилов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постановлению Правительства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29 марта 2022 года</w:t>
            </w:r>
            <w:r>
              <w:br/>
            </w:r>
            <w:r>
              <w:rPr>
                <w:rFonts w:ascii="Times New Roman"/>
                <w:b w:val="false"/>
                <w:i w:val="false"/>
                <w:color w:val="000000"/>
                <w:sz w:val="20"/>
              </w:rPr>
              <w:t xml:space="preserve">№ 174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сентября 2018 года</w:t>
            </w:r>
            <w:r>
              <w:br/>
            </w:r>
            <w:r>
              <w:rPr>
                <w:rFonts w:ascii="Times New Roman"/>
                <w:b w:val="false"/>
                <w:i w:val="false"/>
                <w:color w:val="000000"/>
                <w:sz w:val="20"/>
              </w:rPr>
              <w:t xml:space="preserve">№ 576   </w:t>
            </w:r>
          </w:p>
        </w:tc>
      </w:tr>
    </w:tbl>
    <w:bookmarkStart w:name="z13" w:id="4"/>
    <w:p>
      <w:pPr>
        <w:spacing w:after="0"/>
        <w:ind w:left="0"/>
        <w:jc w:val="left"/>
      </w:pPr>
      <w:r>
        <w:rPr>
          <w:rFonts w:ascii="Times New Roman"/>
          <w:b/>
          <w:i w:val="false"/>
          <w:color w:val="000000"/>
        </w:rPr>
        <w:t xml:space="preserve"> Правила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w:t>
      </w:r>
    </w:p>
    <w:bookmarkEnd w:id="4"/>
    <w:bookmarkStart w:name="z14" w:id="5"/>
    <w:p>
      <w:pPr>
        <w:spacing w:after="0"/>
        <w:ind w:left="0"/>
        <w:jc w:val="left"/>
      </w:pPr>
      <w:r>
        <w:rPr>
          <w:rFonts w:ascii="Times New Roman"/>
          <w:b/>
          <w:i w:val="false"/>
          <w:color w:val="000000"/>
        </w:rPr>
        <w:t xml:space="preserve"> Глава 1. Общие положения</w:t>
      </w:r>
    </w:p>
    <w:bookmarkEnd w:id="5"/>
    <w:bookmarkStart w:name="z15" w:id="6"/>
    <w:p>
      <w:pPr>
        <w:spacing w:after="0"/>
        <w:ind w:left="0"/>
        <w:jc w:val="both"/>
      </w:pPr>
      <w:r>
        <w:rPr>
          <w:rFonts w:ascii="Times New Roman"/>
          <w:b w:val="false"/>
          <w:i w:val="false"/>
          <w:color w:val="000000"/>
          <w:sz w:val="28"/>
        </w:rPr>
        <w:t>
      1. Правила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 (далее – Правила) определяют порядок комплектования, хранения, учета и использования документов Национального архивного фонда (далее – НАФ) и других архивных документов государственными и специальными государственными архивами (далее – архивы).</w:t>
      </w:r>
    </w:p>
    <w:bookmarkEnd w:id="6"/>
    <w:bookmarkStart w:name="z16" w:id="7"/>
    <w:p>
      <w:pPr>
        <w:spacing w:after="0"/>
        <w:ind w:left="0"/>
        <w:jc w:val="both"/>
      </w:pPr>
      <w:r>
        <w:rPr>
          <w:rFonts w:ascii="Times New Roman"/>
          <w:b w:val="false"/>
          <w:i w:val="false"/>
          <w:color w:val="000000"/>
          <w:sz w:val="28"/>
        </w:rPr>
        <w:t>
      Порядок деятельности архивов государственных органов Республики Казахстан помимо настоящих Правил определяется нормативными правовыми актами государственных органов, в которых имеются архивы.</w:t>
      </w:r>
    </w:p>
    <w:bookmarkEnd w:id="7"/>
    <w:bookmarkStart w:name="z17" w:id="8"/>
    <w:p>
      <w:pPr>
        <w:spacing w:after="0"/>
        <w:ind w:left="0"/>
        <w:jc w:val="both"/>
      </w:pPr>
      <w:r>
        <w:rPr>
          <w:rFonts w:ascii="Times New Roman"/>
          <w:b w:val="false"/>
          <w:i w:val="false"/>
          <w:color w:val="000000"/>
          <w:sz w:val="28"/>
        </w:rPr>
        <w:t>
      2. Основные понятия, используемые в настоящих Правилах:</w:t>
      </w:r>
    </w:p>
    <w:bookmarkEnd w:id="8"/>
    <w:bookmarkStart w:name="z18" w:id="9"/>
    <w:p>
      <w:pPr>
        <w:spacing w:after="0"/>
        <w:ind w:left="0"/>
        <w:jc w:val="both"/>
      </w:pPr>
      <w:r>
        <w:rPr>
          <w:rFonts w:ascii="Times New Roman"/>
          <w:b w:val="false"/>
          <w:i w:val="false"/>
          <w:color w:val="000000"/>
          <w:sz w:val="28"/>
        </w:rPr>
        <w:t>
      1) информационное письмо – документ, составленный на бланке письма организации по запросу пользователя или инициативе архива организации, содержащий информацию о хранящихся в архиве документах по определенной проблеме, теме;</w:t>
      </w:r>
    </w:p>
    <w:bookmarkEnd w:id="9"/>
    <w:bookmarkStart w:name="z19" w:id="10"/>
    <w:p>
      <w:pPr>
        <w:spacing w:after="0"/>
        <w:ind w:left="0"/>
        <w:jc w:val="both"/>
      </w:pPr>
      <w:r>
        <w:rPr>
          <w:rFonts w:ascii="Times New Roman"/>
          <w:b w:val="false"/>
          <w:i w:val="false"/>
          <w:color w:val="000000"/>
          <w:sz w:val="28"/>
        </w:rPr>
        <w:t>
      2) архивная коллекция – совокупность объединенных по одному или нескольким признакам документов, образовавшихся в деятельности фондообразователей;</w:t>
      </w:r>
    </w:p>
    <w:bookmarkEnd w:id="10"/>
    <w:bookmarkStart w:name="z20" w:id="11"/>
    <w:p>
      <w:pPr>
        <w:spacing w:after="0"/>
        <w:ind w:left="0"/>
        <w:jc w:val="both"/>
      </w:pPr>
      <w:r>
        <w:rPr>
          <w:rFonts w:ascii="Times New Roman"/>
          <w:b w:val="false"/>
          <w:i w:val="false"/>
          <w:color w:val="000000"/>
          <w:sz w:val="28"/>
        </w:rPr>
        <w:t>
      3) архивный фонд – совокупность исторически или логически связанных между собой архивных документов;</w:t>
      </w:r>
    </w:p>
    <w:bookmarkEnd w:id="11"/>
    <w:bookmarkStart w:name="z21" w:id="12"/>
    <w:p>
      <w:pPr>
        <w:spacing w:after="0"/>
        <w:ind w:left="0"/>
        <w:jc w:val="both"/>
      </w:pPr>
      <w:r>
        <w:rPr>
          <w:rFonts w:ascii="Times New Roman"/>
          <w:b w:val="false"/>
          <w:i w:val="false"/>
          <w:color w:val="000000"/>
          <w:sz w:val="28"/>
        </w:rPr>
        <w:t>
      4) источник комплектования архива – физическое или юридическое лицо, чьи документы в установленном порядке поступают на государственное хранение в архив;</w:t>
      </w:r>
    </w:p>
    <w:bookmarkEnd w:id="12"/>
    <w:bookmarkStart w:name="z22" w:id="13"/>
    <w:p>
      <w:pPr>
        <w:spacing w:after="0"/>
        <w:ind w:left="0"/>
        <w:jc w:val="both"/>
      </w:pPr>
      <w:r>
        <w:rPr>
          <w:rFonts w:ascii="Times New Roman"/>
          <w:b w:val="false"/>
          <w:i w:val="false"/>
          <w:color w:val="000000"/>
          <w:sz w:val="28"/>
        </w:rPr>
        <w:t>
      5) архивная справка – документ, составленный на бланке письма организации, содержащий необходимую физическим и юридическим лицам информацию, с указанием архивных шифров и номеров листов единиц хранения тех архивных документов, на основании которых она составлена, имеющий юридическую силу (подлинника);</w:t>
      </w:r>
    </w:p>
    <w:bookmarkEnd w:id="13"/>
    <w:bookmarkStart w:name="z23" w:id="14"/>
    <w:p>
      <w:pPr>
        <w:spacing w:after="0"/>
        <w:ind w:left="0"/>
        <w:jc w:val="both"/>
      </w:pPr>
      <w:r>
        <w:rPr>
          <w:rFonts w:ascii="Times New Roman"/>
          <w:b w:val="false"/>
          <w:i w:val="false"/>
          <w:color w:val="000000"/>
          <w:sz w:val="28"/>
        </w:rPr>
        <w:t>
      6) архивная копия – копия, дословно воспроизводящая текст архивного документа, с указанием архивного шифра и номеров листов единицы хранения, оформленная в соответствии с пунктом 455 настоящих Правил;</w:t>
      </w:r>
    </w:p>
    <w:bookmarkEnd w:id="14"/>
    <w:bookmarkStart w:name="z24" w:id="15"/>
    <w:p>
      <w:pPr>
        <w:spacing w:after="0"/>
        <w:ind w:left="0"/>
        <w:jc w:val="both"/>
      </w:pPr>
      <w:r>
        <w:rPr>
          <w:rFonts w:ascii="Times New Roman"/>
          <w:b w:val="false"/>
          <w:i w:val="false"/>
          <w:color w:val="000000"/>
          <w:sz w:val="28"/>
        </w:rPr>
        <w:t>
      7) архивный документ – документ сохраняемый или подлежащий сохранению в силу его значимости для общества и государства, а равно имеющий ценность для собственника;</w:t>
      </w:r>
    </w:p>
    <w:bookmarkEnd w:id="15"/>
    <w:bookmarkStart w:name="z25" w:id="16"/>
    <w:p>
      <w:pPr>
        <w:spacing w:after="0"/>
        <w:ind w:left="0"/>
        <w:jc w:val="both"/>
      </w:pPr>
      <w:r>
        <w:rPr>
          <w:rFonts w:ascii="Times New Roman"/>
          <w:b w:val="false"/>
          <w:i w:val="false"/>
          <w:color w:val="000000"/>
          <w:sz w:val="28"/>
        </w:rPr>
        <w:t>
      8) 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архивом организации по запросу пользователя или инициативе архива организации;</w:t>
      </w:r>
    </w:p>
    <w:bookmarkEnd w:id="16"/>
    <w:bookmarkStart w:name="z26" w:id="17"/>
    <w:p>
      <w:pPr>
        <w:spacing w:after="0"/>
        <w:ind w:left="0"/>
        <w:jc w:val="both"/>
      </w:pPr>
      <w:r>
        <w:rPr>
          <w:rFonts w:ascii="Times New Roman"/>
          <w:b w:val="false"/>
          <w:i w:val="false"/>
          <w:color w:val="000000"/>
          <w:sz w:val="28"/>
        </w:rPr>
        <w:t>
      9) депозитарное хранение архивных документов – хранение в архиве архивных документов на условиях, определяемых договором между собственником документов и соответствующим архивом, с сохранением за собственником права собственности на архивные документы;</w:t>
      </w:r>
    </w:p>
    <w:bookmarkEnd w:id="17"/>
    <w:bookmarkStart w:name="z27" w:id="18"/>
    <w:p>
      <w:pPr>
        <w:spacing w:after="0"/>
        <w:ind w:left="0"/>
        <w:jc w:val="both"/>
      </w:pPr>
      <w:r>
        <w:rPr>
          <w:rFonts w:ascii="Times New Roman"/>
          <w:b w:val="false"/>
          <w:i w:val="false"/>
          <w:color w:val="000000"/>
          <w:sz w:val="28"/>
        </w:rPr>
        <w:t>
      10) учет архивных документов (далее – учет) – установление количества и состава архивных документов в единицах учета и фиксация принадлежности каждой единицы учета к определенному комплексу и общему их количеству в учетных документах;</w:t>
      </w:r>
    </w:p>
    <w:bookmarkEnd w:id="18"/>
    <w:bookmarkStart w:name="z28" w:id="19"/>
    <w:p>
      <w:pPr>
        <w:spacing w:after="0"/>
        <w:ind w:left="0"/>
        <w:jc w:val="both"/>
      </w:pPr>
      <w:r>
        <w:rPr>
          <w:rFonts w:ascii="Times New Roman"/>
          <w:b w:val="false"/>
          <w:i w:val="false"/>
          <w:color w:val="000000"/>
          <w:sz w:val="28"/>
        </w:rPr>
        <w:t>
      11) пользователь архивных документов – физическое или юридическое лицо, обращающееся к архивным документам для получения информации с целью ее использования;</w:t>
      </w:r>
    </w:p>
    <w:bookmarkEnd w:id="19"/>
    <w:bookmarkStart w:name="z29" w:id="20"/>
    <w:p>
      <w:pPr>
        <w:spacing w:after="0"/>
        <w:ind w:left="0"/>
        <w:jc w:val="both"/>
      </w:pPr>
      <w:r>
        <w:rPr>
          <w:rFonts w:ascii="Times New Roman"/>
          <w:b w:val="false"/>
          <w:i w:val="false"/>
          <w:color w:val="000000"/>
          <w:sz w:val="28"/>
        </w:rPr>
        <w:t xml:space="preserve">
      12) упорядочение архивных документов (далее – упорядочение) – комплекс работ по формированию архивных документов в единицы хранения (дела), описанию и оформлению таких единиц хранения (дел) в соответствии с законодательством Республики Казахстан о НАФ и архивах; </w:t>
      </w:r>
    </w:p>
    <w:bookmarkEnd w:id="20"/>
    <w:bookmarkStart w:name="z30" w:id="21"/>
    <w:p>
      <w:pPr>
        <w:spacing w:after="0"/>
        <w:ind w:left="0"/>
        <w:jc w:val="both"/>
      </w:pPr>
      <w:r>
        <w:rPr>
          <w:rFonts w:ascii="Times New Roman"/>
          <w:b w:val="false"/>
          <w:i w:val="false"/>
          <w:color w:val="000000"/>
          <w:sz w:val="28"/>
        </w:rPr>
        <w:t>
      13) тематический перечень архивных документов – систематизированный краткий или аннотированный перечень заголовков архивных документов, единиц хранения по определенной теме с указанием их дат и архивных шифров, составленный по запросу пользователя или инициативе архива организации;</w:t>
      </w:r>
    </w:p>
    <w:bookmarkEnd w:id="21"/>
    <w:bookmarkStart w:name="z31" w:id="22"/>
    <w:p>
      <w:pPr>
        <w:spacing w:after="0"/>
        <w:ind w:left="0"/>
        <w:jc w:val="both"/>
      </w:pPr>
      <w:r>
        <w:rPr>
          <w:rFonts w:ascii="Times New Roman"/>
          <w:b w:val="false"/>
          <w:i w:val="false"/>
          <w:color w:val="000000"/>
          <w:sz w:val="28"/>
        </w:rPr>
        <w:t>
      14) архивный указатель – архивный справочник, представляющий собой алфавитный, систематический или составленный по иному признаку перечень наименований предметов, упоминаемых в архивных документах, с указанием их поисковых данных;</w:t>
      </w:r>
    </w:p>
    <w:bookmarkEnd w:id="22"/>
    <w:bookmarkStart w:name="z32" w:id="23"/>
    <w:p>
      <w:pPr>
        <w:spacing w:after="0"/>
        <w:ind w:left="0"/>
        <w:jc w:val="both"/>
      </w:pPr>
      <w:r>
        <w:rPr>
          <w:rFonts w:ascii="Times New Roman"/>
          <w:b w:val="false"/>
          <w:i w:val="false"/>
          <w:color w:val="000000"/>
          <w:sz w:val="28"/>
        </w:rPr>
        <w:t>
      15) архивная выписка – документ, составленный на бланке письма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bookmarkEnd w:id="23"/>
    <w:bookmarkStart w:name="z33" w:id="24"/>
    <w:p>
      <w:pPr>
        <w:spacing w:after="0"/>
        <w:ind w:left="0"/>
        <w:jc w:val="both"/>
      </w:pPr>
      <w:r>
        <w:rPr>
          <w:rFonts w:ascii="Times New Roman"/>
          <w:b w:val="false"/>
          <w:i w:val="false"/>
          <w:color w:val="000000"/>
          <w:sz w:val="28"/>
        </w:rPr>
        <w:t>
      16) архивный шифр – обозначение, состоящее из сокращенного наименования архива (его официальной аббревиатуры), номеров архивного фонда, описи дел, документов, единицы хранения и наносимое на каждую единицу хранения с целью обеспечения ее учета и идентификации;</w:t>
      </w:r>
    </w:p>
    <w:bookmarkEnd w:id="24"/>
    <w:bookmarkStart w:name="z34" w:id="25"/>
    <w:p>
      <w:pPr>
        <w:spacing w:after="0"/>
        <w:ind w:left="0"/>
        <w:jc w:val="both"/>
      </w:pPr>
      <w:r>
        <w:rPr>
          <w:rFonts w:ascii="Times New Roman"/>
          <w:b w:val="false"/>
          <w:i w:val="false"/>
          <w:color w:val="000000"/>
          <w:sz w:val="28"/>
        </w:rPr>
        <w:t>
      17) база данных архива – совокупность данных, организованных в соответствии с основными показателями, описывающими объект учета (архивный фонд, архивная коллекция, единица хранения, единица учета, группа единиц хранения, единиц учета), а также взаимосвязей между их объектами;</w:t>
      </w:r>
    </w:p>
    <w:bookmarkEnd w:id="25"/>
    <w:bookmarkStart w:name="z35" w:id="26"/>
    <w:p>
      <w:pPr>
        <w:spacing w:after="0"/>
        <w:ind w:left="0"/>
        <w:jc w:val="both"/>
      </w:pPr>
      <w:r>
        <w:rPr>
          <w:rFonts w:ascii="Times New Roman"/>
          <w:b w:val="false"/>
          <w:i w:val="false"/>
          <w:color w:val="000000"/>
          <w:sz w:val="28"/>
        </w:rPr>
        <w:t>
      18) особо ценный документ – архивный документ НАФ, который имеет непреходящую историко-культурную и научную ценность, особую важность для общества и государства;</w:t>
      </w:r>
    </w:p>
    <w:bookmarkEnd w:id="26"/>
    <w:bookmarkStart w:name="z36" w:id="27"/>
    <w:p>
      <w:pPr>
        <w:spacing w:after="0"/>
        <w:ind w:left="0"/>
        <w:jc w:val="both"/>
      </w:pPr>
      <w:r>
        <w:rPr>
          <w:rFonts w:ascii="Times New Roman"/>
          <w:b w:val="false"/>
          <w:i w:val="false"/>
          <w:color w:val="000000"/>
          <w:sz w:val="28"/>
        </w:rPr>
        <w:t>
      19) аудиовизуальная документация – комплекс документов, содержащий изобразительную и/или звуковую информацию, созданную с помощью технических средств;</w:t>
      </w:r>
    </w:p>
    <w:bookmarkEnd w:id="27"/>
    <w:bookmarkStart w:name="z37" w:id="28"/>
    <w:p>
      <w:pPr>
        <w:spacing w:after="0"/>
        <w:ind w:left="0"/>
        <w:jc w:val="both"/>
      </w:pPr>
      <w:r>
        <w:rPr>
          <w:rFonts w:ascii="Times New Roman"/>
          <w:b w:val="false"/>
          <w:i w:val="false"/>
          <w:color w:val="000000"/>
          <w:sz w:val="28"/>
        </w:rPr>
        <w:t>
      20) управленческая документация – комплекс документов, используемых при реализации основных функций управления организации (организация, планирование, регулирование, контроль);</w:t>
      </w:r>
    </w:p>
    <w:bookmarkEnd w:id="28"/>
    <w:bookmarkStart w:name="z38" w:id="29"/>
    <w:p>
      <w:pPr>
        <w:spacing w:after="0"/>
        <w:ind w:left="0"/>
        <w:jc w:val="both"/>
      </w:pPr>
      <w:r>
        <w:rPr>
          <w:rFonts w:ascii="Times New Roman"/>
          <w:b w:val="false"/>
          <w:i w:val="false"/>
          <w:color w:val="000000"/>
          <w:sz w:val="28"/>
        </w:rPr>
        <w:t>
      21) система НСА – комплекс взаимосвязанных и взаимодополняемых, создаваемых на единой научно-методической основе архивных справочников о составе и содержании архивных документов на бумажном и (или) электронном носителях;</w:t>
      </w:r>
    </w:p>
    <w:bookmarkEnd w:id="29"/>
    <w:bookmarkStart w:name="z39" w:id="30"/>
    <w:p>
      <w:pPr>
        <w:spacing w:after="0"/>
        <w:ind w:left="0"/>
        <w:jc w:val="both"/>
      </w:pPr>
      <w:r>
        <w:rPr>
          <w:rFonts w:ascii="Times New Roman"/>
          <w:b w:val="false"/>
          <w:i w:val="false"/>
          <w:color w:val="000000"/>
          <w:sz w:val="28"/>
        </w:rPr>
        <w:t>
      22) научно-справочный аппарат (далее – НСА) – совокупность описаний архивных документов в архивных справочниках, предназначенных для поиска архивных документов и содержащейся в них информации о документах;</w:t>
      </w:r>
    </w:p>
    <w:bookmarkEnd w:id="30"/>
    <w:bookmarkStart w:name="z40" w:id="31"/>
    <w:p>
      <w:pPr>
        <w:spacing w:after="0"/>
        <w:ind w:left="0"/>
        <w:jc w:val="both"/>
      </w:pPr>
      <w:r>
        <w:rPr>
          <w:rFonts w:ascii="Times New Roman"/>
          <w:b w:val="false"/>
          <w:i w:val="false"/>
          <w:color w:val="000000"/>
          <w:sz w:val="28"/>
        </w:rPr>
        <w:t>
      23) научно-техническая документация – комплекс документов, фиксирующих процесс и результаты научной, научно-технической, производственно-технической, проектной, строительной и другой деятельности;</w:t>
      </w:r>
    </w:p>
    <w:bookmarkEnd w:id="31"/>
    <w:bookmarkStart w:name="z41" w:id="32"/>
    <w:p>
      <w:pPr>
        <w:spacing w:after="0"/>
        <w:ind w:left="0"/>
        <w:jc w:val="both"/>
      </w:pPr>
      <w:r>
        <w:rPr>
          <w:rFonts w:ascii="Times New Roman"/>
          <w:b w:val="false"/>
          <w:i w:val="false"/>
          <w:color w:val="000000"/>
          <w:sz w:val="28"/>
        </w:rPr>
        <w:t>
      24) единица учета – единица измерения количества архивных документов в архиве;</w:t>
      </w:r>
    </w:p>
    <w:bookmarkEnd w:id="32"/>
    <w:bookmarkStart w:name="z42" w:id="33"/>
    <w:p>
      <w:pPr>
        <w:spacing w:after="0"/>
        <w:ind w:left="0"/>
        <w:jc w:val="both"/>
      </w:pPr>
      <w:r>
        <w:rPr>
          <w:rFonts w:ascii="Times New Roman"/>
          <w:b w:val="false"/>
          <w:i w:val="false"/>
          <w:color w:val="000000"/>
          <w:sz w:val="28"/>
        </w:rPr>
        <w:t>
      25) фондообразователь – физическое или юридическое лицо, в деятельности которого образуются документы НАФ;</w:t>
      </w:r>
    </w:p>
    <w:bookmarkEnd w:id="33"/>
    <w:bookmarkStart w:name="z43" w:id="34"/>
    <w:p>
      <w:pPr>
        <w:spacing w:after="0"/>
        <w:ind w:left="0"/>
        <w:jc w:val="both"/>
      </w:pPr>
      <w:r>
        <w:rPr>
          <w:rFonts w:ascii="Times New Roman"/>
          <w:b w:val="false"/>
          <w:i w:val="false"/>
          <w:color w:val="000000"/>
          <w:sz w:val="28"/>
        </w:rPr>
        <w:t>
      26) государственная экспертиза ценности документов (далее – экспертиза ценности документов) – исследование документов на основании критериев их ценности в целях установления сроков хранения документов на бумажном и (или) электронном носителях и отбора их для включения в состав НАФ;</w:t>
      </w:r>
    </w:p>
    <w:bookmarkEnd w:id="34"/>
    <w:bookmarkStart w:name="z44" w:id="35"/>
    <w:p>
      <w:pPr>
        <w:spacing w:after="0"/>
        <w:ind w:left="0"/>
        <w:jc w:val="both"/>
      </w:pPr>
      <w:r>
        <w:rPr>
          <w:rFonts w:ascii="Times New Roman"/>
          <w:b w:val="false"/>
          <w:i w:val="false"/>
          <w:color w:val="000000"/>
          <w:sz w:val="28"/>
        </w:rPr>
        <w:t>
      27) описание документов – структурированное изложение сведений о составе, содержании, физико-техническом состоянии, условиях доступа и справочных данных архивных документов, обеспечивающее их поиск и многоаспектное использование;</w:t>
      </w:r>
    </w:p>
    <w:bookmarkEnd w:id="35"/>
    <w:bookmarkStart w:name="z45" w:id="36"/>
    <w:p>
      <w:pPr>
        <w:spacing w:after="0"/>
        <w:ind w:left="0"/>
        <w:jc w:val="both"/>
      </w:pPr>
      <w:r>
        <w:rPr>
          <w:rFonts w:ascii="Times New Roman"/>
          <w:b w:val="false"/>
          <w:i w:val="false"/>
          <w:color w:val="000000"/>
          <w:sz w:val="28"/>
        </w:rPr>
        <w:t>
      28) метаданные – структурированные данные, описывающие контекст, содержание и структуру электронного документа, предназначенные для его идентификации и поиска, а также процессы управления на протяжении всего жизненного цикла документов;</w:t>
      </w:r>
    </w:p>
    <w:bookmarkEnd w:id="36"/>
    <w:bookmarkStart w:name="z46" w:id="37"/>
    <w:p>
      <w:pPr>
        <w:spacing w:after="0"/>
        <w:ind w:left="0"/>
        <w:jc w:val="both"/>
      </w:pPr>
      <w:r>
        <w:rPr>
          <w:rFonts w:ascii="Times New Roman"/>
          <w:b w:val="false"/>
          <w:i w:val="false"/>
          <w:color w:val="000000"/>
          <w:sz w:val="28"/>
        </w:rPr>
        <w:t>
      29) единица хранения – учетная единица, представляющая собой физически обособленный документ или совокупность документов, имеющая самостоятельное значение;</w:t>
      </w:r>
    </w:p>
    <w:bookmarkEnd w:id="37"/>
    <w:bookmarkStart w:name="z47" w:id="38"/>
    <w:p>
      <w:pPr>
        <w:spacing w:after="0"/>
        <w:ind w:left="0"/>
        <w:jc w:val="both"/>
      </w:pPr>
      <w:r>
        <w:rPr>
          <w:rFonts w:ascii="Times New Roman"/>
          <w:b w:val="false"/>
          <w:i w:val="false"/>
          <w:color w:val="000000"/>
          <w:sz w:val="28"/>
        </w:rPr>
        <w:t>
      30) ключевое слово – термин, характеризующий в обобщенном или сжатом виде содержание объекта описания (фонда, единицы хранения или единицы учета, документа);</w:t>
      </w:r>
    </w:p>
    <w:bookmarkEnd w:id="38"/>
    <w:bookmarkStart w:name="z48" w:id="39"/>
    <w:p>
      <w:pPr>
        <w:spacing w:after="0"/>
        <w:ind w:left="0"/>
        <w:jc w:val="both"/>
      </w:pPr>
      <w:r>
        <w:rPr>
          <w:rFonts w:ascii="Times New Roman"/>
          <w:b w:val="false"/>
          <w:i w:val="false"/>
          <w:color w:val="000000"/>
          <w:sz w:val="28"/>
        </w:rPr>
        <w:t>
      31) уполномоченный орган – центральный исполнительный орган, осуществляющий руководство в сфере архивного дела и документационного обеспечения управления;</w:t>
      </w:r>
    </w:p>
    <w:bookmarkEnd w:id="39"/>
    <w:bookmarkStart w:name="z49" w:id="40"/>
    <w:p>
      <w:pPr>
        <w:spacing w:after="0"/>
        <w:ind w:left="0"/>
        <w:jc w:val="both"/>
      </w:pPr>
      <w:r>
        <w:rPr>
          <w:rFonts w:ascii="Times New Roman"/>
          <w:b w:val="false"/>
          <w:i w:val="false"/>
          <w:color w:val="000000"/>
          <w:sz w:val="28"/>
        </w:rPr>
        <w:t>
      32) государственный учет документов НАФ (далее – государственный учет) – система учета документов НАФ на уровне области, города республиканского значения, столицы и государства в целом, включающая сведения о количестве и составе архивных фондов, количестве единиц хранения;</w:t>
      </w:r>
    </w:p>
    <w:bookmarkEnd w:id="40"/>
    <w:bookmarkStart w:name="z50" w:id="41"/>
    <w:p>
      <w:pPr>
        <w:spacing w:after="0"/>
        <w:ind w:left="0"/>
        <w:jc w:val="both"/>
      </w:pPr>
      <w:r>
        <w:rPr>
          <w:rFonts w:ascii="Times New Roman"/>
          <w:b w:val="false"/>
          <w:i w:val="false"/>
          <w:color w:val="000000"/>
          <w:sz w:val="28"/>
        </w:rPr>
        <w:t>
      33) документ НАФ – архивный документ, прошедший государственную экспертизу ценности документов, поставленный на государственный учет и подлежащий постоянному хранению;</w:t>
      </w:r>
    </w:p>
    <w:bookmarkEnd w:id="41"/>
    <w:bookmarkStart w:name="z51" w:id="42"/>
    <w:p>
      <w:pPr>
        <w:spacing w:after="0"/>
        <w:ind w:left="0"/>
        <w:jc w:val="both"/>
      </w:pPr>
      <w:r>
        <w:rPr>
          <w:rFonts w:ascii="Times New Roman"/>
          <w:b w:val="false"/>
          <w:i w:val="false"/>
          <w:color w:val="000000"/>
          <w:sz w:val="28"/>
        </w:rPr>
        <w:t>
      34) файл – идентифицированный объект на электронном носителе, поддерживаемый операционной системой, в среде которой осуществляется создание объекта и (или) обеспечивается доступ к нему;</w:t>
      </w:r>
    </w:p>
    <w:bookmarkEnd w:id="42"/>
    <w:bookmarkStart w:name="z52" w:id="43"/>
    <w:p>
      <w:pPr>
        <w:spacing w:after="0"/>
        <w:ind w:left="0"/>
        <w:jc w:val="both"/>
      </w:pPr>
      <w:r>
        <w:rPr>
          <w:rFonts w:ascii="Times New Roman"/>
          <w:b w:val="false"/>
          <w:i w:val="false"/>
          <w:color w:val="000000"/>
          <w:sz w:val="28"/>
        </w:rPr>
        <w:t>
      35) формирование дел – группировка исполненных документов в дела в соответствии с номенклатурой дел и систематизацией документов внутри дела;</w:t>
      </w:r>
    </w:p>
    <w:bookmarkEnd w:id="43"/>
    <w:bookmarkStart w:name="z53" w:id="44"/>
    <w:p>
      <w:pPr>
        <w:spacing w:after="0"/>
        <w:ind w:left="0"/>
        <w:jc w:val="both"/>
      </w:pPr>
      <w:r>
        <w:rPr>
          <w:rFonts w:ascii="Times New Roman"/>
          <w:b w:val="false"/>
          <w:i w:val="false"/>
          <w:color w:val="000000"/>
          <w:sz w:val="28"/>
        </w:rPr>
        <w:t>
      36) опись дел документов (далее – опись) – архивный справочник, предназначенный для раскрытия состава и содержания единиц хранения, закрепления их систематизации и учета;</w:t>
      </w:r>
    </w:p>
    <w:bookmarkEnd w:id="44"/>
    <w:bookmarkStart w:name="z54" w:id="45"/>
    <w:p>
      <w:pPr>
        <w:spacing w:after="0"/>
        <w:ind w:left="0"/>
        <w:jc w:val="both"/>
      </w:pPr>
      <w:r>
        <w:rPr>
          <w:rFonts w:ascii="Times New Roman"/>
          <w:b w:val="false"/>
          <w:i w:val="false"/>
          <w:color w:val="000000"/>
          <w:sz w:val="28"/>
        </w:rPr>
        <w:t>
      37) лист-заверитель дела – документ, содержащий информацию об особенностях содержания и формирования определенного дела в архиве организации, включая количество пронумерованных страниц каждого дела;</w:t>
      </w:r>
    </w:p>
    <w:bookmarkEnd w:id="45"/>
    <w:bookmarkStart w:name="z55" w:id="46"/>
    <w:p>
      <w:pPr>
        <w:spacing w:after="0"/>
        <w:ind w:left="0"/>
        <w:jc w:val="both"/>
      </w:pPr>
      <w:r>
        <w:rPr>
          <w:rFonts w:ascii="Times New Roman"/>
          <w:b w:val="false"/>
          <w:i w:val="false"/>
          <w:color w:val="000000"/>
          <w:sz w:val="28"/>
        </w:rPr>
        <w:t>
      38) электронный архив – совокупность архивных электронных документов;</w:t>
      </w:r>
    </w:p>
    <w:bookmarkEnd w:id="46"/>
    <w:bookmarkStart w:name="z56" w:id="47"/>
    <w:p>
      <w:pPr>
        <w:spacing w:after="0"/>
        <w:ind w:left="0"/>
        <w:jc w:val="both"/>
      </w:pPr>
      <w:r>
        <w:rPr>
          <w:rFonts w:ascii="Times New Roman"/>
          <w:b w:val="false"/>
          <w:i w:val="false"/>
          <w:color w:val="000000"/>
          <w:sz w:val="28"/>
        </w:rPr>
        <w:t>
      39) электронный архивный документ – документированная информация, представленная в электронной форме и заверенная электронной цифровой подписью (далее – ЭЦП), которая может быть идентифицирована и подлежит хранению в силу значимости указанной информации для общества и государства;</w:t>
      </w:r>
    </w:p>
    <w:bookmarkEnd w:id="47"/>
    <w:bookmarkStart w:name="z57" w:id="48"/>
    <w:p>
      <w:pPr>
        <w:spacing w:after="0"/>
        <w:ind w:left="0"/>
        <w:jc w:val="both"/>
      </w:pPr>
      <w:r>
        <w:rPr>
          <w:rFonts w:ascii="Times New Roman"/>
          <w:b w:val="false"/>
          <w:i w:val="false"/>
          <w:color w:val="000000"/>
          <w:sz w:val="28"/>
        </w:rPr>
        <w:t>
      40) информационная система электронного архива (далее – ИС ЭА) – организационно упорядоченная совокупность информационно-коммуникационных технологий, обслуживающего персонала и технической документации, реализующая определенные технологические действия посредством информационного взаимодействия и предназначенная для решения конкретных функциональных задач в сфере архивного дела и документационного обеспечения;</w:t>
      </w:r>
    </w:p>
    <w:bookmarkEnd w:id="48"/>
    <w:bookmarkStart w:name="z58" w:id="49"/>
    <w:p>
      <w:pPr>
        <w:spacing w:after="0"/>
        <w:ind w:left="0"/>
        <w:jc w:val="both"/>
      </w:pPr>
      <w:r>
        <w:rPr>
          <w:rFonts w:ascii="Times New Roman"/>
          <w:b w:val="false"/>
          <w:i w:val="false"/>
          <w:color w:val="000000"/>
          <w:sz w:val="28"/>
        </w:rPr>
        <w:t>
      41) электронный носитель – материальный носитель, предназначенный для хранения информации в электронной форме, а также записи или ее воспроизведения с помощью технических средств;</w:t>
      </w:r>
    </w:p>
    <w:bookmarkEnd w:id="49"/>
    <w:bookmarkStart w:name="z59" w:id="50"/>
    <w:p>
      <w:pPr>
        <w:spacing w:after="0"/>
        <w:ind w:left="0"/>
        <w:jc w:val="both"/>
      </w:pPr>
      <w:r>
        <w:rPr>
          <w:rFonts w:ascii="Times New Roman"/>
          <w:b w:val="false"/>
          <w:i w:val="false"/>
          <w:color w:val="000000"/>
          <w:sz w:val="28"/>
        </w:rPr>
        <w:t>
      42) электронный документ – документ, в котором информация представлена в электронно-цифровой форме и удостоверена посредством ЭЦП;</w:t>
      </w:r>
    </w:p>
    <w:bookmarkEnd w:id="50"/>
    <w:bookmarkStart w:name="z60" w:id="51"/>
    <w:p>
      <w:pPr>
        <w:spacing w:after="0"/>
        <w:ind w:left="0"/>
        <w:jc w:val="both"/>
      </w:pPr>
      <w:r>
        <w:rPr>
          <w:rFonts w:ascii="Times New Roman"/>
          <w:b w:val="false"/>
          <w:i w:val="false"/>
          <w:color w:val="000000"/>
          <w:sz w:val="28"/>
        </w:rPr>
        <w:t>
      43) информационный пакет электронных документов (дел) – информационный объект определенной структуры, передаваемый по сетевым коммуникациям или телекоммуникациям как единое целое;</w:t>
      </w:r>
    </w:p>
    <w:bookmarkEnd w:id="51"/>
    <w:bookmarkStart w:name="z61" w:id="52"/>
    <w:p>
      <w:pPr>
        <w:spacing w:after="0"/>
        <w:ind w:left="0"/>
        <w:jc w:val="both"/>
      </w:pPr>
      <w:r>
        <w:rPr>
          <w:rFonts w:ascii="Times New Roman"/>
          <w:b w:val="false"/>
          <w:i w:val="false"/>
          <w:color w:val="000000"/>
          <w:sz w:val="28"/>
        </w:rPr>
        <w:t>
      44) миграция электронного документа – процесс переноса электронных документов из одной программно-аппаратной среды или с одного носителя информации в другую среду или на другой носитель с сохранением их подлинности, целостности, надежности и удобства в использовании;</w:t>
      </w:r>
    </w:p>
    <w:bookmarkEnd w:id="52"/>
    <w:bookmarkStart w:name="z62" w:id="53"/>
    <w:p>
      <w:pPr>
        <w:spacing w:after="0"/>
        <w:ind w:left="0"/>
        <w:jc w:val="both"/>
      </w:pPr>
      <w:r>
        <w:rPr>
          <w:rFonts w:ascii="Times New Roman"/>
          <w:b w:val="false"/>
          <w:i w:val="false"/>
          <w:color w:val="000000"/>
          <w:sz w:val="28"/>
        </w:rPr>
        <w:t>
      45) конвертация электронного документа – преобразование исходного электронного документа посредством изменения его формата с сохранением структуры и содержания;</w:t>
      </w:r>
    </w:p>
    <w:bookmarkEnd w:id="53"/>
    <w:bookmarkStart w:name="z63" w:id="54"/>
    <w:p>
      <w:pPr>
        <w:spacing w:after="0"/>
        <w:ind w:left="0"/>
        <w:jc w:val="both"/>
      </w:pPr>
      <w:r>
        <w:rPr>
          <w:rFonts w:ascii="Times New Roman"/>
          <w:b w:val="false"/>
          <w:i w:val="false"/>
          <w:color w:val="000000"/>
          <w:sz w:val="28"/>
        </w:rPr>
        <w:t>
      46) электронное дело – самостоятельная единица хранения электронных документов и их метаданных, логически объединенных в процессе агрегации.</w:t>
      </w:r>
    </w:p>
    <w:bookmarkEnd w:id="54"/>
    <w:bookmarkStart w:name="z64" w:id="55"/>
    <w:p>
      <w:pPr>
        <w:spacing w:after="0"/>
        <w:ind w:left="0"/>
        <w:jc w:val="left"/>
      </w:pPr>
      <w:r>
        <w:rPr>
          <w:rFonts w:ascii="Times New Roman"/>
          <w:b/>
          <w:i w:val="false"/>
          <w:color w:val="000000"/>
        </w:rPr>
        <w:t xml:space="preserve"> Глава 2. Порядок комплектования архивов документами Национального архивного фонда и другими архивными документами</w:t>
      </w:r>
    </w:p>
    <w:bookmarkEnd w:id="55"/>
    <w:bookmarkStart w:name="z65" w:id="56"/>
    <w:p>
      <w:pPr>
        <w:spacing w:after="0"/>
        <w:ind w:left="0"/>
        <w:jc w:val="both"/>
      </w:pPr>
      <w:r>
        <w:rPr>
          <w:rFonts w:ascii="Times New Roman"/>
          <w:b w:val="false"/>
          <w:i w:val="false"/>
          <w:color w:val="000000"/>
          <w:sz w:val="28"/>
        </w:rPr>
        <w:t>
      3. Комплектование архивов документами НАФ и другими архивными документами осуществляется путем установления источников его комплектования, отнесения архивных документов, архивных фондов и коллекций к составу НАФ, определения состава архивных документов, подлежащих приему в архивы, приема-передачи архивных документов в архивы.</w:t>
      </w:r>
    </w:p>
    <w:bookmarkEnd w:id="56"/>
    <w:bookmarkStart w:name="z66" w:id="57"/>
    <w:p>
      <w:pPr>
        <w:spacing w:after="0"/>
        <w:ind w:left="0"/>
        <w:jc w:val="left"/>
      </w:pPr>
      <w:r>
        <w:rPr>
          <w:rFonts w:ascii="Times New Roman"/>
          <w:b/>
          <w:i w:val="false"/>
          <w:color w:val="000000"/>
        </w:rPr>
        <w:t xml:space="preserve"> Параграф 1. Порядок составления списков источников комплектования</w:t>
      </w:r>
    </w:p>
    <w:bookmarkEnd w:id="57"/>
    <w:bookmarkStart w:name="z67" w:id="58"/>
    <w:p>
      <w:pPr>
        <w:spacing w:after="0"/>
        <w:ind w:left="0"/>
        <w:jc w:val="both"/>
      </w:pPr>
      <w:r>
        <w:rPr>
          <w:rFonts w:ascii="Times New Roman"/>
          <w:b w:val="false"/>
          <w:i w:val="false"/>
          <w:color w:val="000000"/>
          <w:sz w:val="28"/>
        </w:rPr>
        <w:t>
      4. В список источников комплектования включаются:</w:t>
      </w:r>
    </w:p>
    <w:bookmarkEnd w:id="58"/>
    <w:bookmarkStart w:name="z68" w:id="59"/>
    <w:p>
      <w:pPr>
        <w:spacing w:after="0"/>
        <w:ind w:left="0"/>
        <w:jc w:val="both"/>
      </w:pPr>
      <w:r>
        <w:rPr>
          <w:rFonts w:ascii="Times New Roman"/>
          <w:b w:val="false"/>
          <w:i w:val="false"/>
          <w:color w:val="000000"/>
          <w:sz w:val="28"/>
        </w:rPr>
        <w:t>
      1) центральные государственные органы и местные государственные органы;</w:t>
      </w:r>
    </w:p>
    <w:bookmarkEnd w:id="59"/>
    <w:bookmarkStart w:name="z69" w:id="60"/>
    <w:p>
      <w:pPr>
        <w:spacing w:after="0"/>
        <w:ind w:left="0"/>
        <w:jc w:val="both"/>
      </w:pPr>
      <w:r>
        <w:rPr>
          <w:rFonts w:ascii="Times New Roman"/>
          <w:b w:val="false"/>
          <w:i w:val="false"/>
          <w:color w:val="000000"/>
          <w:sz w:val="28"/>
        </w:rPr>
        <w:t>
      2) государственные юридические лица, временно хранящие документы НАФ;</w:t>
      </w:r>
    </w:p>
    <w:bookmarkEnd w:id="60"/>
    <w:bookmarkStart w:name="z70" w:id="61"/>
    <w:p>
      <w:pPr>
        <w:spacing w:after="0"/>
        <w:ind w:left="0"/>
        <w:jc w:val="both"/>
      </w:pPr>
      <w:r>
        <w:rPr>
          <w:rFonts w:ascii="Times New Roman"/>
          <w:b w:val="false"/>
          <w:i w:val="false"/>
          <w:color w:val="000000"/>
          <w:sz w:val="28"/>
        </w:rPr>
        <w:t>
      3) негосударственные юридические лица, временно хранящие относящиеся к государственной собственности документы НАФ.</w:t>
      </w:r>
    </w:p>
    <w:bookmarkEnd w:id="61"/>
    <w:bookmarkStart w:name="z71" w:id="62"/>
    <w:p>
      <w:pPr>
        <w:spacing w:after="0"/>
        <w:ind w:left="0"/>
        <w:jc w:val="both"/>
      </w:pPr>
      <w:r>
        <w:rPr>
          <w:rFonts w:ascii="Times New Roman"/>
          <w:b w:val="false"/>
          <w:i w:val="false"/>
          <w:color w:val="000000"/>
          <w:sz w:val="28"/>
        </w:rPr>
        <w:t>
      Негосударственные юридические лица, а также физические лица включаются в список источников комплектования на основании договора.</w:t>
      </w:r>
    </w:p>
    <w:bookmarkEnd w:id="62"/>
    <w:bookmarkStart w:name="z72" w:id="63"/>
    <w:p>
      <w:pPr>
        <w:spacing w:after="0"/>
        <w:ind w:left="0"/>
        <w:jc w:val="both"/>
      </w:pPr>
      <w:r>
        <w:rPr>
          <w:rFonts w:ascii="Times New Roman"/>
          <w:b w:val="false"/>
          <w:i w:val="false"/>
          <w:color w:val="000000"/>
          <w:sz w:val="28"/>
        </w:rPr>
        <w:t>
      5. Включение организаций, указанных в пункте 4 настоящих Правил, в список источников комплектования производится на основании следующих критериев:</w:t>
      </w:r>
    </w:p>
    <w:bookmarkEnd w:id="63"/>
    <w:bookmarkStart w:name="z73" w:id="64"/>
    <w:p>
      <w:pPr>
        <w:spacing w:after="0"/>
        <w:ind w:left="0"/>
        <w:jc w:val="both"/>
      </w:pPr>
      <w:r>
        <w:rPr>
          <w:rFonts w:ascii="Times New Roman"/>
          <w:b w:val="false"/>
          <w:i w:val="false"/>
          <w:color w:val="000000"/>
          <w:sz w:val="28"/>
        </w:rPr>
        <w:t>
      1) функционально-целевое назначение организаций с учетом особой роли организации и типичности ее в системе управления;</w:t>
      </w:r>
    </w:p>
    <w:bookmarkEnd w:id="64"/>
    <w:bookmarkStart w:name="z74" w:id="65"/>
    <w:p>
      <w:pPr>
        <w:spacing w:after="0"/>
        <w:ind w:left="0"/>
        <w:jc w:val="both"/>
      </w:pPr>
      <w:r>
        <w:rPr>
          <w:rFonts w:ascii="Times New Roman"/>
          <w:b w:val="false"/>
          <w:i w:val="false"/>
          <w:color w:val="000000"/>
          <w:sz w:val="28"/>
        </w:rPr>
        <w:t>
      2) полнота информации о деятельности организации в архивных фондах других организаций.</w:t>
      </w:r>
    </w:p>
    <w:bookmarkEnd w:id="65"/>
    <w:bookmarkStart w:name="z75" w:id="66"/>
    <w:p>
      <w:pPr>
        <w:spacing w:after="0"/>
        <w:ind w:left="0"/>
        <w:jc w:val="both"/>
      </w:pPr>
      <w:r>
        <w:rPr>
          <w:rFonts w:ascii="Times New Roman"/>
          <w:b w:val="false"/>
          <w:i w:val="false"/>
          <w:color w:val="000000"/>
          <w:sz w:val="28"/>
        </w:rPr>
        <w:t>
      Физические лица включаются в список источников комплектования на основании следующих критериев:</w:t>
      </w:r>
    </w:p>
    <w:bookmarkEnd w:id="66"/>
    <w:bookmarkStart w:name="z76" w:id="67"/>
    <w:p>
      <w:pPr>
        <w:spacing w:after="0"/>
        <w:ind w:left="0"/>
        <w:jc w:val="both"/>
      </w:pPr>
      <w:r>
        <w:rPr>
          <w:rFonts w:ascii="Times New Roman"/>
          <w:b w:val="false"/>
          <w:i w:val="false"/>
          <w:color w:val="000000"/>
          <w:sz w:val="28"/>
        </w:rPr>
        <w:t>
      1) вклад физического лица в развитие науки, культуры и других областей деятельности;</w:t>
      </w:r>
    </w:p>
    <w:bookmarkEnd w:id="67"/>
    <w:bookmarkStart w:name="z77" w:id="68"/>
    <w:p>
      <w:pPr>
        <w:spacing w:after="0"/>
        <w:ind w:left="0"/>
        <w:jc w:val="both"/>
      </w:pPr>
      <w:r>
        <w:rPr>
          <w:rFonts w:ascii="Times New Roman"/>
          <w:b w:val="false"/>
          <w:i w:val="false"/>
          <w:color w:val="000000"/>
          <w:sz w:val="28"/>
        </w:rPr>
        <w:t>
      2) роль физического лица в качестве участника, очевидца выдающихся событий в жизни общества и государства;</w:t>
      </w:r>
    </w:p>
    <w:bookmarkEnd w:id="68"/>
    <w:bookmarkStart w:name="z78" w:id="69"/>
    <w:p>
      <w:pPr>
        <w:spacing w:after="0"/>
        <w:ind w:left="0"/>
        <w:jc w:val="both"/>
      </w:pPr>
      <w:r>
        <w:rPr>
          <w:rFonts w:ascii="Times New Roman"/>
          <w:b w:val="false"/>
          <w:i w:val="false"/>
          <w:color w:val="000000"/>
          <w:sz w:val="28"/>
        </w:rPr>
        <w:t>
      3) родственные, дружеские, творческие связи, место работы, занимаемая должность физического лица;</w:t>
      </w:r>
    </w:p>
    <w:bookmarkEnd w:id="69"/>
    <w:bookmarkStart w:name="z79" w:id="70"/>
    <w:p>
      <w:pPr>
        <w:spacing w:after="0"/>
        <w:ind w:left="0"/>
        <w:jc w:val="both"/>
      </w:pPr>
      <w:r>
        <w:rPr>
          <w:rFonts w:ascii="Times New Roman"/>
          <w:b w:val="false"/>
          <w:i w:val="false"/>
          <w:color w:val="000000"/>
          <w:sz w:val="28"/>
        </w:rPr>
        <w:t>
      4) типичность архивных документов для эпохи;</w:t>
      </w:r>
    </w:p>
    <w:bookmarkEnd w:id="70"/>
    <w:bookmarkStart w:name="z80" w:id="71"/>
    <w:p>
      <w:pPr>
        <w:spacing w:after="0"/>
        <w:ind w:left="0"/>
        <w:jc w:val="both"/>
      </w:pPr>
      <w:r>
        <w:rPr>
          <w:rFonts w:ascii="Times New Roman"/>
          <w:b w:val="false"/>
          <w:i w:val="false"/>
          <w:color w:val="000000"/>
          <w:sz w:val="28"/>
        </w:rPr>
        <w:t>
      5) состав и содержание документов личного архива физического лица.</w:t>
      </w:r>
    </w:p>
    <w:bookmarkEnd w:id="71"/>
    <w:bookmarkStart w:name="z81" w:id="72"/>
    <w:p>
      <w:pPr>
        <w:spacing w:after="0"/>
        <w:ind w:left="0"/>
        <w:jc w:val="both"/>
      </w:pPr>
      <w:r>
        <w:rPr>
          <w:rFonts w:ascii="Times New Roman"/>
          <w:b w:val="false"/>
          <w:i w:val="false"/>
          <w:color w:val="000000"/>
          <w:sz w:val="28"/>
        </w:rPr>
        <w:t>
      6. Списки источников комплектования составляются архивом по форме, утверждаемой уполномоченным органом в сфере архивного дела и документационного обеспечения управления (далее – уполномоченный орган). Государственные архивы областей, городов республиканского значения, столицы составляют сводные списки источников комплектования области (города республиканского значения, столицы).</w:t>
      </w:r>
    </w:p>
    <w:bookmarkEnd w:id="72"/>
    <w:bookmarkStart w:name="z82" w:id="73"/>
    <w:p>
      <w:pPr>
        <w:spacing w:after="0"/>
        <w:ind w:left="0"/>
        <w:jc w:val="both"/>
      </w:pPr>
      <w:r>
        <w:rPr>
          <w:rFonts w:ascii="Times New Roman"/>
          <w:b w:val="false"/>
          <w:i w:val="false"/>
          <w:color w:val="000000"/>
          <w:sz w:val="28"/>
        </w:rPr>
        <w:t>
      7. Списки источников комплектования рассматриваются экспертно-проверочной комиссией (далее – ЭПК) архива, Архива Президента Республики Казахстан или местного исполнительного органа (далее – МИО) и направляются на согласование в Центральную экспертно-проверочную комиссию (далее – ЦЭПК) уполномоченного органа, после согласования утверждаются уполномоченным органом. В течение десяти рабочих дней после утверждения уполномоченным органом списка источников комплектования сотрудниками архивов вносятся соответствующие данные в ИС ЭА.</w:t>
      </w:r>
    </w:p>
    <w:bookmarkEnd w:id="73"/>
    <w:bookmarkStart w:name="z83" w:id="74"/>
    <w:p>
      <w:pPr>
        <w:spacing w:after="0"/>
        <w:ind w:left="0"/>
        <w:jc w:val="both"/>
      </w:pPr>
      <w:r>
        <w:rPr>
          <w:rFonts w:ascii="Times New Roman"/>
          <w:b w:val="false"/>
          <w:i w:val="false"/>
          <w:color w:val="000000"/>
          <w:sz w:val="28"/>
        </w:rPr>
        <w:t>
      Решение о включении организации в список источников комплектования и исключении из него доводится до сведения руководства организации.</w:t>
      </w:r>
    </w:p>
    <w:bookmarkEnd w:id="74"/>
    <w:bookmarkStart w:name="z84" w:id="75"/>
    <w:p>
      <w:pPr>
        <w:spacing w:after="0"/>
        <w:ind w:left="0"/>
        <w:jc w:val="both"/>
      </w:pPr>
      <w:r>
        <w:rPr>
          <w:rFonts w:ascii="Times New Roman"/>
          <w:b w:val="false"/>
          <w:i w:val="false"/>
          <w:color w:val="000000"/>
          <w:sz w:val="28"/>
        </w:rPr>
        <w:t xml:space="preserve">
      8. Порядок составления и утверждения списка источников комплектования архива определяется правовыми актами государственного органа, в котором он создан, согласованными с ЦЭПК. </w:t>
      </w:r>
    </w:p>
    <w:bookmarkEnd w:id="75"/>
    <w:bookmarkStart w:name="z85" w:id="76"/>
    <w:p>
      <w:pPr>
        <w:spacing w:after="0"/>
        <w:ind w:left="0"/>
        <w:jc w:val="both"/>
      </w:pPr>
      <w:r>
        <w:rPr>
          <w:rFonts w:ascii="Times New Roman"/>
          <w:b w:val="false"/>
          <w:i w:val="false"/>
          <w:color w:val="000000"/>
          <w:sz w:val="28"/>
        </w:rPr>
        <w:t xml:space="preserve">
      9. Работа по уточнению списков источников комплектования проводится на постоянной основе. Изменения и дополнения в список источников комплектования вносятся по решению ЭПК в случаях: </w:t>
      </w:r>
    </w:p>
    <w:bookmarkEnd w:id="76"/>
    <w:bookmarkStart w:name="z86" w:id="77"/>
    <w:p>
      <w:pPr>
        <w:spacing w:after="0"/>
        <w:ind w:left="0"/>
        <w:jc w:val="both"/>
      </w:pPr>
      <w:r>
        <w:rPr>
          <w:rFonts w:ascii="Times New Roman"/>
          <w:b w:val="false"/>
          <w:i w:val="false"/>
          <w:color w:val="000000"/>
          <w:sz w:val="28"/>
        </w:rPr>
        <w:t>
      1) создания, реорганизации и/или ликвидации юридического лица;</w:t>
      </w:r>
    </w:p>
    <w:bookmarkEnd w:id="77"/>
    <w:bookmarkStart w:name="z87" w:id="78"/>
    <w:p>
      <w:pPr>
        <w:spacing w:after="0"/>
        <w:ind w:left="0"/>
        <w:jc w:val="both"/>
      </w:pPr>
      <w:r>
        <w:rPr>
          <w:rFonts w:ascii="Times New Roman"/>
          <w:b w:val="false"/>
          <w:i w:val="false"/>
          <w:color w:val="000000"/>
          <w:sz w:val="28"/>
        </w:rPr>
        <w:t>
      2) расторжения договора о сотрудничестве негосударственного юридического лица и физического лица с архивом;</w:t>
      </w:r>
    </w:p>
    <w:bookmarkEnd w:id="78"/>
    <w:bookmarkStart w:name="z88" w:id="79"/>
    <w:p>
      <w:pPr>
        <w:spacing w:after="0"/>
        <w:ind w:left="0"/>
        <w:jc w:val="both"/>
      </w:pPr>
      <w:r>
        <w:rPr>
          <w:rFonts w:ascii="Times New Roman"/>
          <w:b w:val="false"/>
          <w:i w:val="false"/>
          <w:color w:val="000000"/>
          <w:sz w:val="28"/>
        </w:rPr>
        <w:t>
      3) принятия решения ЦЭПК или ЭПК местного исполнительного органа о передаче организации в список источников комплектования другого архива;</w:t>
      </w:r>
    </w:p>
    <w:bookmarkEnd w:id="79"/>
    <w:bookmarkStart w:name="z89" w:id="80"/>
    <w:p>
      <w:pPr>
        <w:spacing w:after="0"/>
        <w:ind w:left="0"/>
        <w:jc w:val="both"/>
      </w:pPr>
      <w:r>
        <w:rPr>
          <w:rFonts w:ascii="Times New Roman"/>
          <w:b w:val="false"/>
          <w:i w:val="false"/>
          <w:color w:val="000000"/>
          <w:sz w:val="28"/>
        </w:rPr>
        <w:t>
      4) прекращения создания в деятельности организации документов НАФ.</w:t>
      </w:r>
    </w:p>
    <w:bookmarkEnd w:id="80"/>
    <w:bookmarkStart w:name="z90" w:id="81"/>
    <w:p>
      <w:pPr>
        <w:spacing w:after="0"/>
        <w:ind w:left="0"/>
        <w:jc w:val="both"/>
      </w:pPr>
      <w:r>
        <w:rPr>
          <w:rFonts w:ascii="Times New Roman"/>
          <w:b w:val="false"/>
          <w:i w:val="false"/>
          <w:color w:val="000000"/>
          <w:sz w:val="28"/>
        </w:rPr>
        <w:t>
      Пересмотр и переутверждение списков источников комплектования проводятся не реже одного раза в пять лет.</w:t>
      </w:r>
    </w:p>
    <w:bookmarkEnd w:id="81"/>
    <w:bookmarkStart w:name="z91" w:id="82"/>
    <w:p>
      <w:pPr>
        <w:spacing w:after="0"/>
        <w:ind w:left="0"/>
        <w:jc w:val="both"/>
      </w:pPr>
      <w:r>
        <w:rPr>
          <w:rFonts w:ascii="Times New Roman"/>
          <w:b w:val="false"/>
          <w:i w:val="false"/>
          <w:color w:val="000000"/>
          <w:sz w:val="28"/>
        </w:rPr>
        <w:t>
      10. Архив формирует список потенциальных источников комплектования, к которым относятся негосударственные юридические лица, в которых образуются документы НАФ, но договоры о передаче их на государственное хранение не заключены.</w:t>
      </w:r>
    </w:p>
    <w:bookmarkEnd w:id="82"/>
    <w:bookmarkStart w:name="z92" w:id="83"/>
    <w:p>
      <w:pPr>
        <w:spacing w:after="0"/>
        <w:ind w:left="0"/>
        <w:jc w:val="both"/>
      </w:pPr>
      <w:r>
        <w:rPr>
          <w:rFonts w:ascii="Times New Roman"/>
          <w:b w:val="false"/>
          <w:i w:val="false"/>
          <w:color w:val="000000"/>
          <w:sz w:val="28"/>
        </w:rPr>
        <w:t>
      Список потенциальных источников комплектования в течение десяти рабочих дней после утверждения уполномоченным органом списка источников комплектования, сотрудниками архивов вносятся соответствующие данные в ИС ЭА.</w:t>
      </w:r>
    </w:p>
    <w:bookmarkEnd w:id="83"/>
    <w:bookmarkStart w:name="z93" w:id="84"/>
    <w:p>
      <w:pPr>
        <w:spacing w:after="0"/>
        <w:ind w:left="0"/>
        <w:jc w:val="both"/>
      </w:pPr>
      <w:r>
        <w:rPr>
          <w:rFonts w:ascii="Times New Roman"/>
          <w:b w:val="false"/>
          <w:i w:val="false"/>
          <w:color w:val="000000"/>
          <w:sz w:val="28"/>
        </w:rPr>
        <w:t>
      11. На каждую организацию, являющуюся источником комплектования, ведется наблюдательное дело, которое включает документы, характеризующие его правовой статус, деятельность, организацию документационного обеспечения управления и хранения архивных документов.</w:t>
      </w:r>
    </w:p>
    <w:bookmarkEnd w:id="84"/>
    <w:bookmarkStart w:name="z94" w:id="85"/>
    <w:p>
      <w:pPr>
        <w:spacing w:after="0"/>
        <w:ind w:left="0"/>
        <w:jc w:val="both"/>
      </w:pPr>
      <w:r>
        <w:rPr>
          <w:rFonts w:ascii="Times New Roman"/>
          <w:b w:val="false"/>
          <w:i w:val="false"/>
          <w:color w:val="000000"/>
          <w:sz w:val="28"/>
        </w:rPr>
        <w:t>
      Для учета работы с источниками комплектования архив ведет учетно-справочные картотеки и базы данных.</w:t>
      </w:r>
    </w:p>
    <w:bookmarkEnd w:id="85"/>
    <w:bookmarkStart w:name="z95" w:id="86"/>
    <w:p>
      <w:pPr>
        <w:spacing w:after="0"/>
        <w:ind w:left="0"/>
        <w:jc w:val="both"/>
      </w:pPr>
      <w:r>
        <w:rPr>
          <w:rFonts w:ascii="Times New Roman"/>
          <w:b w:val="false"/>
          <w:i w:val="false"/>
          <w:color w:val="000000"/>
          <w:sz w:val="28"/>
        </w:rPr>
        <w:t>
      12. Архив оказывает документационным службам, ведомственным архивам и экспертным комиссиям источников его комплектования методическую и практическую помощь, в том числе на платной основе, в пределах его компетенции.</w:t>
      </w:r>
    </w:p>
    <w:bookmarkEnd w:id="86"/>
    <w:bookmarkStart w:name="z96" w:id="87"/>
    <w:p>
      <w:pPr>
        <w:spacing w:after="0"/>
        <w:ind w:left="0"/>
        <w:jc w:val="left"/>
      </w:pPr>
      <w:r>
        <w:rPr>
          <w:rFonts w:ascii="Times New Roman"/>
          <w:b/>
          <w:i w:val="false"/>
          <w:color w:val="000000"/>
        </w:rPr>
        <w:t xml:space="preserve"> Параграф 2. Порядок проведения экспертизы ценности документов</w:t>
      </w:r>
    </w:p>
    <w:bookmarkEnd w:id="87"/>
    <w:bookmarkStart w:name="z97" w:id="88"/>
    <w:p>
      <w:pPr>
        <w:spacing w:after="0"/>
        <w:ind w:left="0"/>
        <w:jc w:val="both"/>
      </w:pPr>
      <w:r>
        <w:rPr>
          <w:rFonts w:ascii="Times New Roman"/>
          <w:b w:val="false"/>
          <w:i w:val="false"/>
          <w:color w:val="000000"/>
          <w:sz w:val="28"/>
        </w:rPr>
        <w:t xml:space="preserve">
      13. Включение архивных документов в состав НАФ осуществляется на основе экспертизы ценности документов. </w:t>
      </w:r>
    </w:p>
    <w:bookmarkEnd w:id="88"/>
    <w:bookmarkStart w:name="z98" w:id="89"/>
    <w:p>
      <w:pPr>
        <w:spacing w:after="0"/>
        <w:ind w:left="0"/>
        <w:jc w:val="both"/>
      </w:pPr>
      <w:r>
        <w:rPr>
          <w:rFonts w:ascii="Times New Roman"/>
          <w:b w:val="false"/>
          <w:i w:val="false"/>
          <w:color w:val="000000"/>
          <w:sz w:val="28"/>
        </w:rPr>
        <w:t>
      14. Экспертиза ценности документов проводится на основе:</w:t>
      </w:r>
    </w:p>
    <w:bookmarkEnd w:id="89"/>
    <w:bookmarkStart w:name="z99" w:id="90"/>
    <w:p>
      <w:pPr>
        <w:spacing w:after="0"/>
        <w:ind w:left="0"/>
        <w:jc w:val="both"/>
      </w:pPr>
      <w:r>
        <w:rPr>
          <w:rFonts w:ascii="Times New Roman"/>
          <w:b w:val="false"/>
          <w:i w:val="false"/>
          <w:color w:val="000000"/>
          <w:sz w:val="28"/>
        </w:rPr>
        <w:t>
      1) законодательства Республики Казахстан о НАФ и архивах;</w:t>
      </w:r>
    </w:p>
    <w:bookmarkEnd w:id="90"/>
    <w:bookmarkStart w:name="z100" w:id="91"/>
    <w:p>
      <w:pPr>
        <w:spacing w:after="0"/>
        <w:ind w:left="0"/>
        <w:jc w:val="both"/>
      </w:pPr>
      <w:r>
        <w:rPr>
          <w:rFonts w:ascii="Times New Roman"/>
          <w:b w:val="false"/>
          <w:i w:val="false"/>
          <w:color w:val="000000"/>
          <w:sz w:val="28"/>
        </w:rPr>
        <w:t>
      2) типовых или отраслевых (ведомственных) перечней документов с указанием сроков хранения, типовой (примерной) номенклатуры дел и номенклатуры дел организации за соответствующий период;</w:t>
      </w:r>
    </w:p>
    <w:bookmarkEnd w:id="91"/>
    <w:bookmarkStart w:name="z101" w:id="92"/>
    <w:p>
      <w:pPr>
        <w:spacing w:after="0"/>
        <w:ind w:left="0"/>
        <w:jc w:val="both"/>
      </w:pPr>
      <w:r>
        <w:rPr>
          <w:rFonts w:ascii="Times New Roman"/>
          <w:b w:val="false"/>
          <w:i w:val="false"/>
          <w:color w:val="000000"/>
          <w:sz w:val="28"/>
        </w:rPr>
        <w:t>
      3) методических документов уполномоченного органа, Архива Президента Республики Казахстан, МИО областей, городов республиканского значения и столицы и архивов.</w:t>
      </w:r>
    </w:p>
    <w:bookmarkEnd w:id="92"/>
    <w:bookmarkStart w:name="z102" w:id="93"/>
    <w:p>
      <w:pPr>
        <w:spacing w:after="0"/>
        <w:ind w:left="0"/>
        <w:jc w:val="both"/>
      </w:pPr>
      <w:r>
        <w:rPr>
          <w:rFonts w:ascii="Times New Roman"/>
          <w:b w:val="false"/>
          <w:i w:val="false"/>
          <w:color w:val="000000"/>
          <w:sz w:val="28"/>
        </w:rPr>
        <w:t>
      15. Экспертиза ценности документов в архиве проводится:</w:t>
      </w:r>
    </w:p>
    <w:bookmarkEnd w:id="93"/>
    <w:bookmarkStart w:name="z103" w:id="94"/>
    <w:p>
      <w:pPr>
        <w:spacing w:after="0"/>
        <w:ind w:left="0"/>
        <w:jc w:val="both"/>
      </w:pPr>
      <w:r>
        <w:rPr>
          <w:rFonts w:ascii="Times New Roman"/>
          <w:b w:val="false"/>
          <w:i w:val="false"/>
          <w:color w:val="000000"/>
          <w:sz w:val="28"/>
        </w:rPr>
        <w:t xml:space="preserve">
      1) по истечении сроков временного хранения архивных документов, в том числе документов по личному составу, поступивших в архив от ликвидированных организаций; </w:t>
      </w:r>
    </w:p>
    <w:bookmarkEnd w:id="94"/>
    <w:bookmarkStart w:name="z104" w:id="95"/>
    <w:p>
      <w:pPr>
        <w:spacing w:after="0"/>
        <w:ind w:left="0"/>
        <w:jc w:val="both"/>
      </w:pPr>
      <w:r>
        <w:rPr>
          <w:rFonts w:ascii="Times New Roman"/>
          <w:b w:val="false"/>
          <w:i w:val="false"/>
          <w:color w:val="000000"/>
          <w:sz w:val="28"/>
        </w:rPr>
        <w:t>
      2) при поступлении документов в неупорядоченном виде;</w:t>
      </w:r>
    </w:p>
    <w:bookmarkEnd w:id="95"/>
    <w:bookmarkStart w:name="z105" w:id="96"/>
    <w:p>
      <w:pPr>
        <w:spacing w:after="0"/>
        <w:ind w:left="0"/>
        <w:jc w:val="both"/>
      </w:pPr>
      <w:r>
        <w:rPr>
          <w:rFonts w:ascii="Times New Roman"/>
          <w:b w:val="false"/>
          <w:i w:val="false"/>
          <w:color w:val="000000"/>
          <w:sz w:val="28"/>
        </w:rPr>
        <w:t>
      3) при наличии в архивном фонде значительного количества дублетных и малоценных документов;</w:t>
      </w:r>
    </w:p>
    <w:bookmarkEnd w:id="96"/>
    <w:bookmarkStart w:name="z106" w:id="97"/>
    <w:p>
      <w:pPr>
        <w:spacing w:after="0"/>
        <w:ind w:left="0"/>
        <w:jc w:val="both"/>
      </w:pPr>
      <w:r>
        <w:rPr>
          <w:rFonts w:ascii="Times New Roman"/>
          <w:b w:val="false"/>
          <w:i w:val="false"/>
          <w:color w:val="000000"/>
          <w:sz w:val="28"/>
        </w:rPr>
        <w:t>
      4) при наличии в архивном фонде (архивных фондах) документов и дел, не подлежащих хранению;</w:t>
      </w:r>
    </w:p>
    <w:bookmarkEnd w:id="97"/>
    <w:bookmarkStart w:name="z107" w:id="98"/>
    <w:p>
      <w:pPr>
        <w:spacing w:after="0"/>
        <w:ind w:left="0"/>
        <w:jc w:val="both"/>
      </w:pPr>
      <w:r>
        <w:rPr>
          <w:rFonts w:ascii="Times New Roman"/>
          <w:b w:val="false"/>
          <w:i w:val="false"/>
          <w:color w:val="000000"/>
          <w:sz w:val="28"/>
        </w:rPr>
        <w:t>
      5) в процессе переработки описей;</w:t>
      </w:r>
    </w:p>
    <w:bookmarkEnd w:id="98"/>
    <w:bookmarkStart w:name="z108" w:id="99"/>
    <w:p>
      <w:pPr>
        <w:spacing w:after="0"/>
        <w:ind w:left="0"/>
        <w:jc w:val="both"/>
      </w:pPr>
      <w:r>
        <w:rPr>
          <w:rFonts w:ascii="Times New Roman"/>
          <w:b w:val="false"/>
          <w:i w:val="false"/>
          <w:color w:val="000000"/>
          <w:sz w:val="28"/>
        </w:rPr>
        <w:t>
      6) по заявлениям физических и юридических лиц для отнесения их документов к документам НАФ;</w:t>
      </w:r>
    </w:p>
    <w:bookmarkEnd w:id="99"/>
    <w:bookmarkStart w:name="z109" w:id="100"/>
    <w:p>
      <w:pPr>
        <w:spacing w:after="0"/>
        <w:ind w:left="0"/>
        <w:jc w:val="both"/>
      </w:pPr>
      <w:r>
        <w:rPr>
          <w:rFonts w:ascii="Times New Roman"/>
          <w:b w:val="false"/>
          <w:i w:val="false"/>
          <w:color w:val="000000"/>
          <w:sz w:val="28"/>
        </w:rPr>
        <w:t>
      7) для документов НАФ – в случае вывоза документов за рубеж;</w:t>
      </w:r>
    </w:p>
    <w:bookmarkEnd w:id="100"/>
    <w:bookmarkStart w:name="z110" w:id="101"/>
    <w:p>
      <w:pPr>
        <w:spacing w:after="0"/>
        <w:ind w:left="0"/>
        <w:jc w:val="both"/>
      </w:pPr>
      <w:r>
        <w:rPr>
          <w:rFonts w:ascii="Times New Roman"/>
          <w:b w:val="false"/>
          <w:i w:val="false"/>
          <w:color w:val="000000"/>
          <w:sz w:val="28"/>
        </w:rPr>
        <w:t>
      8) по решению суда;</w:t>
      </w:r>
    </w:p>
    <w:bookmarkEnd w:id="101"/>
    <w:bookmarkStart w:name="z111" w:id="102"/>
    <w:p>
      <w:pPr>
        <w:spacing w:after="0"/>
        <w:ind w:left="0"/>
        <w:jc w:val="both"/>
      </w:pPr>
      <w:r>
        <w:rPr>
          <w:rFonts w:ascii="Times New Roman"/>
          <w:b w:val="false"/>
          <w:i w:val="false"/>
          <w:color w:val="000000"/>
          <w:sz w:val="28"/>
        </w:rPr>
        <w:t>
      9) при проведении конвертации электронных документов;</w:t>
      </w:r>
    </w:p>
    <w:bookmarkEnd w:id="102"/>
    <w:bookmarkStart w:name="z112" w:id="103"/>
    <w:p>
      <w:pPr>
        <w:spacing w:after="0"/>
        <w:ind w:left="0"/>
        <w:jc w:val="both"/>
      </w:pPr>
      <w:r>
        <w:rPr>
          <w:rFonts w:ascii="Times New Roman"/>
          <w:b w:val="false"/>
          <w:i w:val="false"/>
          <w:color w:val="000000"/>
          <w:sz w:val="28"/>
        </w:rPr>
        <w:t>
      10) до и после проведения миграции электронных документов.</w:t>
      </w:r>
    </w:p>
    <w:bookmarkEnd w:id="103"/>
    <w:bookmarkStart w:name="z113" w:id="104"/>
    <w:p>
      <w:pPr>
        <w:spacing w:after="0"/>
        <w:ind w:left="0"/>
        <w:jc w:val="both"/>
      </w:pPr>
      <w:r>
        <w:rPr>
          <w:rFonts w:ascii="Times New Roman"/>
          <w:b w:val="false"/>
          <w:i w:val="false"/>
          <w:color w:val="000000"/>
          <w:sz w:val="28"/>
        </w:rPr>
        <w:t>
      16. Экспертиза ценности документов проводится архивом с участием собственника архивных документов в соответствии с Правилами приема, хранения, учета и использования документов Национального архивного фонда и других архивных документов ведомственными и частными архивами, утвержденными постановлением Правительства Республики Казахстан от 19 сентября 2018 года № 575.</w:t>
      </w:r>
    </w:p>
    <w:bookmarkEnd w:id="104"/>
    <w:bookmarkStart w:name="z114" w:id="105"/>
    <w:p>
      <w:pPr>
        <w:spacing w:after="0"/>
        <w:ind w:left="0"/>
        <w:jc w:val="both"/>
      </w:pPr>
      <w:r>
        <w:rPr>
          <w:rFonts w:ascii="Times New Roman"/>
          <w:b w:val="false"/>
          <w:i w:val="false"/>
          <w:color w:val="000000"/>
          <w:sz w:val="28"/>
        </w:rPr>
        <w:t>
      17. При проведении экспертизы ценности документов каждая единица хранения на бумажной основе просматривается полистно, фотодокументы просматриваются, фонодокументы прослушиваются, кино и видеодокументы просматриваются и прослушиваются на монтажном столе или на экране, электронные документы просматриваются пофайлово в соответствии с описью электронных дел.</w:t>
      </w:r>
    </w:p>
    <w:bookmarkEnd w:id="105"/>
    <w:bookmarkStart w:name="z115" w:id="106"/>
    <w:p>
      <w:pPr>
        <w:spacing w:after="0"/>
        <w:ind w:left="0"/>
        <w:jc w:val="both"/>
      </w:pPr>
      <w:r>
        <w:rPr>
          <w:rFonts w:ascii="Times New Roman"/>
          <w:b w:val="false"/>
          <w:i w:val="false"/>
          <w:color w:val="000000"/>
          <w:sz w:val="28"/>
        </w:rPr>
        <w:t>
      18. В результате экспертизы ценности документов архивом составляются описи дел, документов постоянного хранения, описи дел, документов долговременного (свыше 10 лет) хранения, описи дел по личному составу и акты о выделении к уничтожению документов, не подлежащих хранению по формам, утверждаемым уполномоченным органом, и согласовываются с ЭПК архива, Архива Президента Республики Казахстан или МИО.</w:t>
      </w:r>
    </w:p>
    <w:bookmarkEnd w:id="106"/>
    <w:bookmarkStart w:name="z116" w:id="107"/>
    <w:p>
      <w:pPr>
        <w:spacing w:after="0"/>
        <w:ind w:left="0"/>
        <w:jc w:val="both"/>
      </w:pPr>
      <w:r>
        <w:rPr>
          <w:rFonts w:ascii="Times New Roman"/>
          <w:b w:val="false"/>
          <w:i w:val="false"/>
          <w:color w:val="000000"/>
          <w:sz w:val="28"/>
        </w:rPr>
        <w:t>
      К электронным документам составляются аналогичные описи электронных дел и акты о выделении их к уничтожению по формам, утверждаемым уполномоченным органом, и согласовываются с ЭПК архива, Архива Президента Республики Казахстан или МИО.</w:t>
      </w:r>
    </w:p>
    <w:bookmarkEnd w:id="107"/>
    <w:bookmarkStart w:name="z117" w:id="108"/>
    <w:p>
      <w:pPr>
        <w:spacing w:after="0"/>
        <w:ind w:left="0"/>
        <w:jc w:val="both"/>
      </w:pPr>
      <w:r>
        <w:rPr>
          <w:rFonts w:ascii="Times New Roman"/>
          <w:b w:val="false"/>
          <w:i w:val="false"/>
          <w:color w:val="000000"/>
          <w:sz w:val="28"/>
        </w:rPr>
        <w:t xml:space="preserve">
      19. В результате экспертизы ценности документов, поступивших на хранение в неупорядоченном виде, архив составляет описи постоянного хранения, описи долговременного (свыше 10 лет) хранения, описи по личному составу и акт о выделении к уничтожению документов, не подлежащих хранению без согласования с источниками комплектования. </w:t>
      </w:r>
    </w:p>
    <w:bookmarkEnd w:id="108"/>
    <w:bookmarkStart w:name="z118" w:id="109"/>
    <w:p>
      <w:pPr>
        <w:spacing w:after="0"/>
        <w:ind w:left="0"/>
        <w:jc w:val="both"/>
      </w:pPr>
      <w:r>
        <w:rPr>
          <w:rFonts w:ascii="Times New Roman"/>
          <w:b w:val="false"/>
          <w:i w:val="false"/>
          <w:color w:val="000000"/>
          <w:sz w:val="28"/>
        </w:rPr>
        <w:t>
      20. По истечении срока временного хранения электронных документов в архиве проводится экспертиза ценности в целях включения электронных документов в описи электронных дел постоянного хранения или в акты о выделении к уничтожению электронных документов, не подлежащих хранению.</w:t>
      </w:r>
    </w:p>
    <w:bookmarkEnd w:id="109"/>
    <w:bookmarkStart w:name="z119" w:id="110"/>
    <w:p>
      <w:pPr>
        <w:spacing w:after="0"/>
        <w:ind w:left="0"/>
        <w:jc w:val="both"/>
      </w:pPr>
      <w:r>
        <w:rPr>
          <w:rFonts w:ascii="Times New Roman"/>
          <w:b w:val="false"/>
          <w:i w:val="false"/>
          <w:color w:val="000000"/>
          <w:sz w:val="28"/>
        </w:rPr>
        <w:t>
      21. Электронные документы и дела с истекшими сроками хранения разрешается уничтожать только после согласования ЭПК архива, Архива Президента Республики Казахстан или МИО акта о выделении к уничтожению электронных документов, не подлежащих хранению.</w:t>
      </w:r>
    </w:p>
    <w:bookmarkEnd w:id="110"/>
    <w:bookmarkStart w:name="z120" w:id="111"/>
    <w:p>
      <w:pPr>
        <w:spacing w:after="0"/>
        <w:ind w:left="0"/>
        <w:jc w:val="both"/>
      </w:pPr>
      <w:r>
        <w:rPr>
          <w:rFonts w:ascii="Times New Roman"/>
          <w:b w:val="false"/>
          <w:i w:val="false"/>
          <w:color w:val="000000"/>
          <w:sz w:val="28"/>
        </w:rPr>
        <w:t xml:space="preserve">
      22. При уничтожении электронных документов из архивохранилища изымаются все экземпляры электронных документов. Электронные носители, пригодные к повторной эксплуатации, после стирания записанной на них информации используются для повторной записи информации. Электронные носители, непригодные к использованию, списываются и уничтожаются в соответствии с требованиями в области информационно-коммуникационных технологий и обеспечения информационной безопасности. </w:t>
      </w:r>
    </w:p>
    <w:bookmarkEnd w:id="111"/>
    <w:bookmarkStart w:name="z121" w:id="112"/>
    <w:p>
      <w:pPr>
        <w:spacing w:after="0"/>
        <w:ind w:left="0"/>
        <w:jc w:val="both"/>
      </w:pPr>
      <w:r>
        <w:rPr>
          <w:rFonts w:ascii="Times New Roman"/>
          <w:b w:val="false"/>
          <w:i w:val="false"/>
          <w:color w:val="000000"/>
          <w:sz w:val="28"/>
        </w:rPr>
        <w:t>
      В учетные документы архива, ИС ЭА вносится отметка об их списании.</w:t>
      </w:r>
    </w:p>
    <w:bookmarkEnd w:id="112"/>
    <w:bookmarkStart w:name="z122" w:id="113"/>
    <w:p>
      <w:pPr>
        <w:spacing w:after="0"/>
        <w:ind w:left="0"/>
        <w:jc w:val="both"/>
      </w:pPr>
      <w:r>
        <w:rPr>
          <w:rFonts w:ascii="Times New Roman"/>
          <w:b w:val="false"/>
          <w:i w:val="false"/>
          <w:color w:val="000000"/>
          <w:sz w:val="28"/>
        </w:rPr>
        <w:t>
      23. При наличии в электронных документах информации, распространение и (или) предоставление которой ограничено, применяются следующие способы ее уничтожения:</w:t>
      </w:r>
    </w:p>
    <w:bookmarkEnd w:id="113"/>
    <w:bookmarkStart w:name="z123" w:id="114"/>
    <w:p>
      <w:pPr>
        <w:spacing w:after="0"/>
        <w:ind w:left="0"/>
        <w:jc w:val="both"/>
      </w:pPr>
      <w:r>
        <w:rPr>
          <w:rFonts w:ascii="Times New Roman"/>
          <w:b w:val="false"/>
          <w:i w:val="false"/>
          <w:color w:val="000000"/>
          <w:sz w:val="28"/>
        </w:rPr>
        <w:t>
      воздействие на поверхность электронного носителя магнитным полем (размагничивание);</w:t>
      </w:r>
    </w:p>
    <w:bookmarkEnd w:id="114"/>
    <w:bookmarkStart w:name="z124" w:id="115"/>
    <w:p>
      <w:pPr>
        <w:spacing w:after="0"/>
        <w:ind w:left="0"/>
        <w:jc w:val="both"/>
      </w:pPr>
      <w:r>
        <w:rPr>
          <w:rFonts w:ascii="Times New Roman"/>
          <w:b w:val="false"/>
          <w:i w:val="false"/>
          <w:color w:val="000000"/>
          <w:sz w:val="28"/>
        </w:rPr>
        <w:t>
      механическое уничтожение электронного носителя вместе с информацией (измельчение, расплавление, использование химикатов). Для обеспечения полной информационной безопасности данный способ является предпочтительным.</w:t>
      </w:r>
    </w:p>
    <w:bookmarkEnd w:id="115"/>
    <w:bookmarkStart w:name="z125" w:id="116"/>
    <w:p>
      <w:pPr>
        <w:spacing w:after="0"/>
        <w:ind w:left="0"/>
        <w:jc w:val="both"/>
      </w:pPr>
      <w:r>
        <w:rPr>
          <w:rFonts w:ascii="Times New Roman"/>
          <w:b w:val="false"/>
          <w:i w:val="false"/>
          <w:color w:val="000000"/>
          <w:sz w:val="28"/>
        </w:rPr>
        <w:t>
      24. В опись постоянного хранения включаются документы, входящие в состав НАФ.</w:t>
      </w:r>
    </w:p>
    <w:bookmarkEnd w:id="116"/>
    <w:bookmarkStart w:name="z126" w:id="117"/>
    <w:p>
      <w:pPr>
        <w:spacing w:after="0"/>
        <w:ind w:left="0"/>
        <w:jc w:val="both"/>
      </w:pPr>
      <w:r>
        <w:rPr>
          <w:rFonts w:ascii="Times New Roman"/>
          <w:b w:val="false"/>
          <w:i w:val="false"/>
          <w:color w:val="000000"/>
          <w:sz w:val="28"/>
        </w:rPr>
        <w:t>
      25. Акт о выделении к уничтожению документов, не подлежащих хранению, составленный при описании документов, переработке описей, вступает в силу после согласования описей постоянного хранения и описей по личному составу в соответствии с пунктом 18 настоящих Правил.</w:t>
      </w:r>
    </w:p>
    <w:bookmarkEnd w:id="117"/>
    <w:bookmarkStart w:name="z127" w:id="118"/>
    <w:p>
      <w:pPr>
        <w:spacing w:after="0"/>
        <w:ind w:left="0"/>
        <w:jc w:val="both"/>
      </w:pPr>
      <w:r>
        <w:rPr>
          <w:rFonts w:ascii="Times New Roman"/>
          <w:b w:val="false"/>
          <w:i w:val="false"/>
          <w:color w:val="000000"/>
          <w:sz w:val="28"/>
        </w:rPr>
        <w:t>
      26. При выделении к уничтожению документов с повторяющейся информацией архивом проводится их комплексная сверка с документами, оставляемыми на постоянное хранение, и/или с архивным фондом вышестоящего органа, и/или подведомственных организаций, и/или с архивными фондами однородных организаций, деятельность которых связана с определенной территорией.</w:t>
      </w:r>
    </w:p>
    <w:bookmarkEnd w:id="118"/>
    <w:bookmarkStart w:name="z128" w:id="119"/>
    <w:p>
      <w:pPr>
        <w:spacing w:after="0"/>
        <w:ind w:left="0"/>
        <w:jc w:val="both"/>
      </w:pPr>
      <w:r>
        <w:rPr>
          <w:rFonts w:ascii="Times New Roman"/>
          <w:b w:val="false"/>
          <w:i w:val="false"/>
          <w:color w:val="000000"/>
          <w:sz w:val="28"/>
        </w:rPr>
        <w:t>
      Не подлежат уничтожению копии особо ценных документов и дублетные экземпляры документов с визами, резолюциями, пометами и правками.</w:t>
      </w:r>
    </w:p>
    <w:bookmarkEnd w:id="119"/>
    <w:bookmarkStart w:name="z129" w:id="120"/>
    <w:p>
      <w:pPr>
        <w:spacing w:after="0"/>
        <w:ind w:left="0"/>
        <w:jc w:val="both"/>
      </w:pPr>
      <w:r>
        <w:rPr>
          <w:rFonts w:ascii="Times New Roman"/>
          <w:b w:val="false"/>
          <w:i w:val="false"/>
          <w:color w:val="000000"/>
          <w:sz w:val="28"/>
        </w:rPr>
        <w:t>
      27. Для работы с документами объемных, сложных и нескольких однородных архивных фондов составляются рабочие планы проведения экспертизы ценности документов и примерные перечни документов, подлежащих и не подлежащих постоянному хранению. К группам документов в перечнях документов, подлежащих и не подлежащих постоянному хранению, даются пояснения о составе и содержании документов, остающихся на постоянном хранении, и о документах, отобранных к уничтожению.</w:t>
      </w:r>
    </w:p>
    <w:bookmarkEnd w:id="120"/>
    <w:bookmarkStart w:name="z130" w:id="121"/>
    <w:p>
      <w:pPr>
        <w:spacing w:after="0"/>
        <w:ind w:left="0"/>
        <w:jc w:val="both"/>
      </w:pPr>
      <w:r>
        <w:rPr>
          <w:rFonts w:ascii="Times New Roman"/>
          <w:b w:val="false"/>
          <w:i w:val="false"/>
          <w:color w:val="000000"/>
          <w:sz w:val="28"/>
        </w:rPr>
        <w:t xml:space="preserve">
      28. Документы, отложившиеся в период до 1917 года включительно, личные дела и документы биографического характера, завершенные в делопроизводстве до 1956 года включительно, уничтожению не подлежат. </w:t>
      </w:r>
    </w:p>
    <w:bookmarkEnd w:id="121"/>
    <w:bookmarkStart w:name="z131" w:id="122"/>
    <w:p>
      <w:pPr>
        <w:spacing w:after="0"/>
        <w:ind w:left="0"/>
        <w:jc w:val="both"/>
      </w:pPr>
      <w:r>
        <w:rPr>
          <w:rFonts w:ascii="Times New Roman"/>
          <w:b w:val="false"/>
          <w:i w:val="false"/>
          <w:color w:val="000000"/>
          <w:sz w:val="28"/>
        </w:rPr>
        <w:t>
      Уничтожение документов, отложившихся в период с 1917 по 1956 годы, осуществляется по согласованию с уполномоченным органом.</w:t>
      </w:r>
    </w:p>
    <w:bookmarkEnd w:id="122"/>
    <w:bookmarkStart w:name="z132" w:id="123"/>
    <w:p>
      <w:pPr>
        <w:spacing w:after="0"/>
        <w:ind w:left="0"/>
        <w:jc w:val="both"/>
      </w:pPr>
      <w:r>
        <w:rPr>
          <w:rFonts w:ascii="Times New Roman"/>
          <w:b w:val="false"/>
          <w:i w:val="false"/>
          <w:color w:val="000000"/>
          <w:sz w:val="28"/>
        </w:rPr>
        <w:t>
      29. Архивные документы, подлежащие уничтожению, подлежат переработке в соответствии с пунктами 282-283 настоящих Правил.</w:t>
      </w:r>
    </w:p>
    <w:bookmarkEnd w:id="123"/>
    <w:bookmarkStart w:name="z133" w:id="124"/>
    <w:p>
      <w:pPr>
        <w:spacing w:after="0"/>
        <w:ind w:left="0"/>
        <w:jc w:val="left"/>
      </w:pPr>
      <w:r>
        <w:rPr>
          <w:rFonts w:ascii="Times New Roman"/>
          <w:b/>
          <w:i w:val="false"/>
          <w:color w:val="000000"/>
        </w:rPr>
        <w:t xml:space="preserve"> Параграф 3. Порядок приема, передачи архивных документов</w:t>
      </w:r>
    </w:p>
    <w:bookmarkEnd w:id="124"/>
    <w:bookmarkStart w:name="z134" w:id="125"/>
    <w:p>
      <w:pPr>
        <w:spacing w:after="0"/>
        <w:ind w:left="0"/>
        <w:jc w:val="both"/>
      </w:pPr>
      <w:r>
        <w:rPr>
          <w:rFonts w:ascii="Times New Roman"/>
          <w:b w:val="false"/>
          <w:i w:val="false"/>
          <w:color w:val="000000"/>
          <w:sz w:val="28"/>
        </w:rPr>
        <w:t xml:space="preserve">
      30. Прием документов НАФ от источников комплектования осуществляется архивом в соответствии с планом-графиком, утверждаемым руководителем архива, по согласованию с руководителем организации, являющейся источником комплектования. </w:t>
      </w:r>
    </w:p>
    <w:bookmarkEnd w:id="125"/>
    <w:bookmarkStart w:name="z135" w:id="126"/>
    <w:p>
      <w:pPr>
        <w:spacing w:after="0"/>
        <w:ind w:left="0"/>
        <w:jc w:val="both"/>
      </w:pPr>
      <w:r>
        <w:rPr>
          <w:rFonts w:ascii="Times New Roman"/>
          <w:b w:val="false"/>
          <w:i w:val="false"/>
          <w:color w:val="000000"/>
          <w:sz w:val="28"/>
        </w:rPr>
        <w:t>
      Внеплановый прием документов НАФ, а также архивных документов, сроки временного хранения которых не истекли, осуществляется в случаях ликвидации источника комплектования или угрозы сохранности архивных документов.</w:t>
      </w:r>
    </w:p>
    <w:bookmarkEnd w:id="126"/>
    <w:bookmarkStart w:name="z136" w:id="127"/>
    <w:p>
      <w:pPr>
        <w:spacing w:after="0"/>
        <w:ind w:left="0"/>
        <w:jc w:val="both"/>
      </w:pPr>
      <w:r>
        <w:rPr>
          <w:rFonts w:ascii="Times New Roman"/>
          <w:b w:val="false"/>
          <w:i w:val="false"/>
          <w:color w:val="000000"/>
          <w:sz w:val="28"/>
        </w:rPr>
        <w:t>
      Прием на депозитарное хранение документов, не отнесенных к составу НАФ, осуществляется путем заключения договора.</w:t>
      </w:r>
    </w:p>
    <w:bookmarkEnd w:id="127"/>
    <w:bookmarkStart w:name="z137" w:id="128"/>
    <w:p>
      <w:pPr>
        <w:spacing w:after="0"/>
        <w:ind w:left="0"/>
        <w:jc w:val="both"/>
      </w:pPr>
      <w:r>
        <w:rPr>
          <w:rFonts w:ascii="Times New Roman"/>
          <w:b w:val="false"/>
          <w:i w:val="false"/>
          <w:color w:val="000000"/>
          <w:sz w:val="28"/>
        </w:rPr>
        <w:t xml:space="preserve">
      Сроки приема документов от негосударственных организаций определяются в договоре. </w:t>
      </w:r>
    </w:p>
    <w:bookmarkEnd w:id="128"/>
    <w:bookmarkStart w:name="z138" w:id="129"/>
    <w:p>
      <w:pPr>
        <w:spacing w:after="0"/>
        <w:ind w:left="0"/>
        <w:jc w:val="both"/>
      </w:pPr>
      <w:r>
        <w:rPr>
          <w:rFonts w:ascii="Times New Roman"/>
          <w:b w:val="false"/>
          <w:i w:val="false"/>
          <w:color w:val="000000"/>
          <w:sz w:val="28"/>
        </w:rPr>
        <w:t>
      31. Архивные документы принимаются в архив в упорядоченном виде с НСА и страховыми копиями на особо ценные документы (при их наличии).</w:t>
      </w:r>
    </w:p>
    <w:bookmarkEnd w:id="129"/>
    <w:bookmarkStart w:name="z139" w:id="130"/>
    <w:p>
      <w:pPr>
        <w:spacing w:after="0"/>
        <w:ind w:left="0"/>
        <w:jc w:val="both"/>
      </w:pPr>
      <w:r>
        <w:rPr>
          <w:rFonts w:ascii="Times New Roman"/>
          <w:b w:val="false"/>
          <w:i w:val="false"/>
          <w:color w:val="000000"/>
          <w:sz w:val="28"/>
        </w:rPr>
        <w:t>
      При приеме архивных документов проводится проверка физического, санитарно-гигиенического, технического состояния документов и страховых копий на особо ценные документы, а также комплектности учетных документов.</w:t>
      </w:r>
    </w:p>
    <w:bookmarkEnd w:id="130"/>
    <w:bookmarkStart w:name="z140" w:id="131"/>
    <w:p>
      <w:pPr>
        <w:spacing w:after="0"/>
        <w:ind w:left="0"/>
        <w:jc w:val="both"/>
      </w:pPr>
      <w:r>
        <w:rPr>
          <w:rFonts w:ascii="Times New Roman"/>
          <w:b w:val="false"/>
          <w:i w:val="false"/>
          <w:color w:val="000000"/>
          <w:sz w:val="28"/>
        </w:rPr>
        <w:t>
      Прием архивных документов, сроки временного хранения которых не истекли, оформляется актом приема-передачи документов на постоянное хранение и производится по номенклатуре дел, при ее отсутствии – по описи, составляемой организацией.</w:t>
      </w:r>
    </w:p>
    <w:bookmarkEnd w:id="131"/>
    <w:bookmarkStart w:name="z141" w:id="132"/>
    <w:p>
      <w:pPr>
        <w:spacing w:after="0"/>
        <w:ind w:left="0"/>
        <w:jc w:val="both"/>
      </w:pPr>
      <w:r>
        <w:rPr>
          <w:rFonts w:ascii="Times New Roman"/>
          <w:b w:val="false"/>
          <w:i w:val="false"/>
          <w:color w:val="000000"/>
          <w:sz w:val="28"/>
        </w:rPr>
        <w:t>
      32. Прием дел, документов производится поединично, особо ценные дела принимаются с их полистной проверкой. Во всех экземплярах описи делаются отметки о приеме архивных документов в архив. При отсутствии единиц хранения, указанных в описи, в ней делается новая итоговая запись. Номера отсутствующих единиц хранения и причины отсутствия оговариваются в акте приема-передачи документов на хранение и прилагаемой к акту справке. Источник комплектования принимает меры по розыску не поступивших на хранение архивных документов. Утраченные подлинные архивные документы заменяются копиями при их наличии.</w:t>
      </w:r>
    </w:p>
    <w:bookmarkEnd w:id="132"/>
    <w:bookmarkStart w:name="z142" w:id="133"/>
    <w:p>
      <w:pPr>
        <w:spacing w:after="0"/>
        <w:ind w:left="0"/>
        <w:jc w:val="both"/>
      </w:pPr>
      <w:r>
        <w:rPr>
          <w:rFonts w:ascii="Times New Roman"/>
          <w:b w:val="false"/>
          <w:i w:val="false"/>
          <w:color w:val="000000"/>
          <w:sz w:val="28"/>
        </w:rPr>
        <w:t>
      Прием архивных документов оформляется актом приема-передачи документов на хранение по форме, утверждаемой уполномоченным органом, составляемым в двух экземплярах. Один экземпляр остается в архиве, другой – в источнике комплектования. Вместе с архивными документами в архив передаются три экземпляра описи дел, документов.</w:t>
      </w:r>
    </w:p>
    <w:bookmarkEnd w:id="133"/>
    <w:bookmarkStart w:name="z143" w:id="134"/>
    <w:p>
      <w:pPr>
        <w:spacing w:after="0"/>
        <w:ind w:left="0"/>
        <w:jc w:val="both"/>
      </w:pPr>
      <w:r>
        <w:rPr>
          <w:rFonts w:ascii="Times New Roman"/>
          <w:b w:val="false"/>
          <w:i w:val="false"/>
          <w:color w:val="000000"/>
          <w:sz w:val="28"/>
        </w:rPr>
        <w:t>
      При первом приеме архивных документов от источника комплектования принимается историческая справка к архивному фонду.</w:t>
      </w:r>
    </w:p>
    <w:bookmarkEnd w:id="134"/>
    <w:bookmarkStart w:name="z144" w:id="135"/>
    <w:p>
      <w:pPr>
        <w:spacing w:after="0"/>
        <w:ind w:left="0"/>
        <w:jc w:val="both"/>
      </w:pPr>
      <w:r>
        <w:rPr>
          <w:rFonts w:ascii="Times New Roman"/>
          <w:b w:val="false"/>
          <w:i w:val="false"/>
          <w:color w:val="000000"/>
          <w:sz w:val="28"/>
        </w:rPr>
        <w:t xml:space="preserve">
      33. Документы физических лиц, отнесенные к составу НАФ, принимаются в архив по договорам дарения, купли-продажи, завещанию или решению суда на основании решения ЭПК архива, Архива Президента Республики Казахстан или МИО. </w:t>
      </w:r>
    </w:p>
    <w:bookmarkEnd w:id="135"/>
    <w:bookmarkStart w:name="z145" w:id="136"/>
    <w:p>
      <w:pPr>
        <w:spacing w:after="0"/>
        <w:ind w:left="0"/>
        <w:jc w:val="both"/>
      </w:pPr>
      <w:r>
        <w:rPr>
          <w:rFonts w:ascii="Times New Roman"/>
          <w:b w:val="false"/>
          <w:i w:val="false"/>
          <w:color w:val="000000"/>
          <w:sz w:val="28"/>
        </w:rPr>
        <w:t>
      Прием указанных документов в архив оформляется актом приема на хранение документов личного происхождения по форме, утверждаемой уполномоченным органом.</w:t>
      </w:r>
    </w:p>
    <w:bookmarkEnd w:id="136"/>
    <w:bookmarkStart w:name="z146" w:id="137"/>
    <w:p>
      <w:pPr>
        <w:spacing w:after="0"/>
        <w:ind w:left="0"/>
        <w:jc w:val="both"/>
      </w:pPr>
      <w:r>
        <w:rPr>
          <w:rFonts w:ascii="Times New Roman"/>
          <w:b w:val="false"/>
          <w:i w:val="false"/>
          <w:color w:val="000000"/>
          <w:sz w:val="28"/>
        </w:rPr>
        <w:t>
      В случае принятия решения по результатам экспертизы ценности документов о полном или частичном возврате указанных архивных документов, оформляется акт возврата архивных документов личного происхождения в двух экземплярах по форме, утверждаемой уполномоченным органом. Один экземпляр акта остается в архиве, другой вместе с документами возвращается их собственнику или владельцу.</w:t>
      </w:r>
    </w:p>
    <w:bookmarkEnd w:id="137"/>
    <w:bookmarkStart w:name="z147" w:id="138"/>
    <w:p>
      <w:pPr>
        <w:spacing w:after="0"/>
        <w:ind w:left="0"/>
        <w:jc w:val="both"/>
      </w:pPr>
      <w:r>
        <w:rPr>
          <w:rFonts w:ascii="Times New Roman"/>
          <w:b w:val="false"/>
          <w:i w:val="false"/>
          <w:color w:val="000000"/>
          <w:sz w:val="28"/>
        </w:rPr>
        <w:t xml:space="preserve">
      34. Документы постоянного и долговременного (свыше 10 лет) хранения, поступившие в архив в неупорядоченном виде до составления описи, подшиваются в твердую обложку из картона или переплетаются с учетом возможности свободного чтения текста всех документов, дат, виз, резолюций и других отметок на них. </w:t>
      </w:r>
    </w:p>
    <w:bookmarkEnd w:id="138"/>
    <w:bookmarkStart w:name="z148" w:id="139"/>
    <w:p>
      <w:pPr>
        <w:spacing w:after="0"/>
        <w:ind w:left="0"/>
        <w:jc w:val="both"/>
      </w:pPr>
      <w:r>
        <w:rPr>
          <w:rFonts w:ascii="Times New Roman"/>
          <w:b w:val="false"/>
          <w:i w:val="false"/>
          <w:color w:val="000000"/>
          <w:sz w:val="28"/>
        </w:rPr>
        <w:t xml:space="preserve">
      На обложке дела указываются наименования фондообразователя, его структурного подразделения, номер (индекс) дела, заголовок дела, дата дела (тома, части), количество листов в деле, срок хранения дела, архивный шифр дела. </w:t>
      </w:r>
    </w:p>
    <w:bookmarkEnd w:id="139"/>
    <w:bookmarkStart w:name="z149" w:id="140"/>
    <w:p>
      <w:pPr>
        <w:spacing w:after="0"/>
        <w:ind w:left="0"/>
        <w:jc w:val="both"/>
      </w:pPr>
      <w:r>
        <w:rPr>
          <w:rFonts w:ascii="Times New Roman"/>
          <w:b w:val="false"/>
          <w:i w:val="false"/>
          <w:color w:val="000000"/>
          <w:sz w:val="28"/>
        </w:rPr>
        <w:t>
      Документы, отнесенные к культурным ценностям, и особо ценные документы хранятся в твердых папках с тремя клапанами, завязками или в картонных футлярах (коробках или тубусах).</w:t>
      </w:r>
    </w:p>
    <w:bookmarkEnd w:id="140"/>
    <w:bookmarkStart w:name="z150" w:id="141"/>
    <w:p>
      <w:pPr>
        <w:spacing w:after="0"/>
        <w:ind w:left="0"/>
        <w:jc w:val="both"/>
      </w:pPr>
      <w:r>
        <w:rPr>
          <w:rFonts w:ascii="Times New Roman"/>
          <w:b w:val="false"/>
          <w:i w:val="false"/>
          <w:color w:val="000000"/>
          <w:sz w:val="28"/>
        </w:rPr>
        <w:t>
      35. Аудиовизуальные документы принимаются в архив на постоянное хранение в следующем комплекте:</w:t>
      </w:r>
    </w:p>
    <w:bookmarkEnd w:id="141"/>
    <w:bookmarkStart w:name="z151" w:id="142"/>
    <w:p>
      <w:pPr>
        <w:spacing w:after="0"/>
        <w:ind w:left="0"/>
        <w:jc w:val="both"/>
      </w:pPr>
      <w:r>
        <w:rPr>
          <w:rFonts w:ascii="Times New Roman"/>
          <w:b w:val="false"/>
          <w:i w:val="false"/>
          <w:color w:val="000000"/>
          <w:sz w:val="28"/>
        </w:rPr>
        <w:t>
      1) кинодокументы – негатив изображения, дубль-негатив (контратип), негатив фонограммы, магнитный оригинал фонограммы, позитивная копия, магнитная фонограмма шумов и музыки, промежуточный позитив изображения (лаванда), установочные ролики и паспорта для цветных кинодокументов, эталонная копия;</w:t>
      </w:r>
    </w:p>
    <w:bookmarkEnd w:id="142"/>
    <w:bookmarkStart w:name="z152" w:id="143"/>
    <w:p>
      <w:pPr>
        <w:spacing w:after="0"/>
        <w:ind w:left="0"/>
        <w:jc w:val="both"/>
      </w:pPr>
      <w:r>
        <w:rPr>
          <w:rFonts w:ascii="Times New Roman"/>
          <w:b w:val="false"/>
          <w:i w:val="false"/>
          <w:color w:val="000000"/>
          <w:sz w:val="28"/>
        </w:rPr>
        <w:t>
      2) фотодокументы – негатив, контрольный фотоотпечаток или позитив при отсутствии негатива;</w:t>
      </w:r>
    </w:p>
    <w:bookmarkEnd w:id="143"/>
    <w:bookmarkStart w:name="z153" w:id="144"/>
    <w:p>
      <w:pPr>
        <w:spacing w:after="0"/>
        <w:ind w:left="0"/>
        <w:jc w:val="both"/>
      </w:pPr>
      <w:r>
        <w:rPr>
          <w:rFonts w:ascii="Times New Roman"/>
          <w:b w:val="false"/>
          <w:i w:val="false"/>
          <w:color w:val="000000"/>
          <w:sz w:val="28"/>
        </w:rPr>
        <w:t xml:space="preserve">
      3) фонодокументы и видеодокументы – оригинал и копия. </w:t>
      </w:r>
    </w:p>
    <w:bookmarkEnd w:id="144"/>
    <w:bookmarkStart w:name="z154" w:id="145"/>
    <w:p>
      <w:pPr>
        <w:spacing w:after="0"/>
        <w:ind w:left="0"/>
        <w:jc w:val="both"/>
      </w:pPr>
      <w:r>
        <w:rPr>
          <w:rFonts w:ascii="Times New Roman"/>
          <w:b w:val="false"/>
          <w:i w:val="false"/>
          <w:color w:val="000000"/>
          <w:sz w:val="28"/>
        </w:rPr>
        <w:t>
      Одновременно принимается текстовая сопроводительная документация:</w:t>
      </w:r>
    </w:p>
    <w:bookmarkEnd w:id="145"/>
    <w:bookmarkStart w:name="z155" w:id="146"/>
    <w:p>
      <w:pPr>
        <w:spacing w:after="0"/>
        <w:ind w:left="0"/>
        <w:jc w:val="both"/>
      </w:pPr>
      <w:r>
        <w:rPr>
          <w:rFonts w:ascii="Times New Roman"/>
          <w:b w:val="false"/>
          <w:i w:val="false"/>
          <w:color w:val="000000"/>
          <w:sz w:val="28"/>
        </w:rPr>
        <w:t>
      1) для кинодокументов – монтажные листы, аннотации, разрешительные удостоверения к законченным произведениям, акты технического состояния, записи цветовых и световых паспортов;</w:t>
      </w:r>
    </w:p>
    <w:bookmarkEnd w:id="146"/>
    <w:bookmarkStart w:name="z156" w:id="147"/>
    <w:p>
      <w:pPr>
        <w:spacing w:after="0"/>
        <w:ind w:left="0"/>
        <w:jc w:val="both"/>
      </w:pPr>
      <w:r>
        <w:rPr>
          <w:rFonts w:ascii="Times New Roman"/>
          <w:b w:val="false"/>
          <w:i w:val="false"/>
          <w:color w:val="000000"/>
          <w:sz w:val="28"/>
        </w:rPr>
        <w:t>
      2) для фотодокументов – аннотации;</w:t>
      </w:r>
    </w:p>
    <w:bookmarkEnd w:id="147"/>
    <w:bookmarkStart w:name="z157" w:id="148"/>
    <w:p>
      <w:pPr>
        <w:spacing w:after="0"/>
        <w:ind w:left="0"/>
        <w:jc w:val="both"/>
      </w:pPr>
      <w:r>
        <w:rPr>
          <w:rFonts w:ascii="Times New Roman"/>
          <w:b w:val="false"/>
          <w:i w:val="false"/>
          <w:color w:val="000000"/>
          <w:sz w:val="28"/>
        </w:rPr>
        <w:t>
      3) для фонодокументов и видеодокументов – монтажные листы, акты технического состояния, тексты выступлений, каталоги, списки выступающих, программы вечеров, концертов, рецензии, статьи и другие.</w:t>
      </w:r>
    </w:p>
    <w:bookmarkEnd w:id="148"/>
    <w:bookmarkStart w:name="z158" w:id="149"/>
    <w:p>
      <w:pPr>
        <w:spacing w:after="0"/>
        <w:ind w:left="0"/>
        <w:jc w:val="both"/>
      </w:pPr>
      <w:r>
        <w:rPr>
          <w:rFonts w:ascii="Times New Roman"/>
          <w:b w:val="false"/>
          <w:i w:val="false"/>
          <w:color w:val="000000"/>
          <w:sz w:val="28"/>
        </w:rPr>
        <w:t>
      36. Научно-техническая документация принимается на хранение по описям, составленным по группам: научно-исследовательская, конструкторская, технологическая, проектно-сметная, патентно-лицензионная, картографическая, геодезическая, геологическая, телеметрическая, землеустроительная, лесоустроительная и иная документация на различных носителях информации.</w:t>
      </w:r>
    </w:p>
    <w:bookmarkEnd w:id="149"/>
    <w:bookmarkStart w:name="z159" w:id="150"/>
    <w:p>
      <w:pPr>
        <w:spacing w:after="0"/>
        <w:ind w:left="0"/>
        <w:jc w:val="both"/>
      </w:pPr>
      <w:r>
        <w:rPr>
          <w:rFonts w:ascii="Times New Roman"/>
          <w:b w:val="false"/>
          <w:i w:val="false"/>
          <w:color w:val="000000"/>
          <w:sz w:val="28"/>
        </w:rPr>
        <w:t>
      37. Прием электронных дел на государственное хранение осуществляется по каналам электросвязи в соответствии с регламентом информационного взаимодействия между информационными системами.</w:t>
      </w:r>
    </w:p>
    <w:bookmarkEnd w:id="150"/>
    <w:bookmarkStart w:name="z160" w:id="151"/>
    <w:p>
      <w:pPr>
        <w:spacing w:after="0"/>
        <w:ind w:left="0"/>
        <w:jc w:val="both"/>
      </w:pPr>
      <w:r>
        <w:rPr>
          <w:rFonts w:ascii="Times New Roman"/>
          <w:b w:val="false"/>
          <w:i w:val="false"/>
          <w:color w:val="000000"/>
          <w:sz w:val="28"/>
        </w:rPr>
        <w:t>
      Электронные документы передаются на государственное хранение в формате хранения PDF/A-1 и содержат следующие файлы:</w:t>
      </w:r>
    </w:p>
    <w:bookmarkEnd w:id="151"/>
    <w:bookmarkStart w:name="z161" w:id="152"/>
    <w:p>
      <w:pPr>
        <w:spacing w:after="0"/>
        <w:ind w:left="0"/>
        <w:jc w:val="both"/>
      </w:pPr>
      <w:r>
        <w:rPr>
          <w:rFonts w:ascii="Times New Roman"/>
          <w:b w:val="false"/>
          <w:i w:val="false"/>
          <w:color w:val="000000"/>
          <w:sz w:val="28"/>
        </w:rPr>
        <w:t>
      1) файлы электронных подписей;</w:t>
      </w:r>
    </w:p>
    <w:bookmarkEnd w:id="152"/>
    <w:bookmarkStart w:name="z162" w:id="153"/>
    <w:p>
      <w:pPr>
        <w:spacing w:after="0"/>
        <w:ind w:left="0"/>
        <w:jc w:val="both"/>
      </w:pPr>
      <w:r>
        <w:rPr>
          <w:rFonts w:ascii="Times New Roman"/>
          <w:b w:val="false"/>
          <w:i w:val="false"/>
          <w:color w:val="000000"/>
          <w:sz w:val="28"/>
        </w:rPr>
        <w:t>
      2) файлы проверки электронных подписей, подтверждающие положительный результат проверки электронной подписи;</w:t>
      </w:r>
    </w:p>
    <w:bookmarkEnd w:id="153"/>
    <w:bookmarkStart w:name="z163" w:id="154"/>
    <w:p>
      <w:pPr>
        <w:spacing w:after="0"/>
        <w:ind w:left="0"/>
        <w:jc w:val="both"/>
      </w:pPr>
      <w:r>
        <w:rPr>
          <w:rFonts w:ascii="Times New Roman"/>
          <w:b w:val="false"/>
          <w:i w:val="false"/>
          <w:color w:val="000000"/>
          <w:sz w:val="28"/>
        </w:rPr>
        <w:t xml:space="preserve">
      3) файл метаданных электронного документа. </w:t>
      </w:r>
    </w:p>
    <w:bookmarkEnd w:id="154"/>
    <w:bookmarkStart w:name="z164" w:id="155"/>
    <w:p>
      <w:pPr>
        <w:spacing w:after="0"/>
        <w:ind w:left="0"/>
        <w:jc w:val="both"/>
      </w:pPr>
      <w:r>
        <w:rPr>
          <w:rFonts w:ascii="Times New Roman"/>
          <w:b w:val="false"/>
          <w:i w:val="false"/>
          <w:color w:val="000000"/>
          <w:sz w:val="28"/>
        </w:rPr>
        <w:t xml:space="preserve">
      38. По итогам приема оформляются акт приема-передачи электронных документов, акт о миграции и перезаписи электронных документов по форме, утверждаемой уполномоченным органом. </w:t>
      </w:r>
    </w:p>
    <w:bookmarkEnd w:id="155"/>
    <w:bookmarkStart w:name="z165" w:id="156"/>
    <w:p>
      <w:pPr>
        <w:spacing w:after="0"/>
        <w:ind w:left="0"/>
        <w:jc w:val="both"/>
      </w:pPr>
      <w:r>
        <w:rPr>
          <w:rFonts w:ascii="Times New Roman"/>
          <w:b w:val="false"/>
          <w:i w:val="false"/>
          <w:color w:val="000000"/>
          <w:sz w:val="28"/>
        </w:rPr>
        <w:t>
      39. Электронные дела передаются на государственное хранение по единично согласно описи электронных дел постоянного хранения по форме, утверждаемой уполномоченным органом, с сопроводительным письмом, в котором указываются номера и названия описей, способ передачи (идентификатор информационного пакета или данные об электронных носителях).</w:t>
      </w:r>
    </w:p>
    <w:bookmarkEnd w:id="156"/>
    <w:bookmarkStart w:name="z166" w:id="157"/>
    <w:p>
      <w:pPr>
        <w:spacing w:after="0"/>
        <w:ind w:left="0"/>
        <w:jc w:val="both"/>
      </w:pPr>
      <w:r>
        <w:rPr>
          <w:rFonts w:ascii="Times New Roman"/>
          <w:b w:val="false"/>
          <w:i w:val="false"/>
          <w:color w:val="000000"/>
          <w:sz w:val="28"/>
        </w:rPr>
        <w:t xml:space="preserve">
      Описи электронных дел постоянного хранения должны быть предварительно согласованы ЦЭПК уполномоченного органа или ЭПК местного исполнительного органа. </w:t>
      </w:r>
    </w:p>
    <w:bookmarkEnd w:id="157"/>
    <w:bookmarkStart w:name="z167" w:id="158"/>
    <w:p>
      <w:pPr>
        <w:spacing w:after="0"/>
        <w:ind w:left="0"/>
        <w:jc w:val="both"/>
      </w:pPr>
      <w:r>
        <w:rPr>
          <w:rFonts w:ascii="Times New Roman"/>
          <w:b w:val="false"/>
          <w:i w:val="false"/>
          <w:color w:val="000000"/>
          <w:sz w:val="28"/>
        </w:rPr>
        <w:t>
      40. Информационный пакет содержит следующие метаданные на уровне электронного дела:</w:t>
      </w:r>
    </w:p>
    <w:bookmarkEnd w:id="158"/>
    <w:bookmarkStart w:name="z168" w:id="159"/>
    <w:p>
      <w:pPr>
        <w:spacing w:after="0"/>
        <w:ind w:left="0"/>
        <w:jc w:val="both"/>
      </w:pPr>
      <w:r>
        <w:rPr>
          <w:rFonts w:ascii="Times New Roman"/>
          <w:b w:val="false"/>
          <w:i w:val="false"/>
          <w:color w:val="000000"/>
          <w:sz w:val="28"/>
        </w:rPr>
        <w:t>
      порядковый номер электронного дела в описи электронных дел структурного подразделения;</w:t>
      </w:r>
    </w:p>
    <w:bookmarkEnd w:id="159"/>
    <w:bookmarkStart w:name="z169" w:id="160"/>
    <w:p>
      <w:pPr>
        <w:spacing w:after="0"/>
        <w:ind w:left="0"/>
        <w:jc w:val="both"/>
      </w:pPr>
      <w:r>
        <w:rPr>
          <w:rFonts w:ascii="Times New Roman"/>
          <w:b w:val="false"/>
          <w:i w:val="false"/>
          <w:color w:val="000000"/>
          <w:sz w:val="28"/>
        </w:rPr>
        <w:t>
      индекс электронного дела;</w:t>
      </w:r>
    </w:p>
    <w:bookmarkEnd w:id="160"/>
    <w:bookmarkStart w:name="z170" w:id="161"/>
    <w:p>
      <w:pPr>
        <w:spacing w:after="0"/>
        <w:ind w:left="0"/>
        <w:jc w:val="both"/>
      </w:pPr>
      <w:r>
        <w:rPr>
          <w:rFonts w:ascii="Times New Roman"/>
          <w:b w:val="false"/>
          <w:i w:val="false"/>
          <w:color w:val="000000"/>
          <w:sz w:val="28"/>
        </w:rPr>
        <w:t>
      заголовок электронного дела;</w:t>
      </w:r>
    </w:p>
    <w:bookmarkEnd w:id="161"/>
    <w:bookmarkStart w:name="z171" w:id="162"/>
    <w:p>
      <w:pPr>
        <w:spacing w:after="0"/>
        <w:ind w:left="0"/>
        <w:jc w:val="both"/>
      </w:pPr>
      <w:r>
        <w:rPr>
          <w:rFonts w:ascii="Times New Roman"/>
          <w:b w:val="false"/>
          <w:i w:val="false"/>
          <w:color w:val="000000"/>
          <w:sz w:val="28"/>
        </w:rPr>
        <w:t>
      крайние даты электронных документов электронного дела;</w:t>
      </w:r>
    </w:p>
    <w:bookmarkEnd w:id="162"/>
    <w:bookmarkStart w:name="z172" w:id="163"/>
    <w:p>
      <w:pPr>
        <w:spacing w:after="0"/>
        <w:ind w:left="0"/>
        <w:jc w:val="both"/>
      </w:pPr>
      <w:r>
        <w:rPr>
          <w:rFonts w:ascii="Times New Roman"/>
          <w:b w:val="false"/>
          <w:i w:val="false"/>
          <w:color w:val="000000"/>
          <w:sz w:val="28"/>
        </w:rPr>
        <w:t>
      количество электронных документов электронного дела;</w:t>
      </w:r>
    </w:p>
    <w:bookmarkEnd w:id="163"/>
    <w:bookmarkStart w:name="z173" w:id="164"/>
    <w:p>
      <w:pPr>
        <w:spacing w:after="0"/>
        <w:ind w:left="0"/>
        <w:jc w:val="both"/>
      </w:pPr>
      <w:r>
        <w:rPr>
          <w:rFonts w:ascii="Times New Roman"/>
          <w:b w:val="false"/>
          <w:i w:val="false"/>
          <w:color w:val="000000"/>
          <w:sz w:val="28"/>
        </w:rPr>
        <w:t>
      объем электронных документов электронного дела;</w:t>
      </w:r>
    </w:p>
    <w:bookmarkEnd w:id="164"/>
    <w:bookmarkStart w:name="z174" w:id="165"/>
    <w:p>
      <w:pPr>
        <w:spacing w:after="0"/>
        <w:ind w:left="0"/>
        <w:jc w:val="both"/>
      </w:pPr>
      <w:r>
        <w:rPr>
          <w:rFonts w:ascii="Times New Roman"/>
          <w:b w:val="false"/>
          <w:i w:val="false"/>
          <w:color w:val="000000"/>
          <w:sz w:val="28"/>
        </w:rPr>
        <w:t>
      язык (языки) электронных документов электронного дела.</w:t>
      </w:r>
    </w:p>
    <w:bookmarkEnd w:id="165"/>
    <w:bookmarkStart w:name="z175" w:id="166"/>
    <w:p>
      <w:pPr>
        <w:spacing w:after="0"/>
        <w:ind w:left="0"/>
        <w:jc w:val="both"/>
      </w:pPr>
      <w:r>
        <w:rPr>
          <w:rFonts w:ascii="Times New Roman"/>
          <w:b w:val="false"/>
          <w:i w:val="false"/>
          <w:color w:val="000000"/>
          <w:sz w:val="28"/>
        </w:rPr>
        <w:t>
      Целостность метаданных на уровне электронного дела подтверждается указанием в информационном пакете их полного состава данных.</w:t>
      </w:r>
    </w:p>
    <w:bookmarkEnd w:id="166"/>
    <w:bookmarkStart w:name="z176" w:id="167"/>
    <w:p>
      <w:pPr>
        <w:spacing w:after="0"/>
        <w:ind w:left="0"/>
        <w:jc w:val="both"/>
      </w:pPr>
      <w:r>
        <w:rPr>
          <w:rFonts w:ascii="Times New Roman"/>
          <w:b w:val="false"/>
          <w:i w:val="false"/>
          <w:color w:val="000000"/>
          <w:sz w:val="28"/>
        </w:rPr>
        <w:t>
      41. Информационный пакет содержит следующие метаданные на уровне электронного документа временного (до 10 лет), долговременного (свыше 10 лет) и постоянного хранения:</w:t>
      </w:r>
    </w:p>
    <w:bookmarkEnd w:id="167"/>
    <w:bookmarkStart w:name="z177" w:id="168"/>
    <w:p>
      <w:pPr>
        <w:spacing w:after="0"/>
        <w:ind w:left="0"/>
        <w:jc w:val="both"/>
      </w:pPr>
      <w:r>
        <w:rPr>
          <w:rFonts w:ascii="Times New Roman"/>
          <w:b w:val="false"/>
          <w:i w:val="false"/>
          <w:color w:val="000000"/>
          <w:sz w:val="28"/>
        </w:rPr>
        <w:t>
      название вида электронного документа (приказ, письмо, смета и др.);</w:t>
      </w:r>
    </w:p>
    <w:bookmarkEnd w:id="168"/>
    <w:bookmarkStart w:name="z178" w:id="169"/>
    <w:p>
      <w:pPr>
        <w:spacing w:after="0"/>
        <w:ind w:left="0"/>
        <w:jc w:val="both"/>
      </w:pPr>
      <w:r>
        <w:rPr>
          <w:rFonts w:ascii="Times New Roman"/>
          <w:b w:val="false"/>
          <w:i w:val="false"/>
          <w:color w:val="000000"/>
          <w:sz w:val="28"/>
        </w:rPr>
        <w:t>
      дата электронного документа;</w:t>
      </w:r>
    </w:p>
    <w:bookmarkEnd w:id="169"/>
    <w:bookmarkStart w:name="z179" w:id="170"/>
    <w:p>
      <w:pPr>
        <w:spacing w:after="0"/>
        <w:ind w:left="0"/>
        <w:jc w:val="both"/>
      </w:pPr>
      <w:r>
        <w:rPr>
          <w:rFonts w:ascii="Times New Roman"/>
          <w:b w:val="false"/>
          <w:i w:val="false"/>
          <w:color w:val="000000"/>
          <w:sz w:val="28"/>
        </w:rPr>
        <w:t>
      право доступа к электронному документу (доступ разрешен всем; доступ устанавливается фондообразователем);</w:t>
      </w:r>
    </w:p>
    <w:bookmarkEnd w:id="170"/>
    <w:bookmarkStart w:name="z180" w:id="171"/>
    <w:p>
      <w:pPr>
        <w:spacing w:after="0"/>
        <w:ind w:left="0"/>
        <w:jc w:val="both"/>
      </w:pPr>
      <w:r>
        <w:rPr>
          <w:rFonts w:ascii="Times New Roman"/>
          <w:b w:val="false"/>
          <w:i w:val="false"/>
          <w:color w:val="000000"/>
          <w:sz w:val="28"/>
        </w:rPr>
        <w:t xml:space="preserve">
      дата снятия ограничений доступа (при их наличии); </w:t>
      </w:r>
    </w:p>
    <w:bookmarkEnd w:id="171"/>
    <w:bookmarkStart w:name="z181" w:id="172"/>
    <w:p>
      <w:pPr>
        <w:spacing w:after="0"/>
        <w:ind w:left="0"/>
        <w:jc w:val="both"/>
      </w:pPr>
      <w:r>
        <w:rPr>
          <w:rFonts w:ascii="Times New Roman"/>
          <w:b w:val="false"/>
          <w:i w:val="false"/>
          <w:color w:val="000000"/>
          <w:sz w:val="28"/>
        </w:rPr>
        <w:t xml:space="preserve">
      регистрационный индекс электронного документа; </w:t>
      </w:r>
    </w:p>
    <w:bookmarkEnd w:id="172"/>
    <w:bookmarkStart w:name="z182" w:id="173"/>
    <w:p>
      <w:pPr>
        <w:spacing w:after="0"/>
        <w:ind w:left="0"/>
        <w:jc w:val="both"/>
      </w:pPr>
      <w:r>
        <w:rPr>
          <w:rFonts w:ascii="Times New Roman"/>
          <w:b w:val="false"/>
          <w:i w:val="false"/>
          <w:color w:val="000000"/>
          <w:sz w:val="28"/>
        </w:rPr>
        <w:t>
      язык электронного документа;</w:t>
      </w:r>
    </w:p>
    <w:bookmarkEnd w:id="173"/>
    <w:bookmarkStart w:name="z183" w:id="174"/>
    <w:p>
      <w:pPr>
        <w:spacing w:after="0"/>
        <w:ind w:left="0"/>
        <w:jc w:val="both"/>
      </w:pPr>
      <w:r>
        <w:rPr>
          <w:rFonts w:ascii="Times New Roman"/>
          <w:b w:val="false"/>
          <w:i w:val="false"/>
          <w:color w:val="000000"/>
          <w:sz w:val="28"/>
        </w:rPr>
        <w:t>
      данные об авторе электронного документа (наименование должности исполнителя, наименование организации, подготовившей электронный документ);</w:t>
      </w:r>
    </w:p>
    <w:bookmarkEnd w:id="174"/>
    <w:bookmarkStart w:name="z184" w:id="175"/>
    <w:p>
      <w:pPr>
        <w:spacing w:after="0"/>
        <w:ind w:left="0"/>
        <w:jc w:val="both"/>
      </w:pPr>
      <w:r>
        <w:rPr>
          <w:rFonts w:ascii="Times New Roman"/>
          <w:b w:val="false"/>
          <w:i w:val="false"/>
          <w:color w:val="000000"/>
          <w:sz w:val="28"/>
        </w:rPr>
        <w:t>
      сведения о файлах электронного документа (имена, объем, полный состав данных);</w:t>
      </w:r>
    </w:p>
    <w:bookmarkEnd w:id="175"/>
    <w:bookmarkStart w:name="z185" w:id="176"/>
    <w:p>
      <w:pPr>
        <w:spacing w:after="0"/>
        <w:ind w:left="0"/>
        <w:jc w:val="both"/>
      </w:pPr>
      <w:r>
        <w:rPr>
          <w:rFonts w:ascii="Times New Roman"/>
          <w:b w:val="false"/>
          <w:i w:val="false"/>
          <w:color w:val="000000"/>
          <w:sz w:val="28"/>
        </w:rPr>
        <w:t>
      сведения об алгоритме выработки полного состава данных (алгоритме хэширования – криптографическом алгоритме вычисления значения хэш-функции) (обозначение алгоритма, ссылка на технический нормативный правовой акт).</w:t>
      </w:r>
    </w:p>
    <w:bookmarkEnd w:id="176"/>
    <w:bookmarkStart w:name="z186" w:id="177"/>
    <w:p>
      <w:pPr>
        <w:spacing w:after="0"/>
        <w:ind w:left="0"/>
        <w:jc w:val="both"/>
      </w:pPr>
      <w:r>
        <w:rPr>
          <w:rFonts w:ascii="Times New Roman"/>
          <w:b w:val="false"/>
          <w:i w:val="false"/>
          <w:color w:val="000000"/>
          <w:sz w:val="28"/>
        </w:rPr>
        <w:t>
      Целостность метаданных на уровне электронного документа подтверждается полным составом данных, указанных во внутренней описи.</w:t>
      </w:r>
    </w:p>
    <w:bookmarkEnd w:id="177"/>
    <w:bookmarkStart w:name="z187" w:id="178"/>
    <w:p>
      <w:pPr>
        <w:spacing w:after="0"/>
        <w:ind w:left="0"/>
        <w:jc w:val="both"/>
      </w:pPr>
      <w:r>
        <w:rPr>
          <w:rFonts w:ascii="Times New Roman"/>
          <w:b w:val="false"/>
          <w:i w:val="false"/>
          <w:color w:val="000000"/>
          <w:sz w:val="28"/>
        </w:rPr>
        <w:t>
      В случае нарушения целостности метаданных составляется акт о нарушении целостности электронного документа по форме, утверждаемой уполномоченным органом.</w:t>
      </w:r>
    </w:p>
    <w:bookmarkEnd w:id="178"/>
    <w:bookmarkStart w:name="z188" w:id="179"/>
    <w:p>
      <w:pPr>
        <w:spacing w:after="0"/>
        <w:ind w:left="0"/>
        <w:jc w:val="both"/>
      </w:pPr>
      <w:r>
        <w:rPr>
          <w:rFonts w:ascii="Times New Roman"/>
          <w:b w:val="false"/>
          <w:i w:val="false"/>
          <w:color w:val="000000"/>
          <w:sz w:val="28"/>
        </w:rPr>
        <w:t>
      42. При необходимости для описания на уровне электронного документа используются дополнительные метаданные, характеризующие особенности создания и воспроизведения электронных документов:</w:t>
      </w:r>
    </w:p>
    <w:bookmarkEnd w:id="179"/>
    <w:bookmarkStart w:name="z189" w:id="180"/>
    <w:p>
      <w:pPr>
        <w:spacing w:after="0"/>
        <w:ind w:left="0"/>
        <w:jc w:val="both"/>
      </w:pPr>
      <w:r>
        <w:rPr>
          <w:rFonts w:ascii="Times New Roman"/>
          <w:b w:val="false"/>
          <w:i w:val="false"/>
          <w:color w:val="000000"/>
          <w:sz w:val="28"/>
        </w:rPr>
        <w:t>
      ссылки на другие документы, образующие общий управленческий контекст;</w:t>
      </w:r>
    </w:p>
    <w:bookmarkEnd w:id="180"/>
    <w:bookmarkStart w:name="z190" w:id="181"/>
    <w:p>
      <w:pPr>
        <w:spacing w:after="0"/>
        <w:ind w:left="0"/>
        <w:jc w:val="both"/>
      </w:pPr>
      <w:r>
        <w:rPr>
          <w:rFonts w:ascii="Times New Roman"/>
          <w:b w:val="false"/>
          <w:i w:val="false"/>
          <w:color w:val="000000"/>
          <w:sz w:val="28"/>
        </w:rPr>
        <w:t>
      сведения об информационной технологии (версии программного продукта), с помощью которой создан электронный документ;</w:t>
      </w:r>
    </w:p>
    <w:bookmarkEnd w:id="181"/>
    <w:bookmarkStart w:name="z191" w:id="182"/>
    <w:p>
      <w:pPr>
        <w:spacing w:after="0"/>
        <w:ind w:left="0"/>
        <w:jc w:val="both"/>
      </w:pPr>
      <w:r>
        <w:rPr>
          <w:rFonts w:ascii="Times New Roman"/>
          <w:b w:val="false"/>
          <w:i w:val="false"/>
          <w:color w:val="000000"/>
          <w:sz w:val="28"/>
        </w:rPr>
        <w:t>
      сведения о технических и программных средствах, необходимых для воспроизведения электронного документа;</w:t>
      </w:r>
    </w:p>
    <w:bookmarkEnd w:id="182"/>
    <w:bookmarkStart w:name="z192" w:id="183"/>
    <w:p>
      <w:pPr>
        <w:spacing w:after="0"/>
        <w:ind w:left="0"/>
        <w:jc w:val="both"/>
      </w:pPr>
      <w:r>
        <w:rPr>
          <w:rFonts w:ascii="Times New Roman"/>
          <w:b w:val="false"/>
          <w:i w:val="false"/>
          <w:color w:val="000000"/>
          <w:sz w:val="28"/>
        </w:rPr>
        <w:t>
      сведения о защите электронного документа.</w:t>
      </w:r>
    </w:p>
    <w:bookmarkEnd w:id="183"/>
    <w:bookmarkStart w:name="z193" w:id="184"/>
    <w:p>
      <w:pPr>
        <w:spacing w:after="0"/>
        <w:ind w:left="0"/>
        <w:jc w:val="both"/>
      </w:pPr>
      <w:r>
        <w:rPr>
          <w:rFonts w:ascii="Times New Roman"/>
          <w:b w:val="false"/>
          <w:i w:val="false"/>
          <w:color w:val="000000"/>
          <w:sz w:val="28"/>
        </w:rPr>
        <w:t>
      43. При передаче электронных документов на постоянное хранение используется четырехуровневая система описания:</w:t>
      </w:r>
    </w:p>
    <w:bookmarkEnd w:id="184"/>
    <w:bookmarkStart w:name="z194" w:id="185"/>
    <w:p>
      <w:pPr>
        <w:spacing w:after="0"/>
        <w:ind w:left="0"/>
        <w:jc w:val="both"/>
      </w:pPr>
      <w:r>
        <w:rPr>
          <w:rFonts w:ascii="Times New Roman"/>
          <w:b w:val="false"/>
          <w:i w:val="false"/>
          <w:color w:val="000000"/>
          <w:sz w:val="28"/>
        </w:rPr>
        <w:t>
      на уровне фонда;</w:t>
      </w:r>
    </w:p>
    <w:bookmarkEnd w:id="185"/>
    <w:bookmarkStart w:name="z195" w:id="186"/>
    <w:p>
      <w:pPr>
        <w:spacing w:after="0"/>
        <w:ind w:left="0"/>
        <w:jc w:val="both"/>
      </w:pPr>
      <w:r>
        <w:rPr>
          <w:rFonts w:ascii="Times New Roman"/>
          <w:b w:val="false"/>
          <w:i w:val="false"/>
          <w:color w:val="000000"/>
          <w:sz w:val="28"/>
        </w:rPr>
        <w:t>
      на уровне описи электронных дел;</w:t>
      </w:r>
    </w:p>
    <w:bookmarkEnd w:id="186"/>
    <w:bookmarkStart w:name="z196" w:id="187"/>
    <w:p>
      <w:pPr>
        <w:spacing w:after="0"/>
        <w:ind w:left="0"/>
        <w:jc w:val="both"/>
      </w:pPr>
      <w:r>
        <w:rPr>
          <w:rFonts w:ascii="Times New Roman"/>
          <w:b w:val="false"/>
          <w:i w:val="false"/>
          <w:color w:val="000000"/>
          <w:sz w:val="28"/>
        </w:rPr>
        <w:t>
      на уровне электронного дела;</w:t>
      </w:r>
    </w:p>
    <w:bookmarkEnd w:id="187"/>
    <w:bookmarkStart w:name="z197" w:id="188"/>
    <w:p>
      <w:pPr>
        <w:spacing w:after="0"/>
        <w:ind w:left="0"/>
        <w:jc w:val="both"/>
      </w:pPr>
      <w:r>
        <w:rPr>
          <w:rFonts w:ascii="Times New Roman"/>
          <w:b w:val="false"/>
          <w:i w:val="false"/>
          <w:color w:val="000000"/>
          <w:sz w:val="28"/>
        </w:rPr>
        <w:t>
      на уровне электронного документа.</w:t>
      </w:r>
    </w:p>
    <w:bookmarkEnd w:id="188"/>
    <w:bookmarkStart w:name="z198" w:id="189"/>
    <w:p>
      <w:pPr>
        <w:spacing w:after="0"/>
        <w:ind w:left="0"/>
        <w:jc w:val="both"/>
      </w:pPr>
      <w:r>
        <w:rPr>
          <w:rFonts w:ascii="Times New Roman"/>
          <w:b w:val="false"/>
          <w:i w:val="false"/>
          <w:color w:val="000000"/>
          <w:sz w:val="28"/>
        </w:rPr>
        <w:t>
      44. Для описания электронных документов на уровне фонда необходим следующий состав метаданных:</w:t>
      </w:r>
    </w:p>
    <w:bookmarkEnd w:id="189"/>
    <w:bookmarkStart w:name="z199" w:id="190"/>
    <w:p>
      <w:pPr>
        <w:spacing w:after="0"/>
        <w:ind w:left="0"/>
        <w:jc w:val="both"/>
      </w:pPr>
      <w:r>
        <w:rPr>
          <w:rFonts w:ascii="Times New Roman"/>
          <w:b w:val="false"/>
          <w:i w:val="false"/>
          <w:color w:val="000000"/>
          <w:sz w:val="28"/>
        </w:rPr>
        <w:t>
      наименование организации;</w:t>
      </w:r>
    </w:p>
    <w:bookmarkEnd w:id="190"/>
    <w:bookmarkStart w:name="z200" w:id="191"/>
    <w:p>
      <w:pPr>
        <w:spacing w:after="0"/>
        <w:ind w:left="0"/>
        <w:jc w:val="both"/>
      </w:pPr>
      <w:r>
        <w:rPr>
          <w:rFonts w:ascii="Times New Roman"/>
          <w:b w:val="false"/>
          <w:i w:val="false"/>
          <w:color w:val="000000"/>
          <w:sz w:val="28"/>
        </w:rPr>
        <w:t>
      номер государственной регистрации организации или учетный номер плательщика;</w:t>
      </w:r>
    </w:p>
    <w:bookmarkEnd w:id="191"/>
    <w:bookmarkStart w:name="z201" w:id="192"/>
    <w:p>
      <w:pPr>
        <w:spacing w:after="0"/>
        <w:ind w:left="0"/>
        <w:jc w:val="both"/>
      </w:pPr>
      <w:r>
        <w:rPr>
          <w:rFonts w:ascii="Times New Roman"/>
          <w:b w:val="false"/>
          <w:i w:val="false"/>
          <w:color w:val="000000"/>
          <w:sz w:val="28"/>
        </w:rPr>
        <w:t>
      коммуникационные данные организации (почтовый адрес, номера телефона, телефакса, включая код автоматической междугородной (международной) телефонной связи, официальный адрес электронной почты);</w:t>
      </w:r>
    </w:p>
    <w:bookmarkEnd w:id="192"/>
    <w:bookmarkStart w:name="z202" w:id="193"/>
    <w:p>
      <w:pPr>
        <w:spacing w:after="0"/>
        <w:ind w:left="0"/>
        <w:jc w:val="both"/>
      </w:pPr>
      <w:r>
        <w:rPr>
          <w:rFonts w:ascii="Times New Roman"/>
          <w:b w:val="false"/>
          <w:i w:val="false"/>
          <w:color w:val="000000"/>
          <w:sz w:val="28"/>
        </w:rPr>
        <w:t>
      историко-архивная справка к фонду, составляемая в соответствии с законодательством в сфере архивного дела и документирования.</w:t>
      </w:r>
    </w:p>
    <w:bookmarkEnd w:id="193"/>
    <w:bookmarkStart w:name="z203" w:id="194"/>
    <w:p>
      <w:pPr>
        <w:spacing w:after="0"/>
        <w:ind w:left="0"/>
        <w:jc w:val="both"/>
      </w:pPr>
      <w:r>
        <w:rPr>
          <w:rFonts w:ascii="Times New Roman"/>
          <w:b w:val="false"/>
          <w:i w:val="false"/>
          <w:color w:val="000000"/>
          <w:sz w:val="28"/>
        </w:rPr>
        <w:t>
      45. Документы, созданные архивом в результате инициативного документирования событий современности или прошлого (анкеты, фотографии, записи воспоминаний, бесед, интервью и так далее), включаются в состав НАФ и вносятся в опись.</w:t>
      </w:r>
    </w:p>
    <w:bookmarkEnd w:id="194"/>
    <w:bookmarkStart w:name="z204" w:id="195"/>
    <w:p>
      <w:pPr>
        <w:spacing w:after="0"/>
        <w:ind w:left="0"/>
        <w:jc w:val="both"/>
      </w:pPr>
      <w:r>
        <w:rPr>
          <w:rFonts w:ascii="Times New Roman"/>
          <w:b w:val="false"/>
          <w:i w:val="false"/>
          <w:color w:val="000000"/>
          <w:sz w:val="28"/>
        </w:rPr>
        <w:t>
      46. Прием секретных документов от источников комплектования осуществляется в соответствии с законодательством Республики Казахстан о государственных секретах.</w:t>
      </w:r>
    </w:p>
    <w:bookmarkEnd w:id="195"/>
    <w:bookmarkStart w:name="z205" w:id="196"/>
    <w:p>
      <w:pPr>
        <w:spacing w:after="0"/>
        <w:ind w:left="0"/>
        <w:jc w:val="both"/>
      </w:pPr>
      <w:r>
        <w:rPr>
          <w:rFonts w:ascii="Times New Roman"/>
          <w:b w:val="false"/>
          <w:i w:val="false"/>
          <w:color w:val="000000"/>
          <w:sz w:val="28"/>
        </w:rPr>
        <w:t>
      47. Архивные документы, принятые архивом от ликвидированной организации, являвшейся источником комплектования, выделяются к уничтожению по истечении установленных сроков хранения. Архивные документы, имеющие в соответствии с типовыми или отраслевыми перечнями срок хранения с пометкой "ЭПК", выделяются к уничтожению только после проведения экспертизы их ценности.</w:t>
      </w:r>
    </w:p>
    <w:bookmarkEnd w:id="196"/>
    <w:bookmarkStart w:name="z206" w:id="197"/>
    <w:p>
      <w:pPr>
        <w:spacing w:after="0"/>
        <w:ind w:left="0"/>
        <w:jc w:val="both"/>
      </w:pPr>
      <w:r>
        <w:rPr>
          <w:rFonts w:ascii="Times New Roman"/>
          <w:b w:val="false"/>
          <w:i w:val="false"/>
          <w:color w:val="000000"/>
          <w:sz w:val="28"/>
        </w:rPr>
        <w:t>
      48. Документы по личному составу ликвидированной организации независимо от формы собственности в случае отсутствия правопреемника или вышестоящей организации принимаются на хранение в архив в упорядоченном виде в соответствии с законами Республики Казахстан.</w:t>
      </w:r>
    </w:p>
    <w:bookmarkEnd w:id="197"/>
    <w:bookmarkStart w:name="z207" w:id="198"/>
    <w:p>
      <w:pPr>
        <w:spacing w:after="0"/>
        <w:ind w:left="0"/>
        <w:jc w:val="both"/>
      </w:pPr>
      <w:r>
        <w:rPr>
          <w:rFonts w:ascii="Times New Roman"/>
          <w:b w:val="false"/>
          <w:i w:val="false"/>
          <w:color w:val="000000"/>
          <w:sz w:val="28"/>
        </w:rPr>
        <w:t xml:space="preserve">
      49. Передача архивных документов, находящихся в государственной собственности, из одного архива в другой осуществляется на основании решения уполномоченного органа или МИО либо по согласованию с уполномоченным органом в связи с уточнением профиля архива, а также по результатам экспертизы ценности документов. </w:t>
      </w:r>
    </w:p>
    <w:bookmarkEnd w:id="198"/>
    <w:bookmarkStart w:name="z208" w:id="199"/>
    <w:p>
      <w:pPr>
        <w:spacing w:after="0"/>
        <w:ind w:left="0"/>
        <w:jc w:val="both"/>
      </w:pPr>
      <w:r>
        <w:rPr>
          <w:rFonts w:ascii="Times New Roman"/>
          <w:b w:val="false"/>
          <w:i w:val="false"/>
          <w:color w:val="000000"/>
          <w:sz w:val="28"/>
        </w:rPr>
        <w:t>
      При передаче составляется акт приема-передачи документов на хранение в двух экземплярах, одновременно передаются три экземпляра описей, дело архивного фонда и лист архивного фонда.</w:t>
      </w:r>
    </w:p>
    <w:bookmarkEnd w:id="199"/>
    <w:bookmarkStart w:name="z209" w:id="200"/>
    <w:p>
      <w:pPr>
        <w:spacing w:after="0"/>
        <w:ind w:left="0"/>
        <w:jc w:val="left"/>
      </w:pPr>
      <w:r>
        <w:rPr>
          <w:rFonts w:ascii="Times New Roman"/>
          <w:b/>
          <w:i w:val="false"/>
          <w:color w:val="000000"/>
        </w:rPr>
        <w:t xml:space="preserve"> Параграф 4. Комплектование архива архивными документами зарубежного происхождения, имеющими значение для Республики Казахстан, или их копиями на правах подлинников</w:t>
      </w:r>
    </w:p>
    <w:bookmarkEnd w:id="200"/>
    <w:bookmarkStart w:name="z210" w:id="201"/>
    <w:p>
      <w:pPr>
        <w:spacing w:after="0"/>
        <w:ind w:left="0"/>
        <w:jc w:val="both"/>
      </w:pPr>
      <w:r>
        <w:rPr>
          <w:rFonts w:ascii="Times New Roman"/>
          <w:b w:val="false"/>
          <w:i w:val="false"/>
          <w:color w:val="000000"/>
          <w:sz w:val="28"/>
        </w:rPr>
        <w:t xml:space="preserve">
      50. Комплектование архива архивными документами зарубежного происхождения, имеющими значение для Республики Казахстан, заключается в: </w:t>
      </w:r>
    </w:p>
    <w:bookmarkEnd w:id="201"/>
    <w:bookmarkStart w:name="z211" w:id="202"/>
    <w:p>
      <w:pPr>
        <w:spacing w:after="0"/>
        <w:ind w:left="0"/>
        <w:jc w:val="both"/>
      </w:pPr>
      <w:r>
        <w:rPr>
          <w:rFonts w:ascii="Times New Roman"/>
          <w:b w:val="false"/>
          <w:i w:val="false"/>
          <w:color w:val="000000"/>
          <w:sz w:val="28"/>
        </w:rPr>
        <w:t xml:space="preserve">
      1) выявлении архивных и опубликованных сведений об этих документах за рубежом; </w:t>
      </w:r>
    </w:p>
    <w:bookmarkEnd w:id="202"/>
    <w:bookmarkStart w:name="z212" w:id="203"/>
    <w:p>
      <w:pPr>
        <w:spacing w:after="0"/>
        <w:ind w:left="0"/>
        <w:jc w:val="both"/>
      </w:pPr>
      <w:r>
        <w:rPr>
          <w:rFonts w:ascii="Times New Roman"/>
          <w:b w:val="false"/>
          <w:i w:val="false"/>
          <w:color w:val="000000"/>
          <w:sz w:val="28"/>
        </w:rPr>
        <w:t xml:space="preserve">
      2) выявлении государственных, негосударственных и иных юридических и физических лиц, располагающих документами по истории Казахстана; </w:t>
      </w:r>
    </w:p>
    <w:bookmarkEnd w:id="203"/>
    <w:bookmarkStart w:name="z213" w:id="204"/>
    <w:p>
      <w:pPr>
        <w:spacing w:after="0"/>
        <w:ind w:left="0"/>
        <w:jc w:val="both"/>
      </w:pPr>
      <w:r>
        <w:rPr>
          <w:rFonts w:ascii="Times New Roman"/>
          <w:b w:val="false"/>
          <w:i w:val="false"/>
          <w:color w:val="000000"/>
          <w:sz w:val="28"/>
        </w:rPr>
        <w:t xml:space="preserve">
      3) разработке библиографии справочников и других изданий о зарубежных государственных и негосударственных архивах, хранящих документы по истории Казахстана; </w:t>
      </w:r>
    </w:p>
    <w:bookmarkEnd w:id="204"/>
    <w:bookmarkStart w:name="z214" w:id="205"/>
    <w:p>
      <w:pPr>
        <w:spacing w:after="0"/>
        <w:ind w:left="0"/>
        <w:jc w:val="both"/>
      </w:pPr>
      <w:r>
        <w:rPr>
          <w:rFonts w:ascii="Times New Roman"/>
          <w:b w:val="false"/>
          <w:i w:val="false"/>
          <w:color w:val="000000"/>
          <w:sz w:val="28"/>
        </w:rPr>
        <w:t xml:space="preserve">
      4) составлении перечней архивных фондов, коллекций, собраний и отдельных документов по странам, архивохранилищам, владельцам; </w:t>
      </w:r>
    </w:p>
    <w:bookmarkEnd w:id="205"/>
    <w:bookmarkStart w:name="z215" w:id="206"/>
    <w:p>
      <w:pPr>
        <w:spacing w:after="0"/>
        <w:ind w:left="0"/>
        <w:jc w:val="both"/>
      </w:pPr>
      <w:r>
        <w:rPr>
          <w:rFonts w:ascii="Times New Roman"/>
          <w:b w:val="false"/>
          <w:i w:val="false"/>
          <w:color w:val="000000"/>
          <w:sz w:val="28"/>
        </w:rPr>
        <w:t xml:space="preserve">
      5) выявлении сведений о документах по истории Казахстана, полученных в виде копий на правах подлинников; </w:t>
      </w:r>
    </w:p>
    <w:bookmarkEnd w:id="206"/>
    <w:bookmarkStart w:name="z216" w:id="207"/>
    <w:p>
      <w:pPr>
        <w:spacing w:after="0"/>
        <w:ind w:left="0"/>
        <w:jc w:val="both"/>
      </w:pPr>
      <w:r>
        <w:rPr>
          <w:rFonts w:ascii="Times New Roman"/>
          <w:b w:val="false"/>
          <w:i w:val="false"/>
          <w:color w:val="000000"/>
          <w:sz w:val="28"/>
        </w:rPr>
        <w:t xml:space="preserve">
      6) своевременном информировании уполномоченного органа о выявлении и приобретении документов зарубежного происхождения по истории Казахстана или их копий на правах подлинников; </w:t>
      </w:r>
    </w:p>
    <w:bookmarkEnd w:id="207"/>
    <w:bookmarkStart w:name="z217" w:id="208"/>
    <w:p>
      <w:pPr>
        <w:spacing w:after="0"/>
        <w:ind w:left="0"/>
        <w:jc w:val="both"/>
      </w:pPr>
      <w:r>
        <w:rPr>
          <w:rFonts w:ascii="Times New Roman"/>
          <w:b w:val="false"/>
          <w:i w:val="false"/>
          <w:color w:val="000000"/>
          <w:sz w:val="28"/>
        </w:rPr>
        <w:t>
      7) осуществлении работы по эквивалентному обмену копиями архивных документов в соответствии с международными договорами и соглашениями уполномоченного органа, МИО с архивными организациями зарубежных стран;</w:t>
      </w:r>
    </w:p>
    <w:bookmarkEnd w:id="208"/>
    <w:bookmarkStart w:name="z218" w:id="209"/>
    <w:p>
      <w:pPr>
        <w:spacing w:after="0"/>
        <w:ind w:left="0"/>
        <w:jc w:val="both"/>
      </w:pPr>
      <w:r>
        <w:rPr>
          <w:rFonts w:ascii="Times New Roman"/>
          <w:b w:val="false"/>
          <w:i w:val="false"/>
          <w:color w:val="000000"/>
          <w:sz w:val="28"/>
        </w:rPr>
        <w:t xml:space="preserve">
      8) приеме архивных документов или копий на правах подлинников на постоянное хранение. </w:t>
      </w:r>
    </w:p>
    <w:bookmarkEnd w:id="209"/>
    <w:bookmarkStart w:name="z219" w:id="210"/>
    <w:p>
      <w:pPr>
        <w:spacing w:after="0"/>
        <w:ind w:left="0"/>
        <w:jc w:val="both"/>
      </w:pPr>
      <w:r>
        <w:rPr>
          <w:rFonts w:ascii="Times New Roman"/>
          <w:b w:val="false"/>
          <w:i w:val="false"/>
          <w:color w:val="000000"/>
          <w:sz w:val="28"/>
        </w:rPr>
        <w:t>
      51. Уполномоченный орган осуществляет координацию работы архивов по выявлению и приобретению архивных документов или их копий на правах подлинников по истории Казахстана за рубежом.</w:t>
      </w:r>
    </w:p>
    <w:bookmarkEnd w:id="210"/>
    <w:bookmarkStart w:name="z220" w:id="211"/>
    <w:p>
      <w:pPr>
        <w:spacing w:after="0"/>
        <w:ind w:left="0"/>
        <w:jc w:val="both"/>
      </w:pPr>
      <w:r>
        <w:rPr>
          <w:rFonts w:ascii="Times New Roman"/>
          <w:b w:val="false"/>
          <w:i w:val="false"/>
          <w:color w:val="000000"/>
          <w:sz w:val="28"/>
        </w:rPr>
        <w:t>
      52. Прием полученных из-за рубежа архивных документов или копий на правах подлинников в архив осуществляется на основании договора между собственником указанных документов и архивом о продаже, дарении подлинных документов или их копий, обмене копиями документов. Заключение договора осуществляется с учетом законодательства соответствующей страны.</w:t>
      </w:r>
    </w:p>
    <w:bookmarkEnd w:id="211"/>
    <w:bookmarkStart w:name="z221" w:id="212"/>
    <w:p>
      <w:pPr>
        <w:spacing w:after="0"/>
        <w:ind w:left="0"/>
        <w:jc w:val="both"/>
      </w:pPr>
      <w:r>
        <w:rPr>
          <w:rFonts w:ascii="Times New Roman"/>
          <w:b w:val="false"/>
          <w:i w:val="false"/>
          <w:color w:val="000000"/>
          <w:sz w:val="28"/>
        </w:rPr>
        <w:t>
      В договоре оговариваются особые условия использования передаваемых архивных документов или копий на правах подлинников. Прием документов оформляется актом приема-передачи документов на хранение.</w:t>
      </w:r>
    </w:p>
    <w:bookmarkEnd w:id="212"/>
    <w:bookmarkStart w:name="z222" w:id="213"/>
    <w:p>
      <w:pPr>
        <w:spacing w:after="0"/>
        <w:ind w:left="0"/>
        <w:jc w:val="both"/>
      </w:pPr>
      <w:r>
        <w:rPr>
          <w:rFonts w:ascii="Times New Roman"/>
          <w:b w:val="false"/>
          <w:i w:val="false"/>
          <w:color w:val="000000"/>
          <w:sz w:val="28"/>
        </w:rPr>
        <w:t xml:space="preserve">
      53. Документы, поступившие из-за рубежа в виде подлинников или копий на правах подлинников, принятые на постоянное хранение в архив, независимо от их происхождения включаются в состав НАФи подлежат государственному учету. </w:t>
      </w:r>
    </w:p>
    <w:bookmarkEnd w:id="213"/>
    <w:bookmarkStart w:name="z223" w:id="214"/>
    <w:p>
      <w:pPr>
        <w:spacing w:after="0"/>
        <w:ind w:left="0"/>
        <w:jc w:val="left"/>
      </w:pPr>
      <w:r>
        <w:rPr>
          <w:rFonts w:ascii="Times New Roman"/>
          <w:b/>
          <w:i w:val="false"/>
          <w:color w:val="000000"/>
        </w:rPr>
        <w:t xml:space="preserve"> Глава 3. Порядок хранения документов Национального архивного фонда и других архивных документов</w:t>
      </w:r>
    </w:p>
    <w:bookmarkEnd w:id="214"/>
    <w:bookmarkStart w:name="z224" w:id="215"/>
    <w:p>
      <w:pPr>
        <w:spacing w:after="0"/>
        <w:ind w:left="0"/>
        <w:jc w:val="left"/>
      </w:pPr>
      <w:r>
        <w:rPr>
          <w:rFonts w:ascii="Times New Roman"/>
          <w:b/>
          <w:i w:val="false"/>
          <w:color w:val="000000"/>
        </w:rPr>
        <w:t xml:space="preserve"> Параграф 1. Фондирование архивных документов</w:t>
      </w:r>
    </w:p>
    <w:bookmarkEnd w:id="215"/>
    <w:bookmarkStart w:name="z225" w:id="216"/>
    <w:p>
      <w:pPr>
        <w:spacing w:after="0"/>
        <w:ind w:left="0"/>
        <w:jc w:val="both"/>
      </w:pPr>
      <w:r>
        <w:rPr>
          <w:rFonts w:ascii="Times New Roman"/>
          <w:b w:val="false"/>
          <w:i w:val="false"/>
          <w:color w:val="000000"/>
          <w:sz w:val="28"/>
        </w:rPr>
        <w:t>
      54. В архиве документы НАФ и другие архивные документы организуются по архивным фондам. По отношению к отдельным видам архивных документов допускается их не фондовая организация в соответствии с пунктами 93-94 настоящих Правил.</w:t>
      </w:r>
    </w:p>
    <w:bookmarkEnd w:id="216"/>
    <w:bookmarkStart w:name="z226" w:id="217"/>
    <w:p>
      <w:pPr>
        <w:spacing w:after="0"/>
        <w:ind w:left="0"/>
        <w:jc w:val="both"/>
      </w:pPr>
      <w:r>
        <w:rPr>
          <w:rFonts w:ascii="Times New Roman"/>
          <w:b w:val="false"/>
          <w:i w:val="false"/>
          <w:color w:val="000000"/>
          <w:sz w:val="28"/>
        </w:rPr>
        <w:t xml:space="preserve">
      55. Виды архивных фондов: </w:t>
      </w:r>
    </w:p>
    <w:bookmarkEnd w:id="217"/>
    <w:bookmarkStart w:name="z227" w:id="218"/>
    <w:p>
      <w:pPr>
        <w:spacing w:after="0"/>
        <w:ind w:left="0"/>
        <w:jc w:val="both"/>
      </w:pPr>
      <w:r>
        <w:rPr>
          <w:rFonts w:ascii="Times New Roman"/>
          <w:b w:val="false"/>
          <w:i w:val="false"/>
          <w:color w:val="000000"/>
          <w:sz w:val="28"/>
        </w:rPr>
        <w:t>
      1) архивный фонд организации, состоящий из образовавшихся в процессе ее деятельности архивных документов;</w:t>
      </w:r>
    </w:p>
    <w:bookmarkEnd w:id="218"/>
    <w:bookmarkStart w:name="z228" w:id="219"/>
    <w:p>
      <w:pPr>
        <w:spacing w:after="0"/>
        <w:ind w:left="0"/>
        <w:jc w:val="both"/>
      </w:pPr>
      <w:r>
        <w:rPr>
          <w:rFonts w:ascii="Times New Roman"/>
          <w:b w:val="false"/>
          <w:i w:val="false"/>
          <w:color w:val="000000"/>
          <w:sz w:val="28"/>
        </w:rPr>
        <w:t>
      2) архивный фонд личного происхождения, состоящий из образовавшихся в процессе жизни и деятельности отдельного физического лица, семьи архивных документов, включенных в состав НАФ;</w:t>
      </w:r>
    </w:p>
    <w:bookmarkEnd w:id="219"/>
    <w:bookmarkStart w:name="z229" w:id="220"/>
    <w:p>
      <w:pPr>
        <w:spacing w:after="0"/>
        <w:ind w:left="0"/>
        <w:jc w:val="both"/>
      </w:pPr>
      <w:r>
        <w:rPr>
          <w:rFonts w:ascii="Times New Roman"/>
          <w:b w:val="false"/>
          <w:i w:val="false"/>
          <w:color w:val="000000"/>
          <w:sz w:val="28"/>
        </w:rPr>
        <w:t>
      3) объединенный архивный фонд, состоящий из архивных документов, образовавшихся в процессе деятельности двух или более организаций, а также физических лиц, имеющих между собой исторически и/или логически обусловленные связи.</w:t>
      </w:r>
    </w:p>
    <w:bookmarkEnd w:id="220"/>
    <w:bookmarkStart w:name="z230" w:id="221"/>
    <w:p>
      <w:pPr>
        <w:spacing w:after="0"/>
        <w:ind w:left="0"/>
        <w:jc w:val="both"/>
      </w:pPr>
      <w:r>
        <w:rPr>
          <w:rFonts w:ascii="Times New Roman"/>
          <w:b w:val="false"/>
          <w:i w:val="false"/>
          <w:color w:val="000000"/>
          <w:sz w:val="28"/>
        </w:rPr>
        <w:t xml:space="preserve">
      При классификации документов по архивным фондам применяется принцип недробимости (неделимости) фондов. Документы архивного фонда организации, отдельного физического лица представляют собой исторически сложившийся комплекс документов. Единство происхождения, тесные исторические и логические связи, существующие между документами таких фондов, обуславливают требование соблюдения их целостности. </w:t>
      </w:r>
    </w:p>
    <w:bookmarkEnd w:id="221"/>
    <w:bookmarkStart w:name="z231" w:id="222"/>
    <w:p>
      <w:pPr>
        <w:spacing w:after="0"/>
        <w:ind w:left="0"/>
        <w:jc w:val="both"/>
      </w:pPr>
      <w:r>
        <w:rPr>
          <w:rFonts w:ascii="Times New Roman"/>
          <w:b w:val="false"/>
          <w:i w:val="false"/>
          <w:color w:val="000000"/>
          <w:sz w:val="28"/>
        </w:rPr>
        <w:t>
      В соответствии с принципом недробимости (неделимости) архивных фондов комплектование архивов осуществляется таким образом, чтобы архивные документы одного фонда полностью концентрировались в одном архиве.</w:t>
      </w:r>
    </w:p>
    <w:bookmarkEnd w:id="222"/>
    <w:bookmarkStart w:name="z232" w:id="223"/>
    <w:p>
      <w:pPr>
        <w:spacing w:after="0"/>
        <w:ind w:left="0"/>
        <w:jc w:val="both"/>
      </w:pPr>
      <w:r>
        <w:rPr>
          <w:rFonts w:ascii="Times New Roman"/>
          <w:b w:val="false"/>
          <w:i w:val="false"/>
          <w:color w:val="000000"/>
          <w:sz w:val="28"/>
        </w:rPr>
        <w:t xml:space="preserve">
      56. К архивному фонду приравнивается архивная коллекция. </w:t>
      </w:r>
    </w:p>
    <w:bookmarkEnd w:id="223"/>
    <w:bookmarkStart w:name="z233" w:id="224"/>
    <w:p>
      <w:pPr>
        <w:spacing w:after="0"/>
        <w:ind w:left="0"/>
        <w:jc w:val="both"/>
      </w:pPr>
      <w:r>
        <w:rPr>
          <w:rFonts w:ascii="Times New Roman"/>
          <w:b w:val="false"/>
          <w:i w:val="false"/>
          <w:color w:val="000000"/>
          <w:sz w:val="28"/>
        </w:rPr>
        <w:t xml:space="preserve">
      57. Работа по определению, уточнению фондовой принадлежности архивных документов, определению юридической самостоятельности фондообразователя и хронологических рамок документов фонда, хронологических границ архивных фондов осуществляется в источниках комплектования на стадии делопроизводства в процессе формирования дел в соответствии с номенклатурой дел и отбора документов для передачи на государственное хранение в архив, в архиве – при описании принятых неупорядоченными архивных документов, переработке неудовлетворительно составленных описей, создании объединенных архивных фондов и архивных коллекций, исправлении ошибок фондирования. </w:t>
      </w:r>
    </w:p>
    <w:bookmarkEnd w:id="224"/>
    <w:bookmarkStart w:name="z234" w:id="225"/>
    <w:p>
      <w:pPr>
        <w:spacing w:after="0"/>
        <w:ind w:left="0"/>
        <w:jc w:val="both"/>
      </w:pPr>
      <w:r>
        <w:rPr>
          <w:rFonts w:ascii="Times New Roman"/>
          <w:b w:val="false"/>
          <w:i w:val="false"/>
          <w:color w:val="000000"/>
          <w:sz w:val="28"/>
        </w:rPr>
        <w:t xml:space="preserve">
      58. Сведения о принадлежности документов к определенному архивному фонду указываются на обложке дела. </w:t>
      </w:r>
    </w:p>
    <w:bookmarkEnd w:id="225"/>
    <w:bookmarkStart w:name="z235" w:id="226"/>
    <w:p>
      <w:pPr>
        <w:spacing w:after="0"/>
        <w:ind w:left="0"/>
        <w:jc w:val="both"/>
      </w:pPr>
      <w:r>
        <w:rPr>
          <w:rFonts w:ascii="Times New Roman"/>
          <w:b w:val="false"/>
          <w:i w:val="false"/>
          <w:color w:val="000000"/>
          <w:sz w:val="28"/>
        </w:rPr>
        <w:t xml:space="preserve">
      59. Фондовая принадлежность научно-технической документации определяется по следующим признакам: </w:t>
      </w:r>
    </w:p>
    <w:bookmarkEnd w:id="226"/>
    <w:bookmarkStart w:name="z236" w:id="227"/>
    <w:p>
      <w:pPr>
        <w:spacing w:after="0"/>
        <w:ind w:left="0"/>
        <w:jc w:val="both"/>
      </w:pPr>
      <w:r>
        <w:rPr>
          <w:rFonts w:ascii="Times New Roman"/>
          <w:b w:val="false"/>
          <w:i w:val="false"/>
          <w:color w:val="000000"/>
          <w:sz w:val="28"/>
        </w:rPr>
        <w:t>
      1) для научно-исследовательской и технологической документации – по названию разработчика, взятому с титульного листа;</w:t>
      </w:r>
    </w:p>
    <w:bookmarkEnd w:id="227"/>
    <w:bookmarkStart w:name="z237" w:id="228"/>
    <w:p>
      <w:pPr>
        <w:spacing w:after="0"/>
        <w:ind w:left="0"/>
        <w:jc w:val="both"/>
      </w:pPr>
      <w:r>
        <w:rPr>
          <w:rFonts w:ascii="Times New Roman"/>
          <w:b w:val="false"/>
          <w:i w:val="false"/>
          <w:color w:val="000000"/>
          <w:sz w:val="28"/>
        </w:rPr>
        <w:t>
      2) для конструкторской и проектной документации – по угловому штампу на чертежах, титульному листу текстовых документов, штампу применения, составу проекта или спецификации.</w:t>
      </w:r>
    </w:p>
    <w:bookmarkEnd w:id="228"/>
    <w:bookmarkStart w:name="z238" w:id="229"/>
    <w:p>
      <w:pPr>
        <w:spacing w:after="0"/>
        <w:ind w:left="0"/>
        <w:jc w:val="both"/>
      </w:pPr>
      <w:r>
        <w:rPr>
          <w:rFonts w:ascii="Times New Roman"/>
          <w:b w:val="false"/>
          <w:i w:val="false"/>
          <w:color w:val="000000"/>
          <w:sz w:val="28"/>
        </w:rPr>
        <w:t>
      Научно-техническая документация, созданная организацией разработчиком проекта (темы), поступает на постоянное хранение в составе фонда организации генерального проектировщика.</w:t>
      </w:r>
    </w:p>
    <w:bookmarkEnd w:id="229"/>
    <w:bookmarkStart w:name="z239" w:id="230"/>
    <w:p>
      <w:pPr>
        <w:spacing w:after="0"/>
        <w:ind w:left="0"/>
        <w:jc w:val="both"/>
      </w:pPr>
      <w:r>
        <w:rPr>
          <w:rFonts w:ascii="Times New Roman"/>
          <w:b w:val="false"/>
          <w:i w:val="false"/>
          <w:color w:val="000000"/>
          <w:sz w:val="28"/>
        </w:rPr>
        <w:t xml:space="preserve">
      60. В случае реорганизации организации, законченные производством дела включаются в архивный фонд реорганизуемой организации, а незаконченные дела передаются правопреемнику для окончания делопроизводства и включаются в архивный фонд правопреемника. </w:t>
      </w:r>
    </w:p>
    <w:bookmarkEnd w:id="230"/>
    <w:bookmarkStart w:name="z240" w:id="231"/>
    <w:p>
      <w:pPr>
        <w:spacing w:after="0"/>
        <w:ind w:left="0"/>
        <w:jc w:val="both"/>
      </w:pPr>
      <w:r>
        <w:rPr>
          <w:rFonts w:ascii="Times New Roman"/>
          <w:b w:val="false"/>
          <w:i w:val="false"/>
          <w:color w:val="000000"/>
          <w:sz w:val="28"/>
        </w:rPr>
        <w:t>
      61. В случае обнаружения документов, ошибочно включенных в архивный фонд, они выделяются и присоединяются к документам тех архивных фондов, к которым они относятся.</w:t>
      </w:r>
    </w:p>
    <w:bookmarkEnd w:id="231"/>
    <w:bookmarkStart w:name="z241" w:id="232"/>
    <w:p>
      <w:pPr>
        <w:spacing w:after="0"/>
        <w:ind w:left="0"/>
        <w:jc w:val="both"/>
      </w:pPr>
      <w:r>
        <w:rPr>
          <w:rFonts w:ascii="Times New Roman"/>
          <w:b w:val="false"/>
          <w:i w:val="false"/>
          <w:color w:val="000000"/>
          <w:sz w:val="28"/>
        </w:rPr>
        <w:t>
      62. Из архивного фонда личного происхождения архивные документы организации выделяются и присоединяются к соответствующему архивному фонду при условии, если этот архивный фонд находится на хранении в данном архиве и архивные документы организации не связаны с деятельностью физического лица, образовавшего архивный фонд личного происхождения.</w:t>
      </w:r>
    </w:p>
    <w:bookmarkEnd w:id="232"/>
    <w:bookmarkStart w:name="z242" w:id="233"/>
    <w:p>
      <w:pPr>
        <w:spacing w:after="0"/>
        <w:ind w:left="0"/>
        <w:jc w:val="both"/>
      </w:pPr>
      <w:r>
        <w:rPr>
          <w:rFonts w:ascii="Times New Roman"/>
          <w:b w:val="false"/>
          <w:i w:val="false"/>
          <w:color w:val="000000"/>
          <w:sz w:val="28"/>
        </w:rPr>
        <w:t>
      Не подлежат выделению из архивного фонда личного происхождения руководителей или членов общественных объединений архивные документы этих общественных объединений.</w:t>
      </w:r>
    </w:p>
    <w:bookmarkEnd w:id="233"/>
    <w:bookmarkStart w:name="z243" w:id="234"/>
    <w:p>
      <w:pPr>
        <w:spacing w:after="0"/>
        <w:ind w:left="0"/>
        <w:jc w:val="both"/>
      </w:pPr>
      <w:r>
        <w:rPr>
          <w:rFonts w:ascii="Times New Roman"/>
          <w:b w:val="false"/>
          <w:i w:val="false"/>
          <w:color w:val="000000"/>
          <w:sz w:val="28"/>
        </w:rPr>
        <w:t xml:space="preserve">
      63. Архивные документы, сформированные в архивный фонд (объединенный архивный фонд), перефондированию не подлежат. </w:t>
      </w:r>
    </w:p>
    <w:bookmarkEnd w:id="234"/>
    <w:bookmarkStart w:name="z244" w:id="235"/>
    <w:p>
      <w:pPr>
        <w:spacing w:after="0"/>
        <w:ind w:left="0"/>
        <w:jc w:val="both"/>
      </w:pPr>
      <w:r>
        <w:rPr>
          <w:rFonts w:ascii="Times New Roman"/>
          <w:b w:val="false"/>
          <w:i w:val="false"/>
          <w:color w:val="000000"/>
          <w:sz w:val="28"/>
        </w:rPr>
        <w:t>
      Перефондирование архивных документов допускается только в случаях обнаружения ошибок фондирования, затрудняющих поиск архивных документов, при условии, что документы фонда не введены в научный оборот.</w:t>
      </w:r>
    </w:p>
    <w:bookmarkEnd w:id="235"/>
    <w:bookmarkStart w:name="z245" w:id="236"/>
    <w:p>
      <w:pPr>
        <w:spacing w:after="0"/>
        <w:ind w:left="0"/>
        <w:jc w:val="both"/>
      </w:pPr>
      <w:r>
        <w:rPr>
          <w:rFonts w:ascii="Times New Roman"/>
          <w:b w:val="false"/>
          <w:i w:val="false"/>
          <w:color w:val="000000"/>
          <w:sz w:val="28"/>
        </w:rPr>
        <w:t>
      Перефондирование проводится по решению ЭПК архива, Архива Президента Республики Казахстан или МИО.</w:t>
      </w:r>
    </w:p>
    <w:bookmarkEnd w:id="236"/>
    <w:bookmarkStart w:name="z246" w:id="237"/>
    <w:p>
      <w:pPr>
        <w:spacing w:after="0"/>
        <w:ind w:left="0"/>
        <w:jc w:val="both"/>
      </w:pPr>
      <w:r>
        <w:rPr>
          <w:rFonts w:ascii="Times New Roman"/>
          <w:b w:val="false"/>
          <w:i w:val="false"/>
          <w:color w:val="000000"/>
          <w:sz w:val="28"/>
        </w:rPr>
        <w:t>
      64. Каждому архивному фонду присваивается официальное наименование соответствующего фондообразователя с указанием его подчиненности, всех переименований в хронологической последовательности, а также местонахождения.</w:t>
      </w:r>
    </w:p>
    <w:bookmarkEnd w:id="237"/>
    <w:bookmarkStart w:name="z247" w:id="238"/>
    <w:p>
      <w:pPr>
        <w:spacing w:after="0"/>
        <w:ind w:left="0"/>
        <w:jc w:val="both"/>
      </w:pPr>
      <w:r>
        <w:rPr>
          <w:rFonts w:ascii="Times New Roman"/>
          <w:b w:val="false"/>
          <w:i w:val="false"/>
          <w:color w:val="000000"/>
          <w:sz w:val="28"/>
        </w:rPr>
        <w:t>
      65. Наименование объединенного архивного фонда формулируется по одному из следующих признаков:</w:t>
      </w:r>
    </w:p>
    <w:bookmarkEnd w:id="238"/>
    <w:bookmarkStart w:name="z248" w:id="239"/>
    <w:p>
      <w:pPr>
        <w:spacing w:after="0"/>
        <w:ind w:left="0"/>
        <w:jc w:val="both"/>
      </w:pPr>
      <w:r>
        <w:rPr>
          <w:rFonts w:ascii="Times New Roman"/>
          <w:b w:val="false"/>
          <w:i w:val="false"/>
          <w:color w:val="000000"/>
          <w:sz w:val="28"/>
        </w:rPr>
        <w:t>
      1) обобщенное наименование включенных в него архивных фондов;</w:t>
      </w:r>
    </w:p>
    <w:bookmarkEnd w:id="239"/>
    <w:bookmarkStart w:name="z249" w:id="240"/>
    <w:p>
      <w:pPr>
        <w:spacing w:after="0"/>
        <w:ind w:left="0"/>
        <w:jc w:val="both"/>
      </w:pPr>
      <w:r>
        <w:rPr>
          <w:rFonts w:ascii="Times New Roman"/>
          <w:b w:val="false"/>
          <w:i w:val="false"/>
          <w:color w:val="000000"/>
          <w:sz w:val="28"/>
        </w:rPr>
        <w:t>
      2) наименование руководящего органа и обобщенное наименование подчиненных ему организаций;</w:t>
      </w:r>
    </w:p>
    <w:bookmarkEnd w:id="240"/>
    <w:bookmarkStart w:name="z250" w:id="241"/>
    <w:p>
      <w:pPr>
        <w:spacing w:after="0"/>
        <w:ind w:left="0"/>
        <w:jc w:val="both"/>
      </w:pPr>
      <w:r>
        <w:rPr>
          <w:rFonts w:ascii="Times New Roman"/>
          <w:b w:val="false"/>
          <w:i w:val="false"/>
          <w:color w:val="000000"/>
          <w:sz w:val="28"/>
        </w:rPr>
        <w:t>
      3) перечисление наименований сменявших друг друга организаций;</w:t>
      </w:r>
    </w:p>
    <w:bookmarkEnd w:id="241"/>
    <w:bookmarkStart w:name="z251" w:id="242"/>
    <w:p>
      <w:pPr>
        <w:spacing w:after="0"/>
        <w:ind w:left="0"/>
        <w:jc w:val="both"/>
      </w:pPr>
      <w:r>
        <w:rPr>
          <w:rFonts w:ascii="Times New Roman"/>
          <w:b w:val="false"/>
          <w:i w:val="false"/>
          <w:color w:val="000000"/>
          <w:sz w:val="28"/>
        </w:rPr>
        <w:t>
      4) последнее наименование организации с добавлением "и ее предшественники".</w:t>
      </w:r>
    </w:p>
    <w:bookmarkEnd w:id="242"/>
    <w:bookmarkStart w:name="z252" w:id="243"/>
    <w:p>
      <w:pPr>
        <w:spacing w:after="0"/>
        <w:ind w:left="0"/>
        <w:jc w:val="both"/>
      </w:pPr>
      <w:r>
        <w:rPr>
          <w:rFonts w:ascii="Times New Roman"/>
          <w:b w:val="false"/>
          <w:i w:val="false"/>
          <w:color w:val="000000"/>
          <w:sz w:val="28"/>
        </w:rPr>
        <w:t xml:space="preserve">
      Конкретные наименования всех организаций, документы которых вошли в объединенный архивный фонд, приводятся в учетных документах. </w:t>
      </w:r>
    </w:p>
    <w:bookmarkEnd w:id="243"/>
    <w:bookmarkStart w:name="z253" w:id="244"/>
    <w:p>
      <w:pPr>
        <w:spacing w:after="0"/>
        <w:ind w:left="0"/>
        <w:jc w:val="both"/>
      </w:pPr>
      <w:r>
        <w:rPr>
          <w:rFonts w:ascii="Times New Roman"/>
          <w:b w:val="false"/>
          <w:i w:val="false"/>
          <w:color w:val="000000"/>
          <w:sz w:val="28"/>
        </w:rPr>
        <w:t>
      66. В наименовании архивного фонда указываются его хронологические границы.</w:t>
      </w:r>
    </w:p>
    <w:bookmarkEnd w:id="244"/>
    <w:bookmarkStart w:name="z254" w:id="245"/>
    <w:p>
      <w:pPr>
        <w:spacing w:after="0"/>
        <w:ind w:left="0"/>
        <w:jc w:val="both"/>
      </w:pPr>
      <w:r>
        <w:rPr>
          <w:rFonts w:ascii="Times New Roman"/>
          <w:b w:val="false"/>
          <w:i w:val="false"/>
          <w:color w:val="000000"/>
          <w:sz w:val="28"/>
        </w:rPr>
        <w:t>
      67. В наименовании архивной коллекции указываются признаки объединения документов и ее составитель (физическое или юридическое лицо).</w:t>
      </w:r>
    </w:p>
    <w:bookmarkEnd w:id="245"/>
    <w:bookmarkStart w:name="z255" w:id="246"/>
    <w:p>
      <w:pPr>
        <w:spacing w:after="0"/>
        <w:ind w:left="0"/>
        <w:jc w:val="both"/>
      </w:pPr>
      <w:r>
        <w:rPr>
          <w:rFonts w:ascii="Times New Roman"/>
          <w:b w:val="false"/>
          <w:i w:val="false"/>
          <w:color w:val="000000"/>
          <w:sz w:val="28"/>
        </w:rPr>
        <w:t>
      68. В зависимости от времени образования и правового статуса источника комплектования его архивные документы принимаются в архив как новый архивный фонд или продолжающаяся часть уже имеющегося архивного фонда.</w:t>
      </w:r>
    </w:p>
    <w:bookmarkEnd w:id="246"/>
    <w:bookmarkStart w:name="z256" w:id="247"/>
    <w:p>
      <w:pPr>
        <w:spacing w:after="0"/>
        <w:ind w:left="0"/>
        <w:jc w:val="both"/>
      </w:pPr>
      <w:r>
        <w:rPr>
          <w:rFonts w:ascii="Times New Roman"/>
          <w:b w:val="false"/>
          <w:i w:val="false"/>
          <w:color w:val="000000"/>
          <w:sz w:val="28"/>
        </w:rPr>
        <w:t>
      69. Основанием для создания новых архивных фондов не являются:</w:t>
      </w:r>
    </w:p>
    <w:bookmarkEnd w:id="247"/>
    <w:bookmarkStart w:name="z257" w:id="248"/>
    <w:p>
      <w:pPr>
        <w:spacing w:after="0"/>
        <w:ind w:left="0"/>
        <w:jc w:val="both"/>
      </w:pPr>
      <w:r>
        <w:rPr>
          <w:rFonts w:ascii="Times New Roman"/>
          <w:b w:val="false"/>
          <w:i w:val="false"/>
          <w:color w:val="000000"/>
          <w:sz w:val="28"/>
        </w:rPr>
        <w:t>
      1) переименование или изменение административно-территориальных границ деятельности или функций организации;</w:t>
      </w:r>
    </w:p>
    <w:bookmarkEnd w:id="248"/>
    <w:bookmarkStart w:name="z258" w:id="249"/>
    <w:p>
      <w:pPr>
        <w:spacing w:after="0"/>
        <w:ind w:left="0"/>
        <w:jc w:val="both"/>
      </w:pPr>
      <w:r>
        <w:rPr>
          <w:rFonts w:ascii="Times New Roman"/>
          <w:b w:val="false"/>
          <w:i w:val="false"/>
          <w:color w:val="000000"/>
          <w:sz w:val="28"/>
        </w:rPr>
        <w:t>
      2) реорганизация (слияние, присоединение, разделение, выделение, преобразование) организации.</w:t>
      </w:r>
    </w:p>
    <w:bookmarkEnd w:id="249"/>
    <w:bookmarkStart w:name="z259" w:id="250"/>
    <w:p>
      <w:pPr>
        <w:spacing w:after="0"/>
        <w:ind w:left="0"/>
        <w:jc w:val="both"/>
      </w:pPr>
      <w:r>
        <w:rPr>
          <w:rFonts w:ascii="Times New Roman"/>
          <w:b w:val="false"/>
          <w:i w:val="false"/>
          <w:color w:val="000000"/>
          <w:sz w:val="28"/>
        </w:rPr>
        <w:t>
      70. Хронологическими границами архивного фонда являются:</w:t>
      </w:r>
    </w:p>
    <w:bookmarkEnd w:id="250"/>
    <w:bookmarkStart w:name="z260" w:id="251"/>
    <w:p>
      <w:pPr>
        <w:spacing w:after="0"/>
        <w:ind w:left="0"/>
        <w:jc w:val="both"/>
      </w:pPr>
      <w:r>
        <w:rPr>
          <w:rFonts w:ascii="Times New Roman"/>
          <w:b w:val="false"/>
          <w:i w:val="false"/>
          <w:color w:val="000000"/>
          <w:sz w:val="28"/>
        </w:rPr>
        <w:t>
      1) для архивного фонда организации – устанавливаемые на основе правовых актов официальные даты их создания и ликвидации (при наличии нескольких правовых актов за дату образования организации принимается дата наиболее раннего из них);</w:t>
      </w:r>
    </w:p>
    <w:bookmarkEnd w:id="251"/>
    <w:bookmarkStart w:name="z261" w:id="252"/>
    <w:p>
      <w:pPr>
        <w:spacing w:after="0"/>
        <w:ind w:left="0"/>
        <w:jc w:val="both"/>
      </w:pPr>
      <w:r>
        <w:rPr>
          <w:rFonts w:ascii="Times New Roman"/>
          <w:b w:val="false"/>
          <w:i w:val="false"/>
          <w:color w:val="000000"/>
          <w:sz w:val="28"/>
        </w:rPr>
        <w:t>
      2) для объединенного архивного фонда – даты создания наиболее ранней и ликвидации наиболее поздней по времени деятельности организаций, документы которых вошли в состав объединенного архивного фонда;</w:t>
      </w:r>
    </w:p>
    <w:bookmarkEnd w:id="252"/>
    <w:bookmarkStart w:name="z262" w:id="253"/>
    <w:p>
      <w:pPr>
        <w:spacing w:after="0"/>
        <w:ind w:left="0"/>
        <w:jc w:val="both"/>
      </w:pPr>
      <w:r>
        <w:rPr>
          <w:rFonts w:ascii="Times New Roman"/>
          <w:b w:val="false"/>
          <w:i w:val="false"/>
          <w:color w:val="000000"/>
          <w:sz w:val="28"/>
        </w:rPr>
        <w:t>
      3) для архивного фонда личного происхождения – даты рождения и смерти физического лица, членов семьи или рода;</w:t>
      </w:r>
    </w:p>
    <w:bookmarkEnd w:id="253"/>
    <w:bookmarkStart w:name="z263" w:id="254"/>
    <w:p>
      <w:pPr>
        <w:spacing w:after="0"/>
        <w:ind w:left="0"/>
        <w:jc w:val="both"/>
      </w:pPr>
      <w:r>
        <w:rPr>
          <w:rFonts w:ascii="Times New Roman"/>
          <w:b w:val="false"/>
          <w:i w:val="false"/>
          <w:color w:val="000000"/>
          <w:sz w:val="28"/>
        </w:rPr>
        <w:t>
      4) для архивной коллекции – даты самого раннего и самого позднего документа.</w:t>
      </w:r>
    </w:p>
    <w:bookmarkEnd w:id="254"/>
    <w:bookmarkStart w:name="z264" w:id="255"/>
    <w:p>
      <w:pPr>
        <w:spacing w:after="0"/>
        <w:ind w:left="0"/>
        <w:jc w:val="both"/>
      </w:pPr>
      <w:r>
        <w:rPr>
          <w:rFonts w:ascii="Times New Roman"/>
          <w:b w:val="false"/>
          <w:i w:val="false"/>
          <w:color w:val="000000"/>
          <w:sz w:val="28"/>
        </w:rPr>
        <w:t>
      71. Хронологические границы архивного фонда могут не совпадать с крайними датами составляющих его архивных документов:</w:t>
      </w:r>
    </w:p>
    <w:bookmarkEnd w:id="255"/>
    <w:bookmarkStart w:name="z265" w:id="256"/>
    <w:p>
      <w:pPr>
        <w:spacing w:after="0"/>
        <w:ind w:left="0"/>
        <w:jc w:val="both"/>
      </w:pPr>
      <w:r>
        <w:rPr>
          <w:rFonts w:ascii="Times New Roman"/>
          <w:b w:val="false"/>
          <w:i w:val="false"/>
          <w:color w:val="000000"/>
          <w:sz w:val="28"/>
        </w:rPr>
        <w:t>
      1) в архивном фонде организации – в связи с возможным отсутствием архивных документов начального и/или завершающего этапов деятельности организации, включением в состав фонда более ранних архивных документов, переданных для завершения производством дела предшественником организации;</w:t>
      </w:r>
    </w:p>
    <w:bookmarkEnd w:id="256"/>
    <w:bookmarkStart w:name="z266" w:id="257"/>
    <w:p>
      <w:pPr>
        <w:spacing w:after="0"/>
        <w:ind w:left="0"/>
        <w:jc w:val="both"/>
      </w:pPr>
      <w:r>
        <w:rPr>
          <w:rFonts w:ascii="Times New Roman"/>
          <w:b w:val="false"/>
          <w:i w:val="false"/>
          <w:color w:val="000000"/>
          <w:sz w:val="28"/>
        </w:rPr>
        <w:t>
      2) в архивном фонде личного происхождения – за счет документов, собранных фондообразователем, проведения памятно-юбилейных мероприятий и других.</w:t>
      </w:r>
    </w:p>
    <w:bookmarkEnd w:id="257"/>
    <w:bookmarkStart w:name="z267" w:id="258"/>
    <w:p>
      <w:pPr>
        <w:spacing w:after="0"/>
        <w:ind w:left="0"/>
        <w:jc w:val="both"/>
      </w:pPr>
      <w:r>
        <w:rPr>
          <w:rFonts w:ascii="Times New Roman"/>
          <w:b w:val="false"/>
          <w:i w:val="false"/>
          <w:color w:val="000000"/>
          <w:sz w:val="28"/>
        </w:rPr>
        <w:t>
      72. Порядок фондирования архивных документов архива определяется правовыми актами государственного органа, в котором он создан, согласованными с ЦЭПК.</w:t>
      </w:r>
    </w:p>
    <w:bookmarkEnd w:id="258"/>
    <w:bookmarkStart w:name="z268" w:id="259"/>
    <w:p>
      <w:pPr>
        <w:spacing w:after="0"/>
        <w:ind w:left="0"/>
        <w:jc w:val="left"/>
      </w:pPr>
      <w:r>
        <w:rPr>
          <w:rFonts w:ascii="Times New Roman"/>
          <w:b/>
          <w:i w:val="false"/>
          <w:color w:val="000000"/>
        </w:rPr>
        <w:t xml:space="preserve"> Параграф 2. Организация архивных документов в пределах архивного фонда</w:t>
      </w:r>
    </w:p>
    <w:bookmarkEnd w:id="259"/>
    <w:bookmarkStart w:name="z269" w:id="260"/>
    <w:p>
      <w:pPr>
        <w:spacing w:after="0"/>
        <w:ind w:left="0"/>
        <w:jc w:val="both"/>
      </w:pPr>
      <w:r>
        <w:rPr>
          <w:rFonts w:ascii="Times New Roman"/>
          <w:b w:val="false"/>
          <w:i w:val="false"/>
          <w:color w:val="000000"/>
          <w:sz w:val="28"/>
        </w:rPr>
        <w:t>
      73. В пределах архивного фонда архивные документы организуются по единицам хранения. Единицы хранения систематизируются, вносятся в опись и оформляются в порядке, обеспечивающем их учет, поиск и использование.</w:t>
      </w:r>
    </w:p>
    <w:bookmarkEnd w:id="260"/>
    <w:bookmarkStart w:name="z270" w:id="261"/>
    <w:p>
      <w:pPr>
        <w:spacing w:after="0"/>
        <w:ind w:left="0"/>
        <w:jc w:val="both"/>
      </w:pPr>
      <w:r>
        <w:rPr>
          <w:rFonts w:ascii="Times New Roman"/>
          <w:b w:val="false"/>
          <w:i w:val="false"/>
          <w:color w:val="000000"/>
          <w:sz w:val="28"/>
        </w:rPr>
        <w:t>
      74. В архиве систематизация единиц хранения производится при составлении и переработке описей.</w:t>
      </w:r>
    </w:p>
    <w:bookmarkEnd w:id="261"/>
    <w:bookmarkStart w:name="z271" w:id="262"/>
    <w:p>
      <w:pPr>
        <w:spacing w:after="0"/>
        <w:ind w:left="0"/>
        <w:jc w:val="both"/>
      </w:pPr>
      <w:r>
        <w:rPr>
          <w:rFonts w:ascii="Times New Roman"/>
          <w:b w:val="false"/>
          <w:i w:val="false"/>
          <w:color w:val="000000"/>
          <w:sz w:val="28"/>
        </w:rPr>
        <w:t>
      75. Схема систематизации единиц хранения является основанием для внутренней организации документов архивного фонда и закрепляется описью (описями).</w:t>
      </w:r>
    </w:p>
    <w:bookmarkEnd w:id="262"/>
    <w:bookmarkStart w:name="z272" w:id="263"/>
    <w:p>
      <w:pPr>
        <w:spacing w:after="0"/>
        <w:ind w:left="0"/>
        <w:jc w:val="both"/>
      </w:pPr>
      <w:r>
        <w:rPr>
          <w:rFonts w:ascii="Times New Roman"/>
          <w:b w:val="false"/>
          <w:i w:val="false"/>
          <w:color w:val="000000"/>
          <w:sz w:val="28"/>
        </w:rPr>
        <w:t>
      76. Систематизация единиц хранения в пределах архивного фонда по разделам (подразделам) схемы систематизации проводится с учетом одного или нескольких следующих признаков:</w:t>
      </w:r>
    </w:p>
    <w:bookmarkEnd w:id="263"/>
    <w:bookmarkStart w:name="z273" w:id="264"/>
    <w:p>
      <w:pPr>
        <w:spacing w:after="0"/>
        <w:ind w:left="0"/>
        <w:jc w:val="both"/>
      </w:pPr>
      <w:r>
        <w:rPr>
          <w:rFonts w:ascii="Times New Roman"/>
          <w:b w:val="false"/>
          <w:i w:val="false"/>
          <w:color w:val="000000"/>
          <w:sz w:val="28"/>
        </w:rPr>
        <w:t>
      1) структурного (в соответствии с принадлежностью единицы хранения к структурным подразделениям);</w:t>
      </w:r>
    </w:p>
    <w:bookmarkEnd w:id="264"/>
    <w:bookmarkStart w:name="z274" w:id="265"/>
    <w:p>
      <w:pPr>
        <w:spacing w:after="0"/>
        <w:ind w:left="0"/>
        <w:jc w:val="both"/>
      </w:pPr>
      <w:r>
        <w:rPr>
          <w:rFonts w:ascii="Times New Roman"/>
          <w:b w:val="false"/>
          <w:i w:val="false"/>
          <w:color w:val="000000"/>
          <w:sz w:val="28"/>
        </w:rPr>
        <w:t>
      2) хронологического (по периодам или датам, к которым относятся единицы хранения);</w:t>
      </w:r>
    </w:p>
    <w:bookmarkEnd w:id="265"/>
    <w:bookmarkStart w:name="z275" w:id="266"/>
    <w:p>
      <w:pPr>
        <w:spacing w:after="0"/>
        <w:ind w:left="0"/>
        <w:jc w:val="both"/>
      </w:pPr>
      <w:r>
        <w:rPr>
          <w:rFonts w:ascii="Times New Roman"/>
          <w:b w:val="false"/>
          <w:i w:val="false"/>
          <w:color w:val="000000"/>
          <w:sz w:val="28"/>
        </w:rPr>
        <w:t>
      3) функционального, отраслевого, тематического, предметно-вопросного (с учетом функций организации или вопросов, которых касается содержание единицы хранения);</w:t>
      </w:r>
    </w:p>
    <w:bookmarkEnd w:id="266"/>
    <w:bookmarkStart w:name="z276" w:id="267"/>
    <w:p>
      <w:pPr>
        <w:spacing w:after="0"/>
        <w:ind w:left="0"/>
        <w:jc w:val="both"/>
      </w:pPr>
      <w:r>
        <w:rPr>
          <w:rFonts w:ascii="Times New Roman"/>
          <w:b w:val="false"/>
          <w:i w:val="false"/>
          <w:color w:val="000000"/>
          <w:sz w:val="28"/>
        </w:rPr>
        <w:t>
      4) номинального (по видам и разновидностям документов);</w:t>
      </w:r>
    </w:p>
    <w:bookmarkEnd w:id="267"/>
    <w:bookmarkStart w:name="z277" w:id="268"/>
    <w:p>
      <w:pPr>
        <w:spacing w:after="0"/>
        <w:ind w:left="0"/>
        <w:jc w:val="both"/>
      </w:pPr>
      <w:r>
        <w:rPr>
          <w:rFonts w:ascii="Times New Roman"/>
          <w:b w:val="false"/>
          <w:i w:val="false"/>
          <w:color w:val="000000"/>
          <w:sz w:val="28"/>
        </w:rPr>
        <w:t>
      5) корреспондентского (по наименованию организаций или фамилиям физических лиц, в результате переписки с которыми образовались единицы хранения);</w:t>
      </w:r>
    </w:p>
    <w:bookmarkEnd w:id="268"/>
    <w:bookmarkStart w:name="z278" w:id="269"/>
    <w:p>
      <w:pPr>
        <w:spacing w:after="0"/>
        <w:ind w:left="0"/>
        <w:jc w:val="both"/>
      </w:pPr>
      <w:r>
        <w:rPr>
          <w:rFonts w:ascii="Times New Roman"/>
          <w:b w:val="false"/>
          <w:i w:val="false"/>
          <w:color w:val="000000"/>
          <w:sz w:val="28"/>
        </w:rPr>
        <w:t>
      6) географического (в соответствии с определенными территориями, населенными пунктами и другими географическими объектами, с которыми связаны содержание документов, их авторы, корреспонденты);</w:t>
      </w:r>
    </w:p>
    <w:bookmarkEnd w:id="269"/>
    <w:bookmarkStart w:name="z279" w:id="270"/>
    <w:p>
      <w:pPr>
        <w:spacing w:after="0"/>
        <w:ind w:left="0"/>
        <w:jc w:val="both"/>
      </w:pPr>
      <w:r>
        <w:rPr>
          <w:rFonts w:ascii="Times New Roman"/>
          <w:b w:val="false"/>
          <w:i w:val="false"/>
          <w:color w:val="000000"/>
          <w:sz w:val="28"/>
        </w:rPr>
        <w:t xml:space="preserve">
      7) авторского (по наименованиям организаций или фамилиям физических лиц, которые являются авторами документов). </w:t>
      </w:r>
    </w:p>
    <w:bookmarkEnd w:id="270"/>
    <w:bookmarkStart w:name="z280" w:id="271"/>
    <w:p>
      <w:pPr>
        <w:spacing w:after="0"/>
        <w:ind w:left="0"/>
        <w:jc w:val="both"/>
      </w:pPr>
      <w:r>
        <w:rPr>
          <w:rFonts w:ascii="Times New Roman"/>
          <w:b w:val="false"/>
          <w:i w:val="false"/>
          <w:color w:val="000000"/>
          <w:sz w:val="28"/>
        </w:rPr>
        <w:t xml:space="preserve">
      77. Структурный и хронологический признаки применяются в двух вариантах схемы систематизации: хронологически-структурной и структурно-хронологической. </w:t>
      </w:r>
    </w:p>
    <w:bookmarkEnd w:id="271"/>
    <w:bookmarkStart w:name="z281" w:id="272"/>
    <w:p>
      <w:pPr>
        <w:spacing w:after="0"/>
        <w:ind w:left="0"/>
        <w:jc w:val="both"/>
      </w:pPr>
      <w:r>
        <w:rPr>
          <w:rFonts w:ascii="Times New Roman"/>
          <w:b w:val="false"/>
          <w:i w:val="false"/>
          <w:color w:val="000000"/>
          <w:sz w:val="28"/>
        </w:rPr>
        <w:t xml:space="preserve">
      78. Хронологически-структурная схема систематизации применяется по отношению к фондам действующей организации (учитывая дальнейшее пополнение документов этих архивных фондов) и ликвидированных организаций с часто менявшейся структурой. </w:t>
      </w:r>
    </w:p>
    <w:bookmarkEnd w:id="272"/>
    <w:bookmarkStart w:name="z282" w:id="273"/>
    <w:p>
      <w:pPr>
        <w:spacing w:after="0"/>
        <w:ind w:left="0"/>
        <w:jc w:val="both"/>
      </w:pPr>
      <w:r>
        <w:rPr>
          <w:rFonts w:ascii="Times New Roman"/>
          <w:b w:val="false"/>
          <w:i w:val="false"/>
          <w:color w:val="000000"/>
          <w:sz w:val="28"/>
        </w:rPr>
        <w:t xml:space="preserve">
      При систематизации по этой схеме единицы хранения группируются в архивном фонде, по времени их создания (периодам или датам), а в пределах каждой хронологической группы – по структурным подразделениям организации. </w:t>
      </w:r>
    </w:p>
    <w:bookmarkEnd w:id="273"/>
    <w:bookmarkStart w:name="z283" w:id="274"/>
    <w:p>
      <w:pPr>
        <w:spacing w:after="0"/>
        <w:ind w:left="0"/>
        <w:jc w:val="both"/>
      </w:pPr>
      <w:r>
        <w:rPr>
          <w:rFonts w:ascii="Times New Roman"/>
          <w:b w:val="false"/>
          <w:i w:val="false"/>
          <w:color w:val="000000"/>
          <w:sz w:val="28"/>
        </w:rPr>
        <w:t>
      79. Структурно-хронологическая схема систематизации применяется по отношению к фондам организаций, имевших стабильную структуру, изменения которой происходили редко, а также при систематизации единицы хранения ликвидированных организаций.</w:t>
      </w:r>
    </w:p>
    <w:bookmarkEnd w:id="274"/>
    <w:bookmarkStart w:name="z284" w:id="275"/>
    <w:p>
      <w:pPr>
        <w:spacing w:after="0"/>
        <w:ind w:left="0"/>
        <w:jc w:val="both"/>
      </w:pPr>
      <w:r>
        <w:rPr>
          <w:rFonts w:ascii="Times New Roman"/>
          <w:b w:val="false"/>
          <w:i w:val="false"/>
          <w:color w:val="000000"/>
          <w:sz w:val="28"/>
        </w:rPr>
        <w:t>
      При систематизации по этой схеме единицы хранения группируются по структурным подразделениям фондообразователя, в пределах каждой структурной группы – по времени их создания (периодам или датам).</w:t>
      </w:r>
    </w:p>
    <w:bookmarkEnd w:id="275"/>
    <w:bookmarkStart w:name="z285" w:id="276"/>
    <w:p>
      <w:pPr>
        <w:spacing w:after="0"/>
        <w:ind w:left="0"/>
        <w:jc w:val="both"/>
      </w:pPr>
      <w:r>
        <w:rPr>
          <w:rFonts w:ascii="Times New Roman"/>
          <w:b w:val="false"/>
          <w:i w:val="false"/>
          <w:color w:val="000000"/>
          <w:sz w:val="28"/>
        </w:rPr>
        <w:t>
      80. Хронологический и функциональный признаки применяются в двух вариантах схемы систематизации: хронологически-функциональной или функционально-хронологической.</w:t>
      </w:r>
    </w:p>
    <w:bookmarkEnd w:id="276"/>
    <w:bookmarkStart w:name="z286" w:id="277"/>
    <w:p>
      <w:pPr>
        <w:spacing w:after="0"/>
        <w:ind w:left="0"/>
        <w:jc w:val="both"/>
      </w:pPr>
      <w:r>
        <w:rPr>
          <w:rFonts w:ascii="Times New Roman"/>
          <w:b w:val="false"/>
          <w:i w:val="false"/>
          <w:color w:val="000000"/>
          <w:sz w:val="28"/>
        </w:rPr>
        <w:t xml:space="preserve">
      Хронологически-функциональная или функционально-хронологическая схемы систематизации применяются по отношению к фондам организаций с часто менявшейся структурой или не имеющим ее. </w:t>
      </w:r>
    </w:p>
    <w:bookmarkEnd w:id="277"/>
    <w:bookmarkStart w:name="z287" w:id="278"/>
    <w:p>
      <w:pPr>
        <w:spacing w:after="0"/>
        <w:ind w:left="0"/>
        <w:jc w:val="both"/>
      </w:pPr>
      <w:r>
        <w:rPr>
          <w:rFonts w:ascii="Times New Roman"/>
          <w:b w:val="false"/>
          <w:i w:val="false"/>
          <w:color w:val="000000"/>
          <w:sz w:val="28"/>
        </w:rPr>
        <w:t>
      При систематизации единиц хранения по хронологически-функциональной схеме их группировка происходит вначале по хронологическому признаку, а затем по функциям деятельности фондообразователя.</w:t>
      </w:r>
    </w:p>
    <w:bookmarkEnd w:id="278"/>
    <w:bookmarkStart w:name="z288" w:id="279"/>
    <w:p>
      <w:pPr>
        <w:spacing w:after="0"/>
        <w:ind w:left="0"/>
        <w:jc w:val="both"/>
      </w:pPr>
      <w:r>
        <w:rPr>
          <w:rFonts w:ascii="Times New Roman"/>
          <w:b w:val="false"/>
          <w:i w:val="false"/>
          <w:color w:val="000000"/>
          <w:sz w:val="28"/>
        </w:rPr>
        <w:t xml:space="preserve">
      При систематизации по функционально-хронологической схеме единицы хранения группируются вначале по функциям деятельности фондообразователя, а затем по хронологическому признаку. </w:t>
      </w:r>
    </w:p>
    <w:bookmarkEnd w:id="279"/>
    <w:bookmarkStart w:name="z289" w:id="280"/>
    <w:p>
      <w:pPr>
        <w:spacing w:after="0"/>
        <w:ind w:left="0"/>
        <w:jc w:val="both"/>
      </w:pPr>
      <w:r>
        <w:rPr>
          <w:rFonts w:ascii="Times New Roman"/>
          <w:b w:val="false"/>
          <w:i w:val="false"/>
          <w:color w:val="000000"/>
          <w:sz w:val="28"/>
        </w:rPr>
        <w:t>
      81. Хронологический и тематический признаки применяются в двух вариантах схемы систематизации: хронологически-тематической или тематически-хронологической.</w:t>
      </w:r>
    </w:p>
    <w:bookmarkEnd w:id="280"/>
    <w:bookmarkStart w:name="z290" w:id="281"/>
    <w:p>
      <w:pPr>
        <w:spacing w:after="0"/>
        <w:ind w:left="0"/>
        <w:jc w:val="both"/>
      </w:pPr>
      <w:r>
        <w:rPr>
          <w:rFonts w:ascii="Times New Roman"/>
          <w:b w:val="false"/>
          <w:i w:val="false"/>
          <w:color w:val="000000"/>
          <w:sz w:val="28"/>
        </w:rPr>
        <w:t xml:space="preserve">
      Хронологически-тематическая или тематически-хронологическая схемы систематизации единиц хранения применяются по отношению к небольшим по объему архивным фондам, а также отдельным коллекциям. </w:t>
      </w:r>
    </w:p>
    <w:bookmarkEnd w:id="281"/>
    <w:bookmarkStart w:name="z291" w:id="282"/>
    <w:p>
      <w:pPr>
        <w:spacing w:after="0"/>
        <w:ind w:left="0"/>
        <w:jc w:val="both"/>
      </w:pPr>
      <w:r>
        <w:rPr>
          <w:rFonts w:ascii="Times New Roman"/>
          <w:b w:val="false"/>
          <w:i w:val="false"/>
          <w:color w:val="000000"/>
          <w:sz w:val="28"/>
        </w:rPr>
        <w:t>
      82. Хронологический и номинальный признаки применяются в двух вариантах схемы систематизации: хронологически-номинальной и номинально-хронологической.</w:t>
      </w:r>
    </w:p>
    <w:bookmarkEnd w:id="282"/>
    <w:bookmarkStart w:name="z292" w:id="283"/>
    <w:p>
      <w:pPr>
        <w:spacing w:after="0"/>
        <w:ind w:left="0"/>
        <w:jc w:val="both"/>
      </w:pPr>
      <w:r>
        <w:rPr>
          <w:rFonts w:ascii="Times New Roman"/>
          <w:b w:val="false"/>
          <w:i w:val="false"/>
          <w:color w:val="000000"/>
          <w:sz w:val="28"/>
        </w:rPr>
        <w:t>
      Хронологически-номинальная и номинально-хронологическая схемы применяются для систематизации единиц хранения архивных фондов бесструктурных организаций.</w:t>
      </w:r>
    </w:p>
    <w:bookmarkEnd w:id="283"/>
    <w:bookmarkStart w:name="z293" w:id="284"/>
    <w:p>
      <w:pPr>
        <w:spacing w:after="0"/>
        <w:ind w:left="0"/>
        <w:jc w:val="both"/>
      </w:pPr>
      <w:r>
        <w:rPr>
          <w:rFonts w:ascii="Times New Roman"/>
          <w:b w:val="false"/>
          <w:i w:val="false"/>
          <w:color w:val="000000"/>
          <w:sz w:val="28"/>
        </w:rPr>
        <w:t xml:space="preserve">
      83. При систематизации единицы хранения аудиовизуальной и электронной документации дополнительно используются объектный и форматный признаки. </w:t>
      </w:r>
    </w:p>
    <w:bookmarkEnd w:id="284"/>
    <w:bookmarkStart w:name="z294" w:id="285"/>
    <w:p>
      <w:pPr>
        <w:spacing w:after="0"/>
        <w:ind w:left="0"/>
        <w:jc w:val="both"/>
      </w:pPr>
      <w:r>
        <w:rPr>
          <w:rFonts w:ascii="Times New Roman"/>
          <w:b w:val="false"/>
          <w:i w:val="false"/>
          <w:color w:val="000000"/>
          <w:sz w:val="28"/>
        </w:rPr>
        <w:t>
      84. Единицы хранения группируются последовательно по признакам, применение которых является целесообразным для всех или отдельных групп архивных документов архивного фонда.</w:t>
      </w:r>
    </w:p>
    <w:bookmarkEnd w:id="285"/>
    <w:bookmarkStart w:name="z295" w:id="286"/>
    <w:p>
      <w:pPr>
        <w:spacing w:after="0"/>
        <w:ind w:left="0"/>
        <w:jc w:val="both"/>
      </w:pPr>
      <w:r>
        <w:rPr>
          <w:rFonts w:ascii="Times New Roman"/>
          <w:b w:val="false"/>
          <w:i w:val="false"/>
          <w:color w:val="000000"/>
          <w:sz w:val="28"/>
        </w:rPr>
        <w:t>
      85. Документы по личному составу, научно-техническая документация в архивных фондах научно-исследовательских организаций, рукописи в издательствах, истории болезней в медицинских организациях, акты проверок в фондах контрольных органов выделяются в особые группы и систематизируются обособленно от управленческой документации.</w:t>
      </w:r>
    </w:p>
    <w:bookmarkEnd w:id="286"/>
    <w:bookmarkStart w:name="z296" w:id="287"/>
    <w:p>
      <w:pPr>
        <w:spacing w:after="0"/>
        <w:ind w:left="0"/>
        <w:jc w:val="both"/>
      </w:pPr>
      <w:r>
        <w:rPr>
          <w:rFonts w:ascii="Times New Roman"/>
          <w:b w:val="false"/>
          <w:i w:val="false"/>
          <w:color w:val="000000"/>
          <w:sz w:val="28"/>
        </w:rPr>
        <w:t>
      86. Архивные документы личного происхождения систематизируются в соответствии с разрабатываемой архивом схемой систематизации.</w:t>
      </w:r>
    </w:p>
    <w:bookmarkEnd w:id="287"/>
    <w:bookmarkStart w:name="z297" w:id="288"/>
    <w:p>
      <w:pPr>
        <w:spacing w:after="0"/>
        <w:ind w:left="0"/>
        <w:jc w:val="both"/>
      </w:pPr>
      <w:r>
        <w:rPr>
          <w:rFonts w:ascii="Times New Roman"/>
          <w:b w:val="false"/>
          <w:i w:val="false"/>
          <w:color w:val="000000"/>
          <w:sz w:val="28"/>
        </w:rPr>
        <w:t>
      87. Единицы хранения в объединенном архивном фонде располагаются по значимости фондообразователей, хронологии их создания, алфавиту названий. Для архивных фондов однотипных организаций используется общая схема систематизации.</w:t>
      </w:r>
    </w:p>
    <w:bookmarkEnd w:id="288"/>
    <w:bookmarkStart w:name="z298" w:id="289"/>
    <w:p>
      <w:pPr>
        <w:spacing w:after="0"/>
        <w:ind w:left="0"/>
        <w:jc w:val="both"/>
      </w:pPr>
      <w:r>
        <w:rPr>
          <w:rFonts w:ascii="Times New Roman"/>
          <w:b w:val="false"/>
          <w:i w:val="false"/>
          <w:color w:val="000000"/>
          <w:sz w:val="28"/>
        </w:rPr>
        <w:t>
      88. В пределах архивной коллекции архивные документы одного вида (разновидности) группируются по авторскому признаку с расположением групп единиц хранения в алфавитном порядке наименований организаций или фамилий физических лиц. В пределах архивной коллекции, созданной по тематическому признаку, группировка архивных документов проводится по темам или вопросам, расположенным в порядке их значимости или хронологии.</w:t>
      </w:r>
    </w:p>
    <w:bookmarkEnd w:id="289"/>
    <w:bookmarkStart w:name="z299" w:id="290"/>
    <w:p>
      <w:pPr>
        <w:spacing w:after="0"/>
        <w:ind w:left="0"/>
        <w:jc w:val="both"/>
      </w:pPr>
      <w:r>
        <w:rPr>
          <w:rFonts w:ascii="Times New Roman"/>
          <w:b w:val="false"/>
          <w:i w:val="false"/>
          <w:color w:val="000000"/>
          <w:sz w:val="28"/>
        </w:rPr>
        <w:t>
      89. В соответствии со схемой систематизации единицы хранения группируются следующим образом:</w:t>
      </w:r>
    </w:p>
    <w:bookmarkEnd w:id="290"/>
    <w:bookmarkStart w:name="z300" w:id="291"/>
    <w:p>
      <w:pPr>
        <w:spacing w:after="0"/>
        <w:ind w:left="0"/>
        <w:jc w:val="both"/>
      </w:pPr>
      <w:r>
        <w:rPr>
          <w:rFonts w:ascii="Times New Roman"/>
          <w:b w:val="false"/>
          <w:i w:val="false"/>
          <w:color w:val="000000"/>
          <w:sz w:val="28"/>
        </w:rPr>
        <w:t>
      1) единицы хранения относятся к тому году, с которого начато делопроизводство, или в котором поступили в данную организацию (структурное подразделение) из другой организации (структурного подразделения) для продолжения делопроизводства;</w:t>
      </w:r>
    </w:p>
    <w:bookmarkEnd w:id="291"/>
    <w:bookmarkStart w:name="z301" w:id="292"/>
    <w:p>
      <w:pPr>
        <w:spacing w:after="0"/>
        <w:ind w:left="0"/>
        <w:jc w:val="both"/>
      </w:pPr>
      <w:r>
        <w:rPr>
          <w:rFonts w:ascii="Times New Roman"/>
          <w:b w:val="false"/>
          <w:i w:val="false"/>
          <w:color w:val="000000"/>
          <w:sz w:val="28"/>
        </w:rPr>
        <w:t>
      2) единицы хранения, содержащие планы, отчеты, сметы и материалы, относятся к тому году, на который или за который они составлены, независимо от даты их составления, единицы хранения долгосрочных планов относятся к начальному году их действия, а отчеты за эти годы – к последнему году отчетного периода;</w:t>
      </w:r>
    </w:p>
    <w:bookmarkEnd w:id="292"/>
    <w:bookmarkStart w:name="z302" w:id="293"/>
    <w:p>
      <w:pPr>
        <w:spacing w:after="0"/>
        <w:ind w:left="0"/>
        <w:jc w:val="both"/>
      </w:pPr>
      <w:r>
        <w:rPr>
          <w:rFonts w:ascii="Times New Roman"/>
          <w:b w:val="false"/>
          <w:i w:val="false"/>
          <w:color w:val="000000"/>
          <w:sz w:val="28"/>
        </w:rPr>
        <w:t>
      3) единицы хранения, начатые делопроизводством в одном структурном подразделении и переданные для продолжения в другое структурное подразделение, относятся к тому подразделению, в котором они были завершены;</w:t>
      </w:r>
    </w:p>
    <w:bookmarkEnd w:id="293"/>
    <w:bookmarkStart w:name="z303" w:id="294"/>
    <w:p>
      <w:pPr>
        <w:spacing w:after="0"/>
        <w:ind w:left="0"/>
        <w:jc w:val="both"/>
      </w:pPr>
      <w:r>
        <w:rPr>
          <w:rFonts w:ascii="Times New Roman"/>
          <w:b w:val="false"/>
          <w:i w:val="false"/>
          <w:color w:val="000000"/>
          <w:sz w:val="28"/>
        </w:rPr>
        <w:t>
      4) в пределах года или хронологического периода единицы хранения располагаются по значимости функций организации или в порядке значимости и логической взаимосвязи видов и разновидностей документов;</w:t>
      </w:r>
    </w:p>
    <w:bookmarkEnd w:id="294"/>
    <w:bookmarkStart w:name="z304" w:id="295"/>
    <w:p>
      <w:pPr>
        <w:spacing w:after="0"/>
        <w:ind w:left="0"/>
        <w:jc w:val="both"/>
      </w:pPr>
      <w:r>
        <w:rPr>
          <w:rFonts w:ascii="Times New Roman"/>
          <w:b w:val="false"/>
          <w:i w:val="false"/>
          <w:color w:val="000000"/>
          <w:sz w:val="28"/>
        </w:rPr>
        <w:t>
      5) единицы хранения, представляющие собой личные дела, систематизируются по годам увольнения и алфавиту фамилий работников.</w:t>
      </w:r>
    </w:p>
    <w:bookmarkEnd w:id="295"/>
    <w:bookmarkStart w:name="z305" w:id="296"/>
    <w:p>
      <w:pPr>
        <w:spacing w:after="0"/>
        <w:ind w:left="0"/>
        <w:jc w:val="both"/>
      </w:pPr>
      <w:r>
        <w:rPr>
          <w:rFonts w:ascii="Times New Roman"/>
          <w:b w:val="false"/>
          <w:i w:val="false"/>
          <w:color w:val="000000"/>
          <w:sz w:val="28"/>
        </w:rPr>
        <w:t>
      90. Единицы хранения в пределах последних (завершающих) схем систематизации распределяются по их значимости или хронологии.</w:t>
      </w:r>
    </w:p>
    <w:bookmarkEnd w:id="296"/>
    <w:bookmarkStart w:name="z306" w:id="297"/>
    <w:p>
      <w:pPr>
        <w:spacing w:after="0"/>
        <w:ind w:left="0"/>
        <w:jc w:val="both"/>
      </w:pPr>
      <w:r>
        <w:rPr>
          <w:rFonts w:ascii="Times New Roman"/>
          <w:b w:val="false"/>
          <w:i w:val="false"/>
          <w:color w:val="000000"/>
          <w:sz w:val="28"/>
        </w:rPr>
        <w:t>
      91. Систематизация электронных документов, сформированных в системах электронного документооборота, осуществляется также, как и систематизация документов на бумажных носителях.</w:t>
      </w:r>
    </w:p>
    <w:bookmarkEnd w:id="297"/>
    <w:bookmarkStart w:name="z307" w:id="298"/>
    <w:p>
      <w:pPr>
        <w:spacing w:after="0"/>
        <w:ind w:left="0"/>
        <w:jc w:val="both"/>
      </w:pPr>
      <w:r>
        <w:rPr>
          <w:rFonts w:ascii="Times New Roman"/>
          <w:b w:val="false"/>
          <w:i w:val="false"/>
          <w:color w:val="000000"/>
          <w:sz w:val="28"/>
        </w:rPr>
        <w:t>
      92. Документы на электронных носителях систематизируются по видам носителей информации (магнитные ленты, лазерные и жесткие диски, компакт-диски, дискеты), внутри видов – по форматам представления информации, далее – по характеру зафиксированной информации.</w:t>
      </w:r>
    </w:p>
    <w:bookmarkEnd w:id="298"/>
    <w:bookmarkStart w:name="z308" w:id="299"/>
    <w:p>
      <w:pPr>
        <w:spacing w:after="0"/>
        <w:ind w:left="0"/>
        <w:jc w:val="left"/>
      </w:pPr>
      <w:r>
        <w:rPr>
          <w:rFonts w:ascii="Times New Roman"/>
          <w:b/>
          <w:i w:val="false"/>
          <w:color w:val="000000"/>
        </w:rPr>
        <w:t xml:space="preserve"> Параграф 3. Порядок нефондовой организации аудиовизуальных документов и документов на электронных носителях</w:t>
      </w:r>
    </w:p>
    <w:bookmarkEnd w:id="299"/>
    <w:bookmarkStart w:name="z309" w:id="300"/>
    <w:p>
      <w:pPr>
        <w:spacing w:after="0"/>
        <w:ind w:left="0"/>
        <w:jc w:val="both"/>
      </w:pPr>
      <w:r>
        <w:rPr>
          <w:rFonts w:ascii="Times New Roman"/>
          <w:b w:val="false"/>
          <w:i w:val="false"/>
          <w:color w:val="000000"/>
          <w:sz w:val="28"/>
        </w:rPr>
        <w:t>
      93. Организация созданных в деятельности различных источников комплектования аудиовизуальных документов по их видам, одному или нескольким внешним признакам (цветности, материалу носителя информации, его формату, системе записи звуковой информации и другим) является нефондовой организацией архивных документов.</w:t>
      </w:r>
    </w:p>
    <w:bookmarkEnd w:id="300"/>
    <w:bookmarkStart w:name="z310" w:id="301"/>
    <w:p>
      <w:pPr>
        <w:spacing w:after="0"/>
        <w:ind w:left="0"/>
        <w:jc w:val="both"/>
      </w:pPr>
      <w:r>
        <w:rPr>
          <w:rFonts w:ascii="Times New Roman"/>
          <w:b w:val="false"/>
          <w:i w:val="false"/>
          <w:color w:val="000000"/>
          <w:sz w:val="28"/>
        </w:rPr>
        <w:t>
      94. Кинодокументы и видеодокументы систематизируются:</w:t>
      </w:r>
    </w:p>
    <w:bookmarkEnd w:id="301"/>
    <w:bookmarkStart w:name="z311" w:id="302"/>
    <w:p>
      <w:pPr>
        <w:spacing w:after="0"/>
        <w:ind w:left="0"/>
        <w:jc w:val="both"/>
      </w:pPr>
      <w:r>
        <w:rPr>
          <w:rFonts w:ascii="Times New Roman"/>
          <w:b w:val="false"/>
          <w:i w:val="false"/>
          <w:color w:val="000000"/>
          <w:sz w:val="28"/>
        </w:rPr>
        <w:t>
      1) по видам (фильмы, спецвыпуски, киножурналы, отдельные кино- и телесюжеты);</w:t>
      </w:r>
    </w:p>
    <w:bookmarkEnd w:id="302"/>
    <w:bookmarkStart w:name="z312" w:id="303"/>
    <w:p>
      <w:pPr>
        <w:spacing w:after="0"/>
        <w:ind w:left="0"/>
        <w:jc w:val="both"/>
      </w:pPr>
      <w:r>
        <w:rPr>
          <w:rFonts w:ascii="Times New Roman"/>
          <w:b w:val="false"/>
          <w:i w:val="false"/>
          <w:color w:val="000000"/>
          <w:sz w:val="28"/>
        </w:rPr>
        <w:t>
      2) по годам выпуска;</w:t>
      </w:r>
    </w:p>
    <w:bookmarkEnd w:id="303"/>
    <w:bookmarkStart w:name="z313" w:id="304"/>
    <w:p>
      <w:pPr>
        <w:spacing w:after="0"/>
        <w:ind w:left="0"/>
        <w:jc w:val="both"/>
      </w:pPr>
      <w:r>
        <w:rPr>
          <w:rFonts w:ascii="Times New Roman"/>
          <w:b w:val="false"/>
          <w:i w:val="false"/>
          <w:color w:val="000000"/>
          <w:sz w:val="28"/>
        </w:rPr>
        <w:t>
      3) единицам учета (комплектам);</w:t>
      </w:r>
    </w:p>
    <w:bookmarkEnd w:id="304"/>
    <w:bookmarkStart w:name="z314" w:id="305"/>
    <w:p>
      <w:pPr>
        <w:spacing w:after="0"/>
        <w:ind w:left="0"/>
        <w:jc w:val="both"/>
      </w:pPr>
      <w:r>
        <w:rPr>
          <w:rFonts w:ascii="Times New Roman"/>
          <w:b w:val="false"/>
          <w:i w:val="false"/>
          <w:color w:val="000000"/>
          <w:sz w:val="28"/>
        </w:rPr>
        <w:t>
      4) цветности (цветные, черно-белые);</w:t>
      </w:r>
    </w:p>
    <w:bookmarkEnd w:id="305"/>
    <w:bookmarkStart w:name="z315" w:id="306"/>
    <w:p>
      <w:pPr>
        <w:spacing w:after="0"/>
        <w:ind w:left="0"/>
        <w:jc w:val="both"/>
      </w:pPr>
      <w:r>
        <w:rPr>
          <w:rFonts w:ascii="Times New Roman"/>
          <w:b w:val="false"/>
          <w:i w:val="false"/>
          <w:color w:val="000000"/>
          <w:sz w:val="28"/>
        </w:rPr>
        <w:t>
      5) формату пленки (8 миллиметров (далее – мм), 16 мм, 35 мм, 70 мм и другие).</w:t>
      </w:r>
    </w:p>
    <w:bookmarkEnd w:id="306"/>
    <w:bookmarkStart w:name="z316" w:id="307"/>
    <w:p>
      <w:pPr>
        <w:spacing w:after="0"/>
        <w:ind w:left="0"/>
        <w:jc w:val="both"/>
      </w:pPr>
      <w:r>
        <w:rPr>
          <w:rFonts w:ascii="Times New Roman"/>
          <w:b w:val="false"/>
          <w:i w:val="false"/>
          <w:color w:val="000000"/>
          <w:sz w:val="28"/>
        </w:rPr>
        <w:t>
      За единицу учета кинодокументов принимается часть единицы хранения, одна или несколько единиц хранения с записью определенного фильма, спец выпуска, киножурнала, отдельного кино- или телесюжета.</w:t>
      </w:r>
    </w:p>
    <w:bookmarkEnd w:id="307"/>
    <w:bookmarkStart w:name="z317" w:id="308"/>
    <w:p>
      <w:pPr>
        <w:spacing w:after="0"/>
        <w:ind w:left="0"/>
        <w:jc w:val="both"/>
      </w:pPr>
      <w:r>
        <w:rPr>
          <w:rFonts w:ascii="Times New Roman"/>
          <w:b w:val="false"/>
          <w:i w:val="false"/>
          <w:color w:val="000000"/>
          <w:sz w:val="28"/>
        </w:rPr>
        <w:t>
      За единицы хранения кинодокументов принимается физически обособленный рулон кинопленки или магнитной ленты с записью изобразительной и/или звуковой информации.</w:t>
      </w:r>
    </w:p>
    <w:bookmarkEnd w:id="308"/>
    <w:bookmarkStart w:name="z318" w:id="309"/>
    <w:p>
      <w:pPr>
        <w:spacing w:after="0"/>
        <w:ind w:left="0"/>
        <w:jc w:val="both"/>
      </w:pPr>
      <w:r>
        <w:rPr>
          <w:rFonts w:ascii="Times New Roman"/>
          <w:b w:val="false"/>
          <w:i w:val="false"/>
          <w:color w:val="000000"/>
          <w:sz w:val="28"/>
        </w:rPr>
        <w:t>
      Единицы хранения располагаются по элементам комплекта, а внутри них – по порядку номеров частей кинодокумента.</w:t>
      </w:r>
    </w:p>
    <w:bookmarkEnd w:id="309"/>
    <w:bookmarkStart w:name="z319" w:id="310"/>
    <w:p>
      <w:pPr>
        <w:spacing w:after="0"/>
        <w:ind w:left="0"/>
        <w:jc w:val="both"/>
      </w:pPr>
      <w:r>
        <w:rPr>
          <w:rFonts w:ascii="Times New Roman"/>
          <w:b w:val="false"/>
          <w:i w:val="false"/>
          <w:color w:val="000000"/>
          <w:sz w:val="28"/>
        </w:rPr>
        <w:t xml:space="preserve">
      Комплект кинодокумента состоит из оригинала и копий, относящихся к одному фильму, специальному выпуску, киножурналу, кино- и телесюжету. </w:t>
      </w:r>
    </w:p>
    <w:bookmarkEnd w:id="310"/>
    <w:bookmarkStart w:name="z320" w:id="311"/>
    <w:p>
      <w:pPr>
        <w:spacing w:after="0"/>
        <w:ind w:left="0"/>
        <w:jc w:val="both"/>
      </w:pPr>
      <w:r>
        <w:rPr>
          <w:rFonts w:ascii="Times New Roman"/>
          <w:b w:val="false"/>
          <w:i w:val="false"/>
          <w:color w:val="000000"/>
          <w:sz w:val="28"/>
        </w:rPr>
        <w:t>
      На кинодокументы и видеодокументы определенного вида составляется отдельная опись. Внутри описи кинодокументы систематизируются по времени их изготовления, производственным номерам, материалу и формату носителя информации, другим признакам.</w:t>
      </w:r>
    </w:p>
    <w:bookmarkEnd w:id="311"/>
    <w:bookmarkStart w:name="z321" w:id="312"/>
    <w:p>
      <w:pPr>
        <w:spacing w:after="0"/>
        <w:ind w:left="0"/>
        <w:jc w:val="both"/>
      </w:pPr>
      <w:r>
        <w:rPr>
          <w:rFonts w:ascii="Times New Roman"/>
          <w:b w:val="false"/>
          <w:i w:val="false"/>
          <w:color w:val="000000"/>
          <w:sz w:val="28"/>
        </w:rPr>
        <w:t xml:space="preserve">
      95. За единицу учета видеодокументов принимается часть единицы хранения, одна или несколько единиц хранения с записью определенного сюжета, произведения литературы и искусства (нескольких произведений литературы и искусства, объединенных по авторскому, тематическому или другим признакам). </w:t>
      </w:r>
    </w:p>
    <w:bookmarkEnd w:id="312"/>
    <w:bookmarkStart w:name="z322" w:id="313"/>
    <w:p>
      <w:pPr>
        <w:spacing w:after="0"/>
        <w:ind w:left="0"/>
        <w:jc w:val="both"/>
      </w:pPr>
      <w:r>
        <w:rPr>
          <w:rFonts w:ascii="Times New Roman"/>
          <w:b w:val="false"/>
          <w:i w:val="false"/>
          <w:color w:val="000000"/>
          <w:sz w:val="28"/>
        </w:rPr>
        <w:t>
      За единицу хранения видеодокументов принимаются физически обособленный рулон магнитной ленты, кассета, диск с записью изобразительной и звуковой информации.</w:t>
      </w:r>
    </w:p>
    <w:bookmarkEnd w:id="313"/>
    <w:bookmarkStart w:name="z323" w:id="314"/>
    <w:p>
      <w:pPr>
        <w:spacing w:after="0"/>
        <w:ind w:left="0"/>
        <w:jc w:val="both"/>
      </w:pPr>
      <w:r>
        <w:rPr>
          <w:rFonts w:ascii="Times New Roman"/>
          <w:b w:val="false"/>
          <w:i w:val="false"/>
          <w:color w:val="000000"/>
          <w:sz w:val="28"/>
        </w:rPr>
        <w:t>
      96. Фотодокументы систематизируются по видам:</w:t>
      </w:r>
    </w:p>
    <w:bookmarkEnd w:id="314"/>
    <w:bookmarkStart w:name="z324" w:id="315"/>
    <w:p>
      <w:pPr>
        <w:spacing w:after="0"/>
        <w:ind w:left="0"/>
        <w:jc w:val="both"/>
      </w:pPr>
      <w:r>
        <w:rPr>
          <w:rFonts w:ascii="Times New Roman"/>
          <w:b w:val="false"/>
          <w:i w:val="false"/>
          <w:color w:val="000000"/>
          <w:sz w:val="28"/>
        </w:rPr>
        <w:t>
      1) негативы различной цветности (цветные или черно-белые) и размеров;</w:t>
      </w:r>
    </w:p>
    <w:bookmarkEnd w:id="315"/>
    <w:bookmarkStart w:name="z325" w:id="316"/>
    <w:p>
      <w:pPr>
        <w:spacing w:after="0"/>
        <w:ind w:left="0"/>
        <w:jc w:val="both"/>
      </w:pPr>
      <w:r>
        <w:rPr>
          <w:rFonts w:ascii="Times New Roman"/>
          <w:b w:val="false"/>
          <w:i w:val="false"/>
          <w:color w:val="000000"/>
          <w:sz w:val="28"/>
        </w:rPr>
        <w:t xml:space="preserve">
      2) слайды (диапозитивы) различной цветности; </w:t>
      </w:r>
    </w:p>
    <w:bookmarkEnd w:id="316"/>
    <w:bookmarkStart w:name="z326" w:id="317"/>
    <w:p>
      <w:pPr>
        <w:spacing w:after="0"/>
        <w:ind w:left="0"/>
        <w:jc w:val="both"/>
      </w:pPr>
      <w:r>
        <w:rPr>
          <w:rFonts w:ascii="Times New Roman"/>
          <w:b w:val="false"/>
          <w:i w:val="false"/>
          <w:color w:val="000000"/>
          <w:sz w:val="28"/>
        </w:rPr>
        <w:t xml:space="preserve">
      3) позитивы, фотоотпечатки; </w:t>
      </w:r>
    </w:p>
    <w:bookmarkEnd w:id="317"/>
    <w:bookmarkStart w:name="z327" w:id="318"/>
    <w:p>
      <w:pPr>
        <w:spacing w:after="0"/>
        <w:ind w:left="0"/>
        <w:jc w:val="both"/>
      </w:pPr>
      <w:r>
        <w:rPr>
          <w:rFonts w:ascii="Times New Roman"/>
          <w:b w:val="false"/>
          <w:i w:val="false"/>
          <w:color w:val="000000"/>
          <w:sz w:val="28"/>
        </w:rPr>
        <w:t xml:space="preserve">
      4) фотоальбомы; </w:t>
      </w:r>
    </w:p>
    <w:bookmarkEnd w:id="318"/>
    <w:bookmarkStart w:name="z328" w:id="319"/>
    <w:p>
      <w:pPr>
        <w:spacing w:after="0"/>
        <w:ind w:left="0"/>
        <w:jc w:val="both"/>
      </w:pPr>
      <w:r>
        <w:rPr>
          <w:rFonts w:ascii="Times New Roman"/>
          <w:b w:val="false"/>
          <w:i w:val="false"/>
          <w:color w:val="000000"/>
          <w:sz w:val="28"/>
        </w:rPr>
        <w:t>
      5) диафильмы;</w:t>
      </w:r>
    </w:p>
    <w:bookmarkEnd w:id="319"/>
    <w:bookmarkStart w:name="z329" w:id="320"/>
    <w:p>
      <w:pPr>
        <w:spacing w:after="0"/>
        <w:ind w:left="0"/>
        <w:jc w:val="both"/>
      </w:pPr>
      <w:r>
        <w:rPr>
          <w:rFonts w:ascii="Times New Roman"/>
          <w:b w:val="false"/>
          <w:i w:val="false"/>
          <w:color w:val="000000"/>
          <w:sz w:val="28"/>
        </w:rPr>
        <w:t>
      6) фотодокументы на цифровых или иных машиночитаемых носителях информации, которые обозначаются буквой "Э".</w:t>
      </w:r>
    </w:p>
    <w:bookmarkEnd w:id="320"/>
    <w:bookmarkStart w:name="z330" w:id="321"/>
    <w:p>
      <w:pPr>
        <w:spacing w:after="0"/>
        <w:ind w:left="0"/>
        <w:jc w:val="both"/>
      </w:pPr>
      <w:r>
        <w:rPr>
          <w:rFonts w:ascii="Times New Roman"/>
          <w:b w:val="false"/>
          <w:i w:val="false"/>
          <w:color w:val="000000"/>
          <w:sz w:val="28"/>
        </w:rPr>
        <w:t>
      Размеры негативов обозначаются цифрами от 2 до 8: цифра "2" соответствует негативу размером 2,5 сантиметров (далее – см) х 3,5 см; "3" – 6 см х 6 см; "4" – 6 см х 9 см; "5" – 9 см х 12 см; "62 – 10 см х 15 см; "7" – 13 см х 18 см; "8" – 18 см х 24 см. При систематизации небольших объемов негативов размеров 6-8 допускается их объединение в одну группу.</w:t>
      </w:r>
    </w:p>
    <w:bookmarkEnd w:id="321"/>
    <w:bookmarkStart w:name="z331" w:id="322"/>
    <w:p>
      <w:pPr>
        <w:spacing w:after="0"/>
        <w:ind w:left="0"/>
        <w:jc w:val="both"/>
      </w:pPr>
      <w:r>
        <w:rPr>
          <w:rFonts w:ascii="Times New Roman"/>
          <w:b w:val="false"/>
          <w:i w:val="false"/>
          <w:color w:val="000000"/>
          <w:sz w:val="28"/>
        </w:rPr>
        <w:t>
      На фотодокументы определенного вида составляется отдельная опись. Внутри каждой описи фотодокументы систематизируются по авторам, объекту или месту съемки, другим признакам.</w:t>
      </w:r>
    </w:p>
    <w:bookmarkEnd w:id="322"/>
    <w:bookmarkStart w:name="z332" w:id="323"/>
    <w:p>
      <w:pPr>
        <w:spacing w:after="0"/>
        <w:ind w:left="0"/>
        <w:jc w:val="both"/>
      </w:pPr>
      <w:r>
        <w:rPr>
          <w:rFonts w:ascii="Times New Roman"/>
          <w:b w:val="false"/>
          <w:i w:val="false"/>
          <w:color w:val="000000"/>
          <w:sz w:val="28"/>
        </w:rPr>
        <w:t>
      За единицу учета фотодокументов принимаются одна или несколько единиц хранения с записью определенного диафильма.</w:t>
      </w:r>
    </w:p>
    <w:bookmarkEnd w:id="323"/>
    <w:bookmarkStart w:name="z333" w:id="324"/>
    <w:p>
      <w:pPr>
        <w:spacing w:after="0"/>
        <w:ind w:left="0"/>
        <w:jc w:val="both"/>
      </w:pPr>
      <w:r>
        <w:rPr>
          <w:rFonts w:ascii="Times New Roman"/>
          <w:b w:val="false"/>
          <w:i w:val="false"/>
          <w:color w:val="000000"/>
          <w:sz w:val="28"/>
        </w:rPr>
        <w:t>
      За единицу хранения фотодокументов принимается физически обособленный кадр (негатив, дубль-негатив, позитив, слайд (диапозитив), несколько кадров панорамной съемки, фотоотпечаток, рулон диафильма, фотоальбом).</w:t>
      </w:r>
    </w:p>
    <w:bookmarkEnd w:id="324"/>
    <w:bookmarkStart w:name="z334" w:id="325"/>
    <w:p>
      <w:pPr>
        <w:spacing w:after="0"/>
        <w:ind w:left="0"/>
        <w:jc w:val="both"/>
      </w:pPr>
      <w:r>
        <w:rPr>
          <w:rFonts w:ascii="Times New Roman"/>
          <w:b w:val="false"/>
          <w:i w:val="false"/>
          <w:color w:val="000000"/>
          <w:sz w:val="28"/>
        </w:rPr>
        <w:t>
      97. За единицу учета архивных документов на электронных носителях принимается часть единицы хранения, одна или несколько единиц хранения с записью электронного документа.</w:t>
      </w:r>
    </w:p>
    <w:bookmarkEnd w:id="325"/>
    <w:bookmarkStart w:name="z335" w:id="326"/>
    <w:p>
      <w:pPr>
        <w:spacing w:after="0"/>
        <w:ind w:left="0"/>
        <w:jc w:val="both"/>
      </w:pPr>
      <w:r>
        <w:rPr>
          <w:rFonts w:ascii="Times New Roman"/>
          <w:b w:val="false"/>
          <w:i w:val="false"/>
          <w:color w:val="000000"/>
          <w:sz w:val="28"/>
        </w:rPr>
        <w:t>
      За единицу хранения архивных документов на электронных носителях принимается физически обособленный носитель с записью части документа, одного или нескольких документов.</w:t>
      </w:r>
    </w:p>
    <w:bookmarkEnd w:id="326"/>
    <w:bookmarkStart w:name="z336" w:id="327"/>
    <w:p>
      <w:pPr>
        <w:spacing w:after="0"/>
        <w:ind w:left="0"/>
        <w:jc w:val="both"/>
      </w:pPr>
      <w:r>
        <w:rPr>
          <w:rFonts w:ascii="Times New Roman"/>
          <w:b w:val="false"/>
          <w:i w:val="false"/>
          <w:color w:val="000000"/>
          <w:sz w:val="28"/>
        </w:rPr>
        <w:t>
      98. Фонодокументы систематизируются по видам записи звуковой информации:</w:t>
      </w:r>
    </w:p>
    <w:bookmarkEnd w:id="327"/>
    <w:bookmarkStart w:name="z337" w:id="328"/>
    <w:p>
      <w:pPr>
        <w:spacing w:after="0"/>
        <w:ind w:left="0"/>
        <w:jc w:val="both"/>
      </w:pPr>
      <w:r>
        <w:rPr>
          <w:rFonts w:ascii="Times New Roman"/>
          <w:b w:val="false"/>
          <w:i w:val="false"/>
          <w:color w:val="000000"/>
          <w:sz w:val="28"/>
        </w:rPr>
        <w:t>
      1) фонографическая;</w:t>
      </w:r>
    </w:p>
    <w:bookmarkEnd w:id="328"/>
    <w:bookmarkStart w:name="z338" w:id="329"/>
    <w:p>
      <w:pPr>
        <w:spacing w:after="0"/>
        <w:ind w:left="0"/>
        <w:jc w:val="both"/>
      </w:pPr>
      <w:r>
        <w:rPr>
          <w:rFonts w:ascii="Times New Roman"/>
          <w:b w:val="false"/>
          <w:i w:val="false"/>
          <w:color w:val="000000"/>
          <w:sz w:val="28"/>
        </w:rPr>
        <w:t>
      2) граммофонная;</w:t>
      </w:r>
    </w:p>
    <w:bookmarkEnd w:id="329"/>
    <w:bookmarkStart w:name="z339" w:id="330"/>
    <w:p>
      <w:pPr>
        <w:spacing w:after="0"/>
        <w:ind w:left="0"/>
        <w:jc w:val="both"/>
      </w:pPr>
      <w:r>
        <w:rPr>
          <w:rFonts w:ascii="Times New Roman"/>
          <w:b w:val="false"/>
          <w:i w:val="false"/>
          <w:color w:val="000000"/>
          <w:sz w:val="28"/>
        </w:rPr>
        <w:t>
      3) оптическая;</w:t>
      </w:r>
    </w:p>
    <w:bookmarkEnd w:id="330"/>
    <w:bookmarkStart w:name="z340" w:id="331"/>
    <w:p>
      <w:pPr>
        <w:spacing w:after="0"/>
        <w:ind w:left="0"/>
        <w:jc w:val="both"/>
      </w:pPr>
      <w:r>
        <w:rPr>
          <w:rFonts w:ascii="Times New Roman"/>
          <w:b w:val="false"/>
          <w:i w:val="false"/>
          <w:color w:val="000000"/>
          <w:sz w:val="28"/>
        </w:rPr>
        <w:t>
      4) магнитная;</w:t>
      </w:r>
    </w:p>
    <w:bookmarkEnd w:id="331"/>
    <w:bookmarkStart w:name="z341" w:id="332"/>
    <w:p>
      <w:pPr>
        <w:spacing w:after="0"/>
        <w:ind w:left="0"/>
        <w:jc w:val="both"/>
      </w:pPr>
      <w:r>
        <w:rPr>
          <w:rFonts w:ascii="Times New Roman"/>
          <w:b w:val="false"/>
          <w:i w:val="false"/>
          <w:color w:val="000000"/>
          <w:sz w:val="28"/>
        </w:rPr>
        <w:t xml:space="preserve">
      5) лазерная. </w:t>
      </w:r>
    </w:p>
    <w:bookmarkEnd w:id="332"/>
    <w:bookmarkStart w:name="z342" w:id="333"/>
    <w:p>
      <w:pPr>
        <w:spacing w:after="0"/>
        <w:ind w:left="0"/>
        <w:jc w:val="both"/>
      </w:pPr>
      <w:r>
        <w:rPr>
          <w:rFonts w:ascii="Times New Roman"/>
          <w:b w:val="false"/>
          <w:i w:val="false"/>
          <w:color w:val="000000"/>
          <w:sz w:val="28"/>
        </w:rPr>
        <w:t xml:space="preserve">
      На фонодокументы определенного вида записи составляется отдельная опись. </w:t>
      </w:r>
    </w:p>
    <w:bookmarkEnd w:id="333"/>
    <w:bookmarkStart w:name="z343" w:id="334"/>
    <w:p>
      <w:pPr>
        <w:spacing w:after="0"/>
        <w:ind w:left="0"/>
        <w:jc w:val="both"/>
      </w:pPr>
      <w:r>
        <w:rPr>
          <w:rFonts w:ascii="Times New Roman"/>
          <w:b w:val="false"/>
          <w:i w:val="false"/>
          <w:color w:val="000000"/>
          <w:sz w:val="28"/>
        </w:rPr>
        <w:t xml:space="preserve">
      Внутри описи фонодокументы систематизируются по принадлежности к выпустившим их организациям, производственным номерам, содержанию, формату носителя записи и другим признакам. </w:t>
      </w:r>
    </w:p>
    <w:bookmarkEnd w:id="334"/>
    <w:bookmarkStart w:name="z344" w:id="335"/>
    <w:p>
      <w:pPr>
        <w:spacing w:after="0"/>
        <w:ind w:left="0"/>
        <w:jc w:val="both"/>
      </w:pPr>
      <w:r>
        <w:rPr>
          <w:rFonts w:ascii="Times New Roman"/>
          <w:b w:val="false"/>
          <w:i w:val="false"/>
          <w:color w:val="000000"/>
          <w:sz w:val="28"/>
        </w:rPr>
        <w:t>
      Внутри видов фонодокументы располагаются по единицам учета и комплектам.</w:t>
      </w:r>
    </w:p>
    <w:bookmarkEnd w:id="335"/>
    <w:bookmarkStart w:name="z345" w:id="336"/>
    <w:p>
      <w:pPr>
        <w:spacing w:after="0"/>
        <w:ind w:left="0"/>
        <w:jc w:val="both"/>
      </w:pPr>
      <w:r>
        <w:rPr>
          <w:rFonts w:ascii="Times New Roman"/>
          <w:b w:val="false"/>
          <w:i w:val="false"/>
          <w:color w:val="000000"/>
          <w:sz w:val="28"/>
        </w:rPr>
        <w:t>
      За единицу учета фонодокументов принимаются часть единицы хранения, одна или несколько единицы хранения с записью звуковой информации об определенном событии, произведении литературы и искусства (нескольких произведений литературы и искусства, объединенных по авторскому, тематическому или другим признакам).</w:t>
      </w:r>
    </w:p>
    <w:bookmarkEnd w:id="336"/>
    <w:bookmarkStart w:name="z346" w:id="337"/>
    <w:p>
      <w:pPr>
        <w:spacing w:after="0"/>
        <w:ind w:left="0"/>
        <w:jc w:val="both"/>
      </w:pPr>
      <w:r>
        <w:rPr>
          <w:rFonts w:ascii="Times New Roman"/>
          <w:b w:val="false"/>
          <w:i w:val="false"/>
          <w:color w:val="000000"/>
          <w:sz w:val="28"/>
        </w:rPr>
        <w:t>
      За единицу хранения фонодокументов принимаются физически обособленные рулон кинопленки, магнитной или бумажной ленты, кассета, восковой валик, диск с записью звуковой информации.</w:t>
      </w:r>
    </w:p>
    <w:bookmarkEnd w:id="337"/>
    <w:bookmarkStart w:name="z347" w:id="338"/>
    <w:p>
      <w:pPr>
        <w:spacing w:after="0"/>
        <w:ind w:left="0"/>
        <w:jc w:val="both"/>
      </w:pPr>
      <w:r>
        <w:rPr>
          <w:rFonts w:ascii="Times New Roman"/>
          <w:b w:val="false"/>
          <w:i w:val="false"/>
          <w:color w:val="000000"/>
          <w:sz w:val="28"/>
        </w:rPr>
        <w:t>
      Комплект фонодокумента состоит из оригинала и копий, относящихся к определенной единице учета.</w:t>
      </w:r>
    </w:p>
    <w:bookmarkEnd w:id="338"/>
    <w:bookmarkStart w:name="z348" w:id="339"/>
    <w:p>
      <w:pPr>
        <w:spacing w:after="0"/>
        <w:ind w:left="0"/>
        <w:jc w:val="both"/>
      </w:pPr>
      <w:r>
        <w:rPr>
          <w:rFonts w:ascii="Times New Roman"/>
          <w:b w:val="false"/>
          <w:i w:val="false"/>
          <w:color w:val="000000"/>
          <w:sz w:val="28"/>
        </w:rPr>
        <w:t>
      99. Единицы хранения внутри единиц учета располагаются в порядке производственных номеров, обозначенных на этикетках, а внутри комплекта в следующей последовательности – оригиналы, копии.</w:t>
      </w:r>
    </w:p>
    <w:bookmarkEnd w:id="339"/>
    <w:bookmarkStart w:name="z349" w:id="340"/>
    <w:p>
      <w:pPr>
        <w:spacing w:after="0"/>
        <w:ind w:left="0"/>
        <w:jc w:val="left"/>
      </w:pPr>
      <w:r>
        <w:rPr>
          <w:rFonts w:ascii="Times New Roman"/>
          <w:b/>
          <w:i w:val="false"/>
          <w:color w:val="000000"/>
        </w:rPr>
        <w:t xml:space="preserve"> Параграф 4. Порядок хранения архивных документов</w:t>
      </w:r>
    </w:p>
    <w:bookmarkEnd w:id="340"/>
    <w:bookmarkStart w:name="z350" w:id="341"/>
    <w:p>
      <w:pPr>
        <w:spacing w:after="0"/>
        <w:ind w:left="0"/>
        <w:jc w:val="both"/>
      </w:pPr>
      <w:r>
        <w:rPr>
          <w:rFonts w:ascii="Times New Roman"/>
          <w:b w:val="false"/>
          <w:i w:val="false"/>
          <w:color w:val="000000"/>
          <w:sz w:val="28"/>
        </w:rPr>
        <w:t xml:space="preserve">
      100. Архивные документы хранятся в условиях, обеспечивающих их сохранность. </w:t>
      </w:r>
    </w:p>
    <w:bookmarkEnd w:id="341"/>
    <w:bookmarkStart w:name="z351" w:id="342"/>
    <w:p>
      <w:pPr>
        <w:spacing w:after="0"/>
        <w:ind w:left="0"/>
        <w:jc w:val="both"/>
      </w:pPr>
      <w:r>
        <w:rPr>
          <w:rFonts w:ascii="Times New Roman"/>
          <w:b w:val="false"/>
          <w:i w:val="false"/>
          <w:color w:val="000000"/>
          <w:sz w:val="28"/>
        </w:rPr>
        <w:t>
      101. Условия хранения архивных документов обеспечиваются:</w:t>
      </w:r>
    </w:p>
    <w:bookmarkEnd w:id="342"/>
    <w:bookmarkStart w:name="z352" w:id="343"/>
    <w:p>
      <w:pPr>
        <w:spacing w:after="0"/>
        <w:ind w:left="0"/>
        <w:jc w:val="both"/>
      </w:pPr>
      <w:r>
        <w:rPr>
          <w:rFonts w:ascii="Times New Roman"/>
          <w:b w:val="false"/>
          <w:i w:val="false"/>
          <w:color w:val="000000"/>
          <w:sz w:val="28"/>
        </w:rPr>
        <w:t>
      1) строительством, реконструкцией и ремонтом зданий архивов;</w:t>
      </w:r>
    </w:p>
    <w:bookmarkEnd w:id="343"/>
    <w:bookmarkStart w:name="z353" w:id="344"/>
    <w:p>
      <w:pPr>
        <w:spacing w:after="0"/>
        <w:ind w:left="0"/>
        <w:jc w:val="both"/>
      </w:pPr>
      <w:r>
        <w:rPr>
          <w:rFonts w:ascii="Times New Roman"/>
          <w:b w:val="false"/>
          <w:i w:val="false"/>
          <w:color w:val="000000"/>
          <w:sz w:val="28"/>
        </w:rPr>
        <w:t xml:space="preserve">
      2) созданием противопожарного, охранного, температурно-влажностного, светового и санитарно-гигиенического режимов в здании и помещениях архива; </w:t>
      </w:r>
    </w:p>
    <w:bookmarkEnd w:id="344"/>
    <w:bookmarkStart w:name="z354" w:id="345"/>
    <w:p>
      <w:pPr>
        <w:spacing w:after="0"/>
        <w:ind w:left="0"/>
        <w:jc w:val="both"/>
      </w:pPr>
      <w:r>
        <w:rPr>
          <w:rFonts w:ascii="Times New Roman"/>
          <w:b w:val="false"/>
          <w:i w:val="false"/>
          <w:color w:val="000000"/>
          <w:sz w:val="28"/>
        </w:rPr>
        <w:t>
      3) применением специальных средств хранения и перемещения архивных документов (стеллажи, шкафы, сейфы, коробки, папки и другие).</w:t>
      </w:r>
    </w:p>
    <w:bookmarkEnd w:id="345"/>
    <w:bookmarkStart w:name="z355" w:id="346"/>
    <w:p>
      <w:pPr>
        <w:spacing w:after="0"/>
        <w:ind w:left="0"/>
        <w:jc w:val="both"/>
      </w:pPr>
      <w:r>
        <w:rPr>
          <w:rFonts w:ascii="Times New Roman"/>
          <w:b w:val="false"/>
          <w:i w:val="false"/>
          <w:color w:val="000000"/>
          <w:sz w:val="28"/>
        </w:rPr>
        <w:t xml:space="preserve">
      102. В районе расположения здания архива не допускается превышение следующих санитарных норм среднесуточной концентрации вредных примесей в атмосферном воздухе: </w:t>
      </w:r>
    </w:p>
    <w:bookmarkEnd w:id="346"/>
    <w:bookmarkStart w:name="z356" w:id="347"/>
    <w:p>
      <w:pPr>
        <w:spacing w:after="0"/>
        <w:ind w:left="0"/>
        <w:jc w:val="both"/>
      </w:pPr>
      <w:r>
        <w:rPr>
          <w:rFonts w:ascii="Times New Roman"/>
          <w:b w:val="false"/>
          <w:i w:val="false"/>
          <w:color w:val="000000"/>
          <w:sz w:val="28"/>
        </w:rPr>
        <w:t>
      1) серной кислоты – 0,1 миллиграмм на кубический метр (далее – мг/м3);</w:t>
      </w:r>
    </w:p>
    <w:bookmarkEnd w:id="347"/>
    <w:bookmarkStart w:name="z357" w:id="348"/>
    <w:p>
      <w:pPr>
        <w:spacing w:after="0"/>
        <w:ind w:left="0"/>
        <w:jc w:val="both"/>
      </w:pPr>
      <w:r>
        <w:rPr>
          <w:rFonts w:ascii="Times New Roman"/>
          <w:b w:val="false"/>
          <w:i w:val="false"/>
          <w:color w:val="000000"/>
          <w:sz w:val="28"/>
        </w:rPr>
        <w:t>
      2) оксидов серы – 0,05 мг/м3;</w:t>
      </w:r>
    </w:p>
    <w:bookmarkEnd w:id="348"/>
    <w:bookmarkStart w:name="z358" w:id="349"/>
    <w:p>
      <w:pPr>
        <w:spacing w:after="0"/>
        <w:ind w:left="0"/>
        <w:jc w:val="both"/>
      </w:pPr>
      <w:r>
        <w:rPr>
          <w:rFonts w:ascii="Times New Roman"/>
          <w:b w:val="false"/>
          <w:i w:val="false"/>
          <w:color w:val="000000"/>
          <w:sz w:val="28"/>
        </w:rPr>
        <w:t>
      3) оксидов азота – 0,085 мг/м3;</w:t>
      </w:r>
    </w:p>
    <w:bookmarkEnd w:id="349"/>
    <w:bookmarkStart w:name="z359" w:id="350"/>
    <w:p>
      <w:pPr>
        <w:spacing w:after="0"/>
        <w:ind w:left="0"/>
        <w:jc w:val="both"/>
      </w:pPr>
      <w:r>
        <w:rPr>
          <w:rFonts w:ascii="Times New Roman"/>
          <w:b w:val="false"/>
          <w:i w:val="false"/>
          <w:color w:val="000000"/>
          <w:sz w:val="28"/>
        </w:rPr>
        <w:t>
      4) хлора – 0,03 мг/м3;</w:t>
      </w:r>
    </w:p>
    <w:bookmarkEnd w:id="350"/>
    <w:bookmarkStart w:name="z360" w:id="351"/>
    <w:p>
      <w:pPr>
        <w:spacing w:after="0"/>
        <w:ind w:left="0"/>
        <w:jc w:val="both"/>
      </w:pPr>
      <w:r>
        <w:rPr>
          <w:rFonts w:ascii="Times New Roman"/>
          <w:b w:val="false"/>
          <w:i w:val="false"/>
          <w:color w:val="000000"/>
          <w:sz w:val="28"/>
        </w:rPr>
        <w:t>
      5) сероводорода – 0,008 мг/м3.</w:t>
      </w:r>
    </w:p>
    <w:bookmarkEnd w:id="351"/>
    <w:bookmarkStart w:name="z361" w:id="352"/>
    <w:p>
      <w:pPr>
        <w:spacing w:after="0"/>
        <w:ind w:left="0"/>
        <w:jc w:val="both"/>
      </w:pPr>
      <w:r>
        <w:rPr>
          <w:rFonts w:ascii="Times New Roman"/>
          <w:b w:val="false"/>
          <w:i w:val="false"/>
          <w:color w:val="000000"/>
          <w:sz w:val="28"/>
        </w:rPr>
        <w:t xml:space="preserve">
      103. Строительство и реконструкция здания архива производятся в соответствии с нормативными техническими документами, содержащими требования к зданиям, и проектной документацией. </w:t>
      </w:r>
    </w:p>
    <w:bookmarkEnd w:id="352"/>
    <w:bookmarkStart w:name="z362" w:id="353"/>
    <w:p>
      <w:pPr>
        <w:spacing w:after="0"/>
        <w:ind w:left="0"/>
        <w:jc w:val="both"/>
      </w:pPr>
      <w:r>
        <w:rPr>
          <w:rFonts w:ascii="Times New Roman"/>
          <w:b w:val="false"/>
          <w:i w:val="false"/>
          <w:color w:val="000000"/>
          <w:sz w:val="28"/>
        </w:rPr>
        <w:t>
      104. Здание архива представляет собой комплекс основных и вспомогательных помещений, предназначенных для сбора, приобретения, комплектования, упорядочения, хранения, учета и использования архивных документов.</w:t>
      </w:r>
    </w:p>
    <w:bookmarkEnd w:id="353"/>
    <w:bookmarkStart w:name="z363" w:id="354"/>
    <w:p>
      <w:pPr>
        <w:spacing w:after="0"/>
        <w:ind w:left="0"/>
        <w:jc w:val="both"/>
      </w:pPr>
      <w:r>
        <w:rPr>
          <w:rFonts w:ascii="Times New Roman"/>
          <w:b w:val="false"/>
          <w:i w:val="false"/>
          <w:color w:val="000000"/>
          <w:sz w:val="28"/>
        </w:rPr>
        <w:t>
      Здание архива оборудуется системами и средствами охранной и пожарной сигнализации.</w:t>
      </w:r>
    </w:p>
    <w:bookmarkEnd w:id="354"/>
    <w:bookmarkStart w:name="z364" w:id="355"/>
    <w:p>
      <w:pPr>
        <w:spacing w:after="0"/>
        <w:ind w:left="0"/>
        <w:jc w:val="both"/>
      </w:pPr>
      <w:r>
        <w:rPr>
          <w:rFonts w:ascii="Times New Roman"/>
          <w:b w:val="false"/>
          <w:i w:val="false"/>
          <w:color w:val="000000"/>
          <w:sz w:val="28"/>
        </w:rPr>
        <w:t>
      105. К помещениям архива относятся:</w:t>
      </w:r>
    </w:p>
    <w:bookmarkEnd w:id="355"/>
    <w:bookmarkStart w:name="z365" w:id="356"/>
    <w:p>
      <w:pPr>
        <w:spacing w:after="0"/>
        <w:ind w:left="0"/>
        <w:jc w:val="both"/>
      </w:pPr>
      <w:r>
        <w:rPr>
          <w:rFonts w:ascii="Times New Roman"/>
          <w:b w:val="false"/>
          <w:i w:val="false"/>
          <w:color w:val="000000"/>
          <w:sz w:val="28"/>
        </w:rPr>
        <w:t>
      1) архивохранилища;</w:t>
      </w:r>
    </w:p>
    <w:bookmarkEnd w:id="356"/>
    <w:bookmarkStart w:name="z366" w:id="357"/>
    <w:p>
      <w:pPr>
        <w:spacing w:after="0"/>
        <w:ind w:left="0"/>
        <w:jc w:val="both"/>
      </w:pPr>
      <w:r>
        <w:rPr>
          <w:rFonts w:ascii="Times New Roman"/>
          <w:b w:val="false"/>
          <w:i w:val="false"/>
          <w:color w:val="000000"/>
          <w:sz w:val="28"/>
        </w:rPr>
        <w:t>
      2) рабочие помещения работников архива;</w:t>
      </w:r>
    </w:p>
    <w:bookmarkEnd w:id="357"/>
    <w:bookmarkStart w:name="z367" w:id="358"/>
    <w:p>
      <w:pPr>
        <w:spacing w:after="0"/>
        <w:ind w:left="0"/>
        <w:jc w:val="both"/>
      </w:pPr>
      <w:r>
        <w:rPr>
          <w:rFonts w:ascii="Times New Roman"/>
          <w:b w:val="false"/>
          <w:i w:val="false"/>
          <w:color w:val="000000"/>
          <w:sz w:val="28"/>
        </w:rPr>
        <w:t>
      3) помещения для приема и временного хранения, акклиматизации архивных документов;</w:t>
      </w:r>
    </w:p>
    <w:bookmarkEnd w:id="358"/>
    <w:bookmarkStart w:name="z368" w:id="359"/>
    <w:p>
      <w:pPr>
        <w:spacing w:after="0"/>
        <w:ind w:left="0"/>
        <w:jc w:val="both"/>
      </w:pPr>
      <w:r>
        <w:rPr>
          <w:rFonts w:ascii="Times New Roman"/>
          <w:b w:val="false"/>
          <w:i w:val="false"/>
          <w:color w:val="000000"/>
          <w:sz w:val="28"/>
        </w:rPr>
        <w:t>
      4) помещения для изоляции, дезинфекции и дезинсекции пораженных архивных документов;</w:t>
      </w:r>
    </w:p>
    <w:bookmarkEnd w:id="359"/>
    <w:bookmarkStart w:name="z369" w:id="360"/>
    <w:p>
      <w:pPr>
        <w:spacing w:after="0"/>
        <w:ind w:left="0"/>
        <w:jc w:val="both"/>
      </w:pPr>
      <w:r>
        <w:rPr>
          <w:rFonts w:ascii="Times New Roman"/>
          <w:b w:val="false"/>
          <w:i w:val="false"/>
          <w:color w:val="000000"/>
          <w:sz w:val="28"/>
        </w:rPr>
        <w:t>
      5) помещения для обеспыливания, переплета и реставрации архивных документов;</w:t>
      </w:r>
    </w:p>
    <w:bookmarkEnd w:id="360"/>
    <w:bookmarkStart w:name="z370" w:id="361"/>
    <w:p>
      <w:pPr>
        <w:spacing w:after="0"/>
        <w:ind w:left="0"/>
        <w:jc w:val="both"/>
      </w:pPr>
      <w:r>
        <w:rPr>
          <w:rFonts w:ascii="Times New Roman"/>
          <w:b w:val="false"/>
          <w:i w:val="false"/>
          <w:color w:val="000000"/>
          <w:sz w:val="28"/>
        </w:rPr>
        <w:t>
      6) помещения для копирования и реставрации архивных документов, обработки пленки и проведения технического контроля аудиовизуальных документов;</w:t>
      </w:r>
    </w:p>
    <w:bookmarkEnd w:id="361"/>
    <w:bookmarkStart w:name="z371" w:id="362"/>
    <w:p>
      <w:pPr>
        <w:spacing w:after="0"/>
        <w:ind w:left="0"/>
        <w:jc w:val="both"/>
      </w:pPr>
      <w:r>
        <w:rPr>
          <w:rFonts w:ascii="Times New Roman"/>
          <w:b w:val="false"/>
          <w:i w:val="false"/>
          <w:color w:val="000000"/>
          <w:sz w:val="28"/>
        </w:rPr>
        <w:t>
      7) помещения для хранения учетных документов;</w:t>
      </w:r>
    </w:p>
    <w:bookmarkEnd w:id="362"/>
    <w:bookmarkStart w:name="z372" w:id="363"/>
    <w:p>
      <w:pPr>
        <w:spacing w:after="0"/>
        <w:ind w:left="0"/>
        <w:jc w:val="both"/>
      </w:pPr>
      <w:r>
        <w:rPr>
          <w:rFonts w:ascii="Times New Roman"/>
          <w:b w:val="false"/>
          <w:i w:val="false"/>
          <w:color w:val="000000"/>
          <w:sz w:val="28"/>
        </w:rPr>
        <w:t>
      8) помещения для хранения архивных документов на электронных носителях;</w:t>
      </w:r>
    </w:p>
    <w:bookmarkEnd w:id="363"/>
    <w:bookmarkStart w:name="z373" w:id="364"/>
    <w:p>
      <w:pPr>
        <w:spacing w:after="0"/>
        <w:ind w:left="0"/>
        <w:jc w:val="both"/>
      </w:pPr>
      <w:r>
        <w:rPr>
          <w:rFonts w:ascii="Times New Roman"/>
          <w:b w:val="false"/>
          <w:i w:val="false"/>
          <w:color w:val="000000"/>
          <w:sz w:val="28"/>
        </w:rPr>
        <w:t>
      9) помещения читального зала с участками выдачи дел и справочно-поисковых средств, временным хранилищем;</w:t>
      </w:r>
    </w:p>
    <w:bookmarkEnd w:id="364"/>
    <w:bookmarkStart w:name="z374" w:id="365"/>
    <w:p>
      <w:pPr>
        <w:spacing w:after="0"/>
        <w:ind w:left="0"/>
        <w:jc w:val="both"/>
      </w:pPr>
      <w:r>
        <w:rPr>
          <w:rFonts w:ascii="Times New Roman"/>
          <w:b w:val="false"/>
          <w:i w:val="false"/>
          <w:color w:val="000000"/>
          <w:sz w:val="28"/>
        </w:rPr>
        <w:t>
      10) научно-справочная библиотека;</w:t>
      </w:r>
    </w:p>
    <w:bookmarkEnd w:id="365"/>
    <w:bookmarkStart w:name="z375" w:id="366"/>
    <w:p>
      <w:pPr>
        <w:spacing w:after="0"/>
        <w:ind w:left="0"/>
        <w:jc w:val="both"/>
      </w:pPr>
      <w:r>
        <w:rPr>
          <w:rFonts w:ascii="Times New Roman"/>
          <w:b w:val="false"/>
          <w:i w:val="false"/>
          <w:color w:val="000000"/>
          <w:sz w:val="28"/>
        </w:rPr>
        <w:t>
      11) методический кабинет;</w:t>
      </w:r>
    </w:p>
    <w:bookmarkEnd w:id="366"/>
    <w:bookmarkStart w:name="z376" w:id="367"/>
    <w:p>
      <w:pPr>
        <w:spacing w:after="0"/>
        <w:ind w:left="0"/>
        <w:jc w:val="both"/>
      </w:pPr>
      <w:r>
        <w:rPr>
          <w:rFonts w:ascii="Times New Roman"/>
          <w:b w:val="false"/>
          <w:i w:val="false"/>
          <w:color w:val="000000"/>
          <w:sz w:val="28"/>
        </w:rPr>
        <w:t>
      12) выставочный зал.</w:t>
      </w:r>
    </w:p>
    <w:bookmarkEnd w:id="367"/>
    <w:bookmarkStart w:name="z377" w:id="368"/>
    <w:p>
      <w:pPr>
        <w:spacing w:after="0"/>
        <w:ind w:left="0"/>
        <w:jc w:val="both"/>
      </w:pPr>
      <w:r>
        <w:rPr>
          <w:rFonts w:ascii="Times New Roman"/>
          <w:b w:val="false"/>
          <w:i w:val="false"/>
          <w:color w:val="000000"/>
          <w:sz w:val="28"/>
        </w:rPr>
        <w:t>
      106. Размещение архива в зданиях и помещениях, приспособленных для хранения архивных документов, производится на основании результатов экспертизы соответствия здания (помещения) для размещения архива решением ЭПК архива, Архива Президента Республики Казахстан или МИО.</w:t>
      </w:r>
    </w:p>
    <w:bookmarkEnd w:id="368"/>
    <w:bookmarkStart w:name="z378" w:id="369"/>
    <w:p>
      <w:pPr>
        <w:spacing w:after="0"/>
        <w:ind w:left="0"/>
        <w:jc w:val="both"/>
      </w:pPr>
      <w:r>
        <w:rPr>
          <w:rFonts w:ascii="Times New Roman"/>
          <w:b w:val="false"/>
          <w:i w:val="false"/>
          <w:color w:val="000000"/>
          <w:sz w:val="28"/>
        </w:rPr>
        <w:t xml:space="preserve">
      Экспертиза устанавливает степень огнестойкости здания, долговечность его основных конструкций и прочность межэтажных перекрытий с учетом потенциальных нагрузок, состояние помещений здания (поэтажных, подвальных, чердачных), наличие и состояние отопительных и вентиляционных систем. </w:t>
      </w:r>
    </w:p>
    <w:bookmarkEnd w:id="369"/>
    <w:bookmarkStart w:name="z379" w:id="370"/>
    <w:p>
      <w:pPr>
        <w:spacing w:after="0"/>
        <w:ind w:left="0"/>
        <w:jc w:val="both"/>
      </w:pPr>
      <w:r>
        <w:rPr>
          <w:rFonts w:ascii="Times New Roman"/>
          <w:b w:val="false"/>
          <w:i w:val="false"/>
          <w:color w:val="000000"/>
          <w:sz w:val="28"/>
        </w:rPr>
        <w:t>
      Не допускается размещение архивов:</w:t>
      </w:r>
    </w:p>
    <w:bookmarkEnd w:id="370"/>
    <w:bookmarkStart w:name="z380" w:id="371"/>
    <w:p>
      <w:pPr>
        <w:spacing w:after="0"/>
        <w:ind w:left="0"/>
        <w:jc w:val="both"/>
      </w:pPr>
      <w:r>
        <w:rPr>
          <w:rFonts w:ascii="Times New Roman"/>
          <w:b w:val="false"/>
          <w:i w:val="false"/>
          <w:color w:val="000000"/>
          <w:sz w:val="28"/>
        </w:rPr>
        <w:t>
      1) в ветхих строениях, деревянных постройках;</w:t>
      </w:r>
    </w:p>
    <w:bookmarkEnd w:id="371"/>
    <w:bookmarkStart w:name="z381" w:id="372"/>
    <w:p>
      <w:pPr>
        <w:spacing w:after="0"/>
        <w:ind w:left="0"/>
        <w:jc w:val="both"/>
      </w:pPr>
      <w:r>
        <w:rPr>
          <w:rFonts w:ascii="Times New Roman"/>
          <w:b w:val="false"/>
          <w:i w:val="false"/>
          <w:color w:val="000000"/>
          <w:sz w:val="28"/>
        </w:rPr>
        <w:t>
      2) в зданиях с сырыми основными, подвальными, чердачными помещениями;</w:t>
      </w:r>
    </w:p>
    <w:bookmarkEnd w:id="372"/>
    <w:bookmarkStart w:name="z382" w:id="373"/>
    <w:p>
      <w:pPr>
        <w:spacing w:after="0"/>
        <w:ind w:left="0"/>
        <w:jc w:val="both"/>
      </w:pPr>
      <w:r>
        <w:rPr>
          <w:rFonts w:ascii="Times New Roman"/>
          <w:b w:val="false"/>
          <w:i w:val="false"/>
          <w:color w:val="000000"/>
          <w:sz w:val="28"/>
        </w:rPr>
        <w:t>
      3) в зданиях с печным отоплением;</w:t>
      </w:r>
    </w:p>
    <w:bookmarkEnd w:id="373"/>
    <w:bookmarkStart w:name="z383" w:id="374"/>
    <w:p>
      <w:pPr>
        <w:spacing w:after="0"/>
        <w:ind w:left="0"/>
        <w:jc w:val="both"/>
      </w:pPr>
      <w:r>
        <w:rPr>
          <w:rFonts w:ascii="Times New Roman"/>
          <w:b w:val="false"/>
          <w:i w:val="false"/>
          <w:color w:val="000000"/>
          <w:sz w:val="28"/>
        </w:rPr>
        <w:t xml:space="preserve">
      4) в зданиях, занятых службами общественного питания, пищевыми складами, организациями, хранящими пожароопасные и агрессивные вещества или применяющими пожароопасные и химические технологии. </w:t>
      </w:r>
    </w:p>
    <w:bookmarkEnd w:id="374"/>
    <w:bookmarkStart w:name="z384" w:id="375"/>
    <w:p>
      <w:pPr>
        <w:spacing w:after="0"/>
        <w:ind w:left="0"/>
        <w:jc w:val="both"/>
      </w:pPr>
      <w:r>
        <w:rPr>
          <w:rFonts w:ascii="Times New Roman"/>
          <w:b w:val="false"/>
          <w:i w:val="false"/>
          <w:color w:val="000000"/>
          <w:sz w:val="28"/>
        </w:rPr>
        <w:t>
      107. Предназначенные для хранения архивных документов помещения в зданиях, приспособленных для хранения архивных документов, изолируются от остальных помещений здания.</w:t>
      </w:r>
    </w:p>
    <w:bookmarkEnd w:id="375"/>
    <w:bookmarkStart w:name="z385" w:id="376"/>
    <w:p>
      <w:pPr>
        <w:spacing w:after="0"/>
        <w:ind w:left="0"/>
        <w:jc w:val="both"/>
      </w:pPr>
      <w:r>
        <w:rPr>
          <w:rFonts w:ascii="Times New Roman"/>
          <w:b w:val="false"/>
          <w:i w:val="false"/>
          <w:color w:val="000000"/>
          <w:sz w:val="28"/>
        </w:rPr>
        <w:t>
      108. Архивохранилище располагается максимально удалено от лабораторных, производственных, бытовых помещений архива и изолируется от общих с ними вентиляционных каналов. Архивохранилище отделяется от соседних помещений архива несгораемыми стенами и перекрытиями с пределами огнестойкости не менее двух часов. В архивохранилище не допускаются прокладка труб водоснабжения и канализации, технологические или бытовые выводы воды.</w:t>
      </w:r>
    </w:p>
    <w:bookmarkEnd w:id="376"/>
    <w:bookmarkStart w:name="z386" w:id="377"/>
    <w:p>
      <w:pPr>
        <w:spacing w:after="0"/>
        <w:ind w:left="0"/>
        <w:jc w:val="both"/>
      </w:pPr>
      <w:r>
        <w:rPr>
          <w:rFonts w:ascii="Times New Roman"/>
          <w:b w:val="false"/>
          <w:i w:val="false"/>
          <w:color w:val="000000"/>
          <w:sz w:val="28"/>
        </w:rPr>
        <w:t>
      109. Архивохранилище размещается с соблюдением условия удобного выхода к лифтам и лестничным площадкам.</w:t>
      </w:r>
    </w:p>
    <w:bookmarkEnd w:id="377"/>
    <w:bookmarkStart w:name="z387" w:id="378"/>
    <w:p>
      <w:pPr>
        <w:spacing w:after="0"/>
        <w:ind w:left="0"/>
        <w:jc w:val="both"/>
      </w:pPr>
      <w:r>
        <w:rPr>
          <w:rFonts w:ascii="Times New Roman"/>
          <w:b w:val="false"/>
          <w:i w:val="false"/>
          <w:color w:val="000000"/>
          <w:sz w:val="28"/>
        </w:rPr>
        <w:t>
      110. Для покрытия стен, полов, потолков, внутренней арматуры архивохранилища, изготовления оборудования и средств хранения архивных документов не допускается использование материалов, собирающих пыль и/или выделяющих агрессивные химические вещества.</w:t>
      </w:r>
    </w:p>
    <w:bookmarkEnd w:id="378"/>
    <w:bookmarkStart w:name="z388" w:id="379"/>
    <w:p>
      <w:pPr>
        <w:spacing w:after="0"/>
        <w:ind w:left="0"/>
        <w:jc w:val="both"/>
      </w:pPr>
      <w:r>
        <w:rPr>
          <w:rFonts w:ascii="Times New Roman"/>
          <w:b w:val="false"/>
          <w:i w:val="false"/>
          <w:color w:val="000000"/>
          <w:sz w:val="28"/>
        </w:rPr>
        <w:t>
      111. Архивохранилище оснащается естественной или искусственной вентиляцией, системой кондиционирования, обеспечивающей рециркуляцию воздуха с кратностью обмена 2-3, стабильность температурно-влажностного режима, очистку воздуха от пыли и агрессивных примесей.</w:t>
      </w:r>
    </w:p>
    <w:bookmarkEnd w:id="379"/>
    <w:bookmarkStart w:name="z389" w:id="380"/>
    <w:p>
      <w:pPr>
        <w:spacing w:after="0"/>
        <w:ind w:left="0"/>
        <w:jc w:val="both"/>
      </w:pPr>
      <w:r>
        <w:rPr>
          <w:rFonts w:ascii="Times New Roman"/>
          <w:b w:val="false"/>
          <w:i w:val="false"/>
          <w:color w:val="000000"/>
          <w:sz w:val="28"/>
        </w:rPr>
        <w:t xml:space="preserve">
      В архивохранилище обеспечивается свободная циркуляция воздуха, исключающая образование непроветриваемых зон устойчивого микроклимата. </w:t>
      </w:r>
    </w:p>
    <w:bookmarkEnd w:id="380"/>
    <w:bookmarkStart w:name="z390" w:id="381"/>
    <w:p>
      <w:pPr>
        <w:spacing w:after="0"/>
        <w:ind w:left="0"/>
        <w:jc w:val="both"/>
      </w:pPr>
      <w:r>
        <w:rPr>
          <w:rFonts w:ascii="Times New Roman"/>
          <w:b w:val="false"/>
          <w:i w:val="false"/>
          <w:color w:val="000000"/>
          <w:sz w:val="28"/>
        </w:rPr>
        <w:t>
      Высота архивохранилища от пола до потолка составляет не менее 2,5 метров и не более 4 метров.</w:t>
      </w:r>
    </w:p>
    <w:bookmarkEnd w:id="381"/>
    <w:bookmarkStart w:name="z391" w:id="382"/>
    <w:p>
      <w:pPr>
        <w:spacing w:after="0"/>
        <w:ind w:left="0"/>
        <w:jc w:val="both"/>
      </w:pPr>
      <w:r>
        <w:rPr>
          <w:rFonts w:ascii="Times New Roman"/>
          <w:b w:val="false"/>
          <w:i w:val="false"/>
          <w:color w:val="000000"/>
          <w:sz w:val="28"/>
        </w:rPr>
        <w:t>
      112. Не допускается хранение фоно-, видео- и электронных документов на носителях с магнитным рабочим слоем в архивохранилище с паразитными постоянными или переменными магнитными полями напряженностью более 400 ампер.</w:t>
      </w:r>
    </w:p>
    <w:bookmarkEnd w:id="382"/>
    <w:bookmarkStart w:name="z392" w:id="383"/>
    <w:p>
      <w:pPr>
        <w:spacing w:after="0"/>
        <w:ind w:left="0"/>
        <w:jc w:val="both"/>
      </w:pPr>
      <w:r>
        <w:rPr>
          <w:rFonts w:ascii="Times New Roman"/>
          <w:b w:val="false"/>
          <w:i w:val="false"/>
          <w:color w:val="000000"/>
          <w:sz w:val="28"/>
        </w:rPr>
        <w:t>
      113. Архивохранилище архивных документов на нитрооснове изолируется от других архивохранилищ. В нижней зоне архивохранилища архивных документов на нитрооснове предусматривается дополнительная вытяжка воздуха.</w:t>
      </w:r>
    </w:p>
    <w:bookmarkEnd w:id="383"/>
    <w:bookmarkStart w:name="z393" w:id="384"/>
    <w:p>
      <w:pPr>
        <w:spacing w:after="0"/>
        <w:ind w:left="0"/>
        <w:jc w:val="both"/>
      </w:pPr>
      <w:r>
        <w:rPr>
          <w:rFonts w:ascii="Times New Roman"/>
          <w:b w:val="false"/>
          <w:i w:val="false"/>
          <w:color w:val="000000"/>
          <w:sz w:val="28"/>
        </w:rPr>
        <w:t>
      114. Противопожарный режим в здании архива и архивохранилищах осуществляется в соответствии с законодательством Республики Казахстан.</w:t>
      </w:r>
    </w:p>
    <w:bookmarkEnd w:id="384"/>
    <w:bookmarkStart w:name="z394" w:id="385"/>
    <w:p>
      <w:pPr>
        <w:spacing w:after="0"/>
        <w:ind w:left="0"/>
        <w:jc w:val="both"/>
      </w:pPr>
      <w:r>
        <w:rPr>
          <w:rFonts w:ascii="Times New Roman"/>
          <w:b w:val="false"/>
          <w:i w:val="false"/>
          <w:color w:val="000000"/>
          <w:sz w:val="28"/>
        </w:rPr>
        <w:t>
      115. Охранный режим архива обеспечивается комплексом мер по обеспечению инженерно-технической укрепленности, оборудованию здания (помещения) архива средствами охранной сигнализации, организации поста (ов) охраны, опечатыванию помещений, соблюдению внутриобъектового и пропускного режимов, хранению ключей от служебных помещений.</w:t>
      </w:r>
    </w:p>
    <w:bookmarkEnd w:id="385"/>
    <w:bookmarkStart w:name="z395" w:id="386"/>
    <w:p>
      <w:pPr>
        <w:spacing w:after="0"/>
        <w:ind w:left="0"/>
        <w:jc w:val="both"/>
      </w:pPr>
      <w:r>
        <w:rPr>
          <w:rFonts w:ascii="Times New Roman"/>
          <w:b w:val="false"/>
          <w:i w:val="false"/>
          <w:color w:val="000000"/>
          <w:sz w:val="28"/>
        </w:rPr>
        <w:t>
      Требования к архивохранилищам и другим помещениям архива, в которых хранятся секретные архивные документы и проводятся работы с ними, устанавливаются в соответствии с законодательством Республики Казахстан.</w:t>
      </w:r>
    </w:p>
    <w:bookmarkEnd w:id="386"/>
    <w:bookmarkStart w:name="z396" w:id="387"/>
    <w:p>
      <w:pPr>
        <w:spacing w:after="0"/>
        <w:ind w:left="0"/>
        <w:jc w:val="both"/>
      </w:pPr>
      <w:r>
        <w:rPr>
          <w:rFonts w:ascii="Times New Roman"/>
          <w:b w:val="false"/>
          <w:i w:val="false"/>
          <w:color w:val="000000"/>
          <w:sz w:val="28"/>
        </w:rPr>
        <w:t xml:space="preserve">
      116. Здание архива подлежит оснащению средствами охранной сигнализации. Опечатыванию подлежат архивохранилища, материальные ценности, а также аварийные и запасные выходы из здания архива, основной вход при отсутствии круглосуточного поста охраны. </w:t>
      </w:r>
    </w:p>
    <w:bookmarkEnd w:id="387"/>
    <w:bookmarkStart w:name="z397" w:id="388"/>
    <w:p>
      <w:pPr>
        <w:spacing w:after="0"/>
        <w:ind w:left="0"/>
        <w:jc w:val="both"/>
      </w:pPr>
      <w:r>
        <w:rPr>
          <w:rFonts w:ascii="Times New Roman"/>
          <w:b w:val="false"/>
          <w:i w:val="false"/>
          <w:color w:val="000000"/>
          <w:sz w:val="28"/>
        </w:rPr>
        <w:t>
      117. Архивохранилища и другие помещения, где постоянно или временно хранятся архивные документы, оборудуются дверями с повышенной технической укрепленностью против возможного взлома, оснащенными замками повышенной секретности.</w:t>
      </w:r>
    </w:p>
    <w:bookmarkEnd w:id="388"/>
    <w:bookmarkStart w:name="z398" w:id="389"/>
    <w:p>
      <w:pPr>
        <w:spacing w:after="0"/>
        <w:ind w:left="0"/>
        <w:jc w:val="both"/>
      </w:pPr>
      <w:r>
        <w:rPr>
          <w:rFonts w:ascii="Times New Roman"/>
          <w:b w:val="false"/>
          <w:i w:val="false"/>
          <w:color w:val="000000"/>
          <w:sz w:val="28"/>
        </w:rPr>
        <w:t>
      На окнах цокольных этажей и подвальных помещений устанавливаются откидные металлические решетки.</w:t>
      </w:r>
    </w:p>
    <w:bookmarkEnd w:id="389"/>
    <w:bookmarkStart w:name="z399" w:id="390"/>
    <w:p>
      <w:pPr>
        <w:spacing w:after="0"/>
        <w:ind w:left="0"/>
        <w:jc w:val="both"/>
      </w:pPr>
      <w:r>
        <w:rPr>
          <w:rFonts w:ascii="Times New Roman"/>
          <w:b w:val="false"/>
          <w:i w:val="false"/>
          <w:color w:val="000000"/>
          <w:sz w:val="28"/>
        </w:rPr>
        <w:t>
      Все экземпляры ключей (за исключением относящихся к помещениям архива, на которые распространяются специальные требования режима секретности) учитываются в журнале регистрации ключей к замкам помещений архива, ведение которого руководителем архива возлагается на ответственного работника архива. В указанном журнале отмечается, у кого из работников архива имеются ключи от каждого из помещений, с распиской работника в получении экземпляра ключа.</w:t>
      </w:r>
    </w:p>
    <w:bookmarkEnd w:id="390"/>
    <w:bookmarkStart w:name="z400" w:id="391"/>
    <w:p>
      <w:pPr>
        <w:spacing w:after="0"/>
        <w:ind w:left="0"/>
        <w:jc w:val="both"/>
      </w:pPr>
      <w:r>
        <w:rPr>
          <w:rFonts w:ascii="Times New Roman"/>
          <w:b w:val="false"/>
          <w:i w:val="false"/>
          <w:color w:val="000000"/>
          <w:sz w:val="28"/>
        </w:rPr>
        <w:t>
      Ко всем помещениям архива, оснащенным замками, имеются не менее двух комплектов ключей, один из которых постоянно находится в службе охраны архива.</w:t>
      </w:r>
    </w:p>
    <w:bookmarkEnd w:id="391"/>
    <w:bookmarkStart w:name="z401" w:id="392"/>
    <w:p>
      <w:pPr>
        <w:spacing w:after="0"/>
        <w:ind w:left="0"/>
        <w:jc w:val="both"/>
      </w:pPr>
      <w:r>
        <w:rPr>
          <w:rFonts w:ascii="Times New Roman"/>
          <w:b w:val="false"/>
          <w:i w:val="false"/>
          <w:color w:val="000000"/>
          <w:sz w:val="28"/>
        </w:rPr>
        <w:t>
      Порядок хранения ключей в рабочее и нерабочее время, получения ключей в службе охраны, сдачи ключей и помещений под охрану устанавливается руководителем архива.</w:t>
      </w:r>
    </w:p>
    <w:bookmarkEnd w:id="392"/>
    <w:bookmarkStart w:name="z402" w:id="393"/>
    <w:p>
      <w:pPr>
        <w:spacing w:after="0"/>
        <w:ind w:left="0"/>
        <w:jc w:val="both"/>
      </w:pPr>
      <w:r>
        <w:rPr>
          <w:rFonts w:ascii="Times New Roman"/>
          <w:b w:val="false"/>
          <w:i w:val="false"/>
          <w:color w:val="000000"/>
          <w:sz w:val="28"/>
        </w:rPr>
        <w:t>
      Архивохранилище в рабочее время, если в нем не работают работники, закрывается на ключ. Ключи от архивохранилища в рабочее время находятся у заведующего архивохранилищем или лица, его замещающего.</w:t>
      </w:r>
    </w:p>
    <w:bookmarkEnd w:id="393"/>
    <w:bookmarkStart w:name="z403" w:id="394"/>
    <w:p>
      <w:pPr>
        <w:spacing w:after="0"/>
        <w:ind w:left="0"/>
        <w:jc w:val="both"/>
      </w:pPr>
      <w:r>
        <w:rPr>
          <w:rFonts w:ascii="Times New Roman"/>
          <w:b w:val="false"/>
          <w:i w:val="false"/>
          <w:color w:val="000000"/>
          <w:sz w:val="28"/>
        </w:rPr>
        <w:t>
      118. В архивохранилище имеют доступ заведующий и работники данного архивохранилища, руководитель архива и его заместители, главный хранитель архивных фондов. Пофамильный список лиц, имеющих право доступа в архивохранилище, находится на посту охраны. Другие работники архива допускаются в архивохранилище только в сопровождении заведующего архивохранилищем или лица, его замещающего. Иные лица допускаются в архивохранилище в исключительных случаях только по письменному разрешению руководителя архива и в сопровождении заведующего архивохранилищем или лица, его замещающего.</w:t>
      </w:r>
    </w:p>
    <w:bookmarkEnd w:id="394"/>
    <w:bookmarkStart w:name="z404" w:id="395"/>
    <w:p>
      <w:pPr>
        <w:spacing w:after="0"/>
        <w:ind w:left="0"/>
        <w:jc w:val="both"/>
      </w:pPr>
      <w:r>
        <w:rPr>
          <w:rFonts w:ascii="Times New Roman"/>
          <w:b w:val="false"/>
          <w:i w:val="false"/>
          <w:color w:val="000000"/>
          <w:sz w:val="28"/>
        </w:rPr>
        <w:t>
      119. Вынос из архива архивных документов, материальных ценностей и книг научно-справочной библиотеки, а также НСА разрешается только по специальным пропускам.</w:t>
      </w:r>
    </w:p>
    <w:bookmarkEnd w:id="395"/>
    <w:bookmarkStart w:name="z405" w:id="396"/>
    <w:p>
      <w:pPr>
        <w:spacing w:after="0"/>
        <w:ind w:left="0"/>
        <w:jc w:val="both"/>
      </w:pPr>
      <w:r>
        <w:rPr>
          <w:rFonts w:ascii="Times New Roman"/>
          <w:b w:val="false"/>
          <w:i w:val="false"/>
          <w:color w:val="000000"/>
          <w:sz w:val="28"/>
        </w:rPr>
        <w:t>
      120. В архивохранилищах обеспечивается следующий температурно-влажностный режим долговременного хранения:</w:t>
      </w:r>
    </w:p>
    <w:bookmarkEnd w:id="396"/>
    <w:bookmarkStart w:name="z406" w:id="397"/>
    <w:p>
      <w:pPr>
        <w:spacing w:after="0"/>
        <w:ind w:left="0"/>
        <w:jc w:val="both"/>
      </w:pPr>
      <w:r>
        <w:rPr>
          <w:rFonts w:ascii="Times New Roman"/>
          <w:b w:val="false"/>
          <w:i w:val="false"/>
          <w:color w:val="000000"/>
          <w:sz w:val="28"/>
        </w:rPr>
        <w:t>
      1) для документов на бумажных носителях – температура +17 - +19° С, относительная влажность воздуха 50-55%;</w:t>
      </w:r>
    </w:p>
    <w:bookmarkEnd w:id="397"/>
    <w:bookmarkStart w:name="z407" w:id="398"/>
    <w:p>
      <w:pPr>
        <w:spacing w:after="0"/>
        <w:ind w:left="0"/>
        <w:jc w:val="both"/>
      </w:pPr>
      <w:r>
        <w:rPr>
          <w:rFonts w:ascii="Times New Roman"/>
          <w:b w:val="false"/>
          <w:i w:val="false"/>
          <w:color w:val="000000"/>
          <w:sz w:val="28"/>
        </w:rPr>
        <w:t>
      2) для кинодокументов на черно-белых пленочных носителях:</w:t>
      </w:r>
    </w:p>
    <w:bookmarkEnd w:id="398"/>
    <w:bookmarkStart w:name="z408" w:id="399"/>
    <w:p>
      <w:pPr>
        <w:spacing w:after="0"/>
        <w:ind w:left="0"/>
        <w:jc w:val="both"/>
      </w:pPr>
      <w:r>
        <w:rPr>
          <w:rFonts w:ascii="Times New Roman"/>
          <w:b w:val="false"/>
          <w:i w:val="false"/>
          <w:color w:val="000000"/>
          <w:sz w:val="28"/>
        </w:rPr>
        <w:t>
      на нитрооснове – температура +10° С, относительная влажность воздуха 40-55%;</w:t>
      </w:r>
    </w:p>
    <w:bookmarkEnd w:id="399"/>
    <w:bookmarkStart w:name="z409" w:id="400"/>
    <w:p>
      <w:pPr>
        <w:spacing w:after="0"/>
        <w:ind w:left="0"/>
        <w:jc w:val="both"/>
      </w:pPr>
      <w:r>
        <w:rPr>
          <w:rFonts w:ascii="Times New Roman"/>
          <w:b w:val="false"/>
          <w:i w:val="false"/>
          <w:color w:val="000000"/>
          <w:sz w:val="28"/>
        </w:rPr>
        <w:t>
      на безопасной основе – температура +15° С, относительная влажность воздуха 40-55%;</w:t>
      </w:r>
    </w:p>
    <w:bookmarkEnd w:id="400"/>
    <w:bookmarkStart w:name="z410" w:id="401"/>
    <w:p>
      <w:pPr>
        <w:spacing w:after="0"/>
        <w:ind w:left="0"/>
        <w:jc w:val="both"/>
      </w:pPr>
      <w:r>
        <w:rPr>
          <w:rFonts w:ascii="Times New Roman"/>
          <w:b w:val="false"/>
          <w:i w:val="false"/>
          <w:color w:val="000000"/>
          <w:sz w:val="28"/>
        </w:rPr>
        <w:t>
      для кинодокументов на цветных пленочных носителях – температура -5° С, относительная влажность воздуха 40-55 %;</w:t>
      </w:r>
    </w:p>
    <w:bookmarkEnd w:id="401"/>
    <w:bookmarkStart w:name="z411" w:id="402"/>
    <w:p>
      <w:pPr>
        <w:spacing w:after="0"/>
        <w:ind w:left="0"/>
        <w:jc w:val="both"/>
      </w:pPr>
      <w:r>
        <w:rPr>
          <w:rFonts w:ascii="Times New Roman"/>
          <w:b w:val="false"/>
          <w:i w:val="false"/>
          <w:color w:val="000000"/>
          <w:sz w:val="28"/>
        </w:rPr>
        <w:t>
      3) для черно-белых фотодокументов –температура +15° С, относительная влажность воздуха 40-55%;</w:t>
      </w:r>
    </w:p>
    <w:bookmarkEnd w:id="402"/>
    <w:bookmarkStart w:name="z412" w:id="403"/>
    <w:p>
      <w:pPr>
        <w:spacing w:after="0"/>
        <w:ind w:left="0"/>
        <w:jc w:val="both"/>
      </w:pPr>
      <w:r>
        <w:rPr>
          <w:rFonts w:ascii="Times New Roman"/>
          <w:b w:val="false"/>
          <w:i w:val="false"/>
          <w:color w:val="000000"/>
          <w:sz w:val="28"/>
        </w:rPr>
        <w:t>
      для цветных фотодокументов – температура -5° С, относительная влажность воздуха 40-55%;</w:t>
      </w:r>
    </w:p>
    <w:bookmarkEnd w:id="403"/>
    <w:bookmarkStart w:name="z413" w:id="404"/>
    <w:p>
      <w:pPr>
        <w:spacing w:after="0"/>
        <w:ind w:left="0"/>
        <w:jc w:val="both"/>
      </w:pPr>
      <w:r>
        <w:rPr>
          <w:rFonts w:ascii="Times New Roman"/>
          <w:b w:val="false"/>
          <w:i w:val="false"/>
          <w:color w:val="000000"/>
          <w:sz w:val="28"/>
        </w:rPr>
        <w:t>
      4) для документов на магнитной ленте и дисковых носителях – температура +8 - +18°С, относительная влажность воздуха – 45-65 %;</w:t>
      </w:r>
    </w:p>
    <w:bookmarkEnd w:id="404"/>
    <w:bookmarkStart w:name="z414" w:id="405"/>
    <w:p>
      <w:pPr>
        <w:spacing w:after="0"/>
        <w:ind w:left="0"/>
        <w:jc w:val="both"/>
      </w:pPr>
      <w:r>
        <w:rPr>
          <w:rFonts w:ascii="Times New Roman"/>
          <w:b w:val="false"/>
          <w:i w:val="false"/>
          <w:color w:val="000000"/>
          <w:sz w:val="28"/>
        </w:rPr>
        <w:t>
      5) для документов на электронных носителях информации – температура +15 - +20°С, относительная влажность воздуха 50-65 %.</w:t>
      </w:r>
    </w:p>
    <w:bookmarkEnd w:id="405"/>
    <w:bookmarkStart w:name="z415" w:id="406"/>
    <w:p>
      <w:pPr>
        <w:spacing w:after="0"/>
        <w:ind w:left="0"/>
        <w:jc w:val="both"/>
      </w:pPr>
      <w:r>
        <w:rPr>
          <w:rFonts w:ascii="Times New Roman"/>
          <w:b w:val="false"/>
          <w:i w:val="false"/>
          <w:color w:val="000000"/>
          <w:sz w:val="28"/>
        </w:rPr>
        <w:t>
      121. Организация хранения электронных документов (дел) включает:</w:t>
      </w:r>
    </w:p>
    <w:bookmarkEnd w:id="406"/>
    <w:bookmarkStart w:name="z416" w:id="407"/>
    <w:p>
      <w:pPr>
        <w:spacing w:after="0"/>
        <w:ind w:left="0"/>
        <w:jc w:val="both"/>
      </w:pPr>
      <w:r>
        <w:rPr>
          <w:rFonts w:ascii="Times New Roman"/>
          <w:b w:val="false"/>
          <w:i w:val="false"/>
          <w:color w:val="000000"/>
          <w:sz w:val="28"/>
        </w:rPr>
        <w:t>
      гарантированное хранение электронных документов (дел) в течение установленных сроков хранения;</w:t>
      </w:r>
    </w:p>
    <w:bookmarkEnd w:id="407"/>
    <w:bookmarkStart w:name="z417" w:id="408"/>
    <w:p>
      <w:pPr>
        <w:spacing w:after="0"/>
        <w:ind w:left="0"/>
        <w:jc w:val="both"/>
      </w:pPr>
      <w:r>
        <w:rPr>
          <w:rFonts w:ascii="Times New Roman"/>
          <w:b w:val="false"/>
          <w:i w:val="false"/>
          <w:color w:val="000000"/>
          <w:sz w:val="28"/>
        </w:rPr>
        <w:t>
      обеспечение наличия и физической сохранности всех объектов хранения; обеспечение целостности всех объектов хранения;</w:t>
      </w:r>
    </w:p>
    <w:bookmarkEnd w:id="408"/>
    <w:bookmarkStart w:name="z418" w:id="409"/>
    <w:p>
      <w:pPr>
        <w:spacing w:after="0"/>
        <w:ind w:left="0"/>
        <w:jc w:val="both"/>
      </w:pPr>
      <w:r>
        <w:rPr>
          <w:rFonts w:ascii="Times New Roman"/>
          <w:b w:val="false"/>
          <w:i w:val="false"/>
          <w:color w:val="000000"/>
          <w:sz w:val="28"/>
        </w:rPr>
        <w:t>
      обеспечение условий для воспроизведения электронных документов (дел) в долговременной перспективе;</w:t>
      </w:r>
    </w:p>
    <w:bookmarkEnd w:id="409"/>
    <w:bookmarkStart w:name="z419" w:id="410"/>
    <w:p>
      <w:pPr>
        <w:spacing w:after="0"/>
        <w:ind w:left="0"/>
        <w:jc w:val="both"/>
      </w:pPr>
      <w:r>
        <w:rPr>
          <w:rFonts w:ascii="Times New Roman"/>
          <w:b w:val="false"/>
          <w:i w:val="false"/>
          <w:color w:val="000000"/>
          <w:sz w:val="28"/>
        </w:rPr>
        <w:t>
      контроль перемещения электронных документов (дел) (перезапись на новый электронный носитель и т.п.).</w:t>
      </w:r>
    </w:p>
    <w:bookmarkEnd w:id="410"/>
    <w:bookmarkStart w:name="z420" w:id="411"/>
    <w:p>
      <w:pPr>
        <w:spacing w:after="0"/>
        <w:ind w:left="0"/>
        <w:jc w:val="both"/>
      </w:pPr>
      <w:r>
        <w:rPr>
          <w:rFonts w:ascii="Times New Roman"/>
          <w:b w:val="false"/>
          <w:i w:val="false"/>
          <w:color w:val="000000"/>
          <w:sz w:val="28"/>
        </w:rPr>
        <w:t>
      Хранение электронных документов (дел) в архиве осуществляется:</w:t>
      </w:r>
    </w:p>
    <w:bookmarkEnd w:id="411"/>
    <w:bookmarkStart w:name="z421" w:id="412"/>
    <w:p>
      <w:pPr>
        <w:spacing w:after="0"/>
        <w:ind w:left="0"/>
        <w:jc w:val="both"/>
      </w:pPr>
      <w:r>
        <w:rPr>
          <w:rFonts w:ascii="Times New Roman"/>
          <w:b w:val="false"/>
          <w:i w:val="false"/>
          <w:color w:val="000000"/>
          <w:sz w:val="28"/>
        </w:rPr>
        <w:t>
      1) на физически обособленных носителях – в двух экземплярах, один из которых является основным, другой – рабочим (при этом основной и рабочий экземпляры хранятся в разных архивохранилищах (помещениях) при температурно-влажностном режиме, рекомендованном производителями носителей);</w:t>
      </w:r>
    </w:p>
    <w:bookmarkEnd w:id="412"/>
    <w:bookmarkStart w:name="z422" w:id="413"/>
    <w:p>
      <w:pPr>
        <w:spacing w:after="0"/>
        <w:ind w:left="0"/>
        <w:jc w:val="both"/>
      </w:pPr>
      <w:r>
        <w:rPr>
          <w:rFonts w:ascii="Times New Roman"/>
          <w:b w:val="false"/>
          <w:i w:val="false"/>
          <w:color w:val="000000"/>
          <w:sz w:val="28"/>
        </w:rPr>
        <w:t>
      2) в ИС ЭА – на собственном оборудовании архива или в центрах обработки данных государственных органов.</w:t>
      </w:r>
    </w:p>
    <w:bookmarkEnd w:id="413"/>
    <w:bookmarkStart w:name="z423" w:id="414"/>
    <w:p>
      <w:pPr>
        <w:spacing w:after="0"/>
        <w:ind w:left="0"/>
        <w:jc w:val="both"/>
      </w:pPr>
      <w:r>
        <w:rPr>
          <w:rFonts w:ascii="Times New Roman"/>
          <w:b w:val="false"/>
          <w:i w:val="false"/>
          <w:color w:val="000000"/>
          <w:sz w:val="28"/>
        </w:rPr>
        <w:t>
      Обязательными условиями хранения электронных документов (дел) на физически обособленных носителях являются:</w:t>
      </w:r>
    </w:p>
    <w:bookmarkEnd w:id="414"/>
    <w:bookmarkStart w:name="z424" w:id="415"/>
    <w:p>
      <w:pPr>
        <w:spacing w:after="0"/>
        <w:ind w:left="0"/>
        <w:jc w:val="both"/>
      </w:pPr>
      <w:r>
        <w:rPr>
          <w:rFonts w:ascii="Times New Roman"/>
          <w:b w:val="false"/>
          <w:i w:val="false"/>
          <w:color w:val="000000"/>
          <w:sz w:val="28"/>
        </w:rPr>
        <w:t>
      1) применение носителей, предназначенных для долговременного (свыше 10 лет) хранения информации;</w:t>
      </w:r>
    </w:p>
    <w:bookmarkEnd w:id="415"/>
    <w:bookmarkStart w:name="z425" w:id="416"/>
    <w:p>
      <w:pPr>
        <w:spacing w:after="0"/>
        <w:ind w:left="0"/>
        <w:jc w:val="both"/>
      </w:pPr>
      <w:r>
        <w:rPr>
          <w:rFonts w:ascii="Times New Roman"/>
          <w:b w:val="false"/>
          <w:i w:val="false"/>
          <w:color w:val="000000"/>
          <w:sz w:val="28"/>
        </w:rPr>
        <w:t>
      2) наличие технических и программных средств, позволяющих осуществлять их воспроизведение, миграцию и конвертацию, а также контролировать физическое и техническое состояние;</w:t>
      </w:r>
    </w:p>
    <w:bookmarkEnd w:id="416"/>
    <w:bookmarkStart w:name="z426" w:id="417"/>
    <w:p>
      <w:pPr>
        <w:spacing w:after="0"/>
        <w:ind w:left="0"/>
        <w:jc w:val="both"/>
      </w:pPr>
      <w:r>
        <w:rPr>
          <w:rFonts w:ascii="Times New Roman"/>
          <w:b w:val="false"/>
          <w:i w:val="false"/>
          <w:color w:val="000000"/>
          <w:sz w:val="28"/>
        </w:rPr>
        <w:t>
      3) проведение миграции на новые носители и конвертации в современные форматы;</w:t>
      </w:r>
    </w:p>
    <w:bookmarkEnd w:id="417"/>
    <w:bookmarkStart w:name="z427" w:id="418"/>
    <w:p>
      <w:pPr>
        <w:spacing w:after="0"/>
        <w:ind w:left="0"/>
        <w:jc w:val="both"/>
      </w:pPr>
      <w:r>
        <w:rPr>
          <w:rFonts w:ascii="Times New Roman"/>
          <w:b w:val="false"/>
          <w:i w:val="false"/>
          <w:color w:val="000000"/>
          <w:sz w:val="28"/>
        </w:rPr>
        <w:t>
      4) организация контроля за их аутентичностью, целостностью, достоверностью, пригодностью для использования.</w:t>
      </w:r>
    </w:p>
    <w:bookmarkEnd w:id="418"/>
    <w:bookmarkStart w:name="z428" w:id="419"/>
    <w:p>
      <w:pPr>
        <w:spacing w:after="0"/>
        <w:ind w:left="0"/>
        <w:jc w:val="both"/>
      </w:pPr>
      <w:r>
        <w:rPr>
          <w:rFonts w:ascii="Times New Roman"/>
          <w:b w:val="false"/>
          <w:i w:val="false"/>
          <w:color w:val="000000"/>
          <w:sz w:val="28"/>
        </w:rPr>
        <w:t>
      Нормативные условия хранения электронных документов (дел) в ИС ЭА обеспечиваются:</w:t>
      </w:r>
    </w:p>
    <w:bookmarkEnd w:id="419"/>
    <w:bookmarkStart w:name="z429" w:id="420"/>
    <w:p>
      <w:pPr>
        <w:spacing w:after="0"/>
        <w:ind w:left="0"/>
        <w:jc w:val="both"/>
      </w:pPr>
      <w:r>
        <w:rPr>
          <w:rFonts w:ascii="Times New Roman"/>
          <w:b w:val="false"/>
          <w:i w:val="false"/>
          <w:color w:val="000000"/>
          <w:sz w:val="28"/>
        </w:rPr>
        <w:t>
      1) ее соответствием требованиям законодательства Республики Казахстан в области создания, развития, ввода в эксплуатацию государственных информационных систем и хранения в них информации;</w:t>
      </w:r>
    </w:p>
    <w:bookmarkEnd w:id="420"/>
    <w:bookmarkStart w:name="z430" w:id="421"/>
    <w:p>
      <w:pPr>
        <w:spacing w:after="0"/>
        <w:ind w:left="0"/>
        <w:jc w:val="both"/>
      </w:pPr>
      <w:r>
        <w:rPr>
          <w:rFonts w:ascii="Times New Roman"/>
          <w:b w:val="false"/>
          <w:i w:val="false"/>
          <w:color w:val="000000"/>
          <w:sz w:val="28"/>
        </w:rPr>
        <w:t>
      2) соблюдением при ее эксплуатации требований информационной безопасности и защиты информации;</w:t>
      </w:r>
    </w:p>
    <w:bookmarkEnd w:id="421"/>
    <w:bookmarkStart w:name="z431" w:id="422"/>
    <w:p>
      <w:pPr>
        <w:spacing w:after="0"/>
        <w:ind w:left="0"/>
        <w:jc w:val="both"/>
      </w:pPr>
      <w:r>
        <w:rPr>
          <w:rFonts w:ascii="Times New Roman"/>
          <w:b w:val="false"/>
          <w:i w:val="false"/>
          <w:color w:val="000000"/>
          <w:sz w:val="28"/>
        </w:rPr>
        <w:t>
      3) резервной миграцией электронных документов, в том числе при применении облачных технологий, и их конвертацией в современные форматы.</w:t>
      </w:r>
    </w:p>
    <w:bookmarkEnd w:id="422"/>
    <w:bookmarkStart w:name="z432" w:id="423"/>
    <w:p>
      <w:pPr>
        <w:spacing w:after="0"/>
        <w:ind w:left="0"/>
        <w:jc w:val="both"/>
      </w:pPr>
      <w:r>
        <w:rPr>
          <w:rFonts w:ascii="Times New Roman"/>
          <w:b w:val="false"/>
          <w:i w:val="false"/>
          <w:color w:val="000000"/>
          <w:sz w:val="28"/>
        </w:rPr>
        <w:t>
      122. Условия хранения электронных документов (дел) должны обеспечивать:</w:t>
      </w:r>
    </w:p>
    <w:bookmarkEnd w:id="423"/>
    <w:bookmarkStart w:name="z433" w:id="424"/>
    <w:p>
      <w:pPr>
        <w:spacing w:after="0"/>
        <w:ind w:left="0"/>
        <w:jc w:val="both"/>
      </w:pPr>
      <w:r>
        <w:rPr>
          <w:rFonts w:ascii="Times New Roman"/>
          <w:b w:val="false"/>
          <w:i w:val="false"/>
          <w:color w:val="000000"/>
          <w:sz w:val="28"/>
        </w:rPr>
        <w:t>
      соблюдение температурно-влажностного, санитарно-гигиенического, противопожарного и охранного режимов хранения;</w:t>
      </w:r>
    </w:p>
    <w:bookmarkEnd w:id="424"/>
    <w:bookmarkStart w:name="z434" w:id="425"/>
    <w:p>
      <w:pPr>
        <w:spacing w:after="0"/>
        <w:ind w:left="0"/>
        <w:jc w:val="both"/>
      </w:pPr>
      <w:r>
        <w:rPr>
          <w:rFonts w:ascii="Times New Roman"/>
          <w:b w:val="false"/>
          <w:i w:val="false"/>
          <w:color w:val="000000"/>
          <w:sz w:val="28"/>
        </w:rPr>
        <w:t xml:space="preserve">
      применение специальных средств хранения (серверное оборудование, металлические шкафы, боксы, футляры и другие). </w:t>
      </w:r>
    </w:p>
    <w:bookmarkEnd w:id="425"/>
    <w:bookmarkStart w:name="z435" w:id="426"/>
    <w:p>
      <w:pPr>
        <w:spacing w:after="0"/>
        <w:ind w:left="0"/>
        <w:jc w:val="both"/>
      </w:pPr>
      <w:r>
        <w:rPr>
          <w:rFonts w:ascii="Times New Roman"/>
          <w:b w:val="false"/>
          <w:i w:val="false"/>
          <w:color w:val="000000"/>
          <w:sz w:val="28"/>
        </w:rPr>
        <w:t>
      123. Основными параметрами, определяющими надежность условий хранения электронных документов (дел), являются:</w:t>
      </w:r>
    </w:p>
    <w:bookmarkEnd w:id="426"/>
    <w:bookmarkStart w:name="z436" w:id="427"/>
    <w:p>
      <w:pPr>
        <w:spacing w:after="0"/>
        <w:ind w:left="0"/>
        <w:jc w:val="both"/>
      </w:pPr>
      <w:r>
        <w:rPr>
          <w:rFonts w:ascii="Times New Roman"/>
          <w:b w:val="false"/>
          <w:i w:val="false"/>
          <w:color w:val="000000"/>
          <w:sz w:val="28"/>
        </w:rPr>
        <w:t xml:space="preserve">
      загрязненность среды; </w:t>
      </w:r>
    </w:p>
    <w:bookmarkEnd w:id="427"/>
    <w:bookmarkStart w:name="z437" w:id="428"/>
    <w:p>
      <w:pPr>
        <w:spacing w:after="0"/>
        <w:ind w:left="0"/>
        <w:jc w:val="both"/>
      </w:pPr>
      <w:r>
        <w:rPr>
          <w:rFonts w:ascii="Times New Roman"/>
          <w:b w:val="false"/>
          <w:i w:val="false"/>
          <w:color w:val="000000"/>
          <w:sz w:val="28"/>
        </w:rPr>
        <w:t xml:space="preserve">
      температурные условия хранения; </w:t>
      </w:r>
    </w:p>
    <w:bookmarkEnd w:id="428"/>
    <w:bookmarkStart w:name="z438" w:id="429"/>
    <w:p>
      <w:pPr>
        <w:spacing w:after="0"/>
        <w:ind w:left="0"/>
        <w:jc w:val="both"/>
      </w:pPr>
      <w:r>
        <w:rPr>
          <w:rFonts w:ascii="Times New Roman"/>
          <w:b w:val="false"/>
          <w:i w:val="false"/>
          <w:color w:val="000000"/>
          <w:sz w:val="28"/>
        </w:rPr>
        <w:t>
      относительная влажность среды;</w:t>
      </w:r>
    </w:p>
    <w:bookmarkEnd w:id="429"/>
    <w:bookmarkStart w:name="z439" w:id="430"/>
    <w:p>
      <w:pPr>
        <w:spacing w:after="0"/>
        <w:ind w:left="0"/>
        <w:jc w:val="both"/>
      </w:pPr>
      <w:r>
        <w:rPr>
          <w:rFonts w:ascii="Times New Roman"/>
          <w:b w:val="false"/>
          <w:i w:val="false"/>
          <w:color w:val="000000"/>
          <w:sz w:val="28"/>
        </w:rPr>
        <w:t>
      воздействие электромагнитных полей;</w:t>
      </w:r>
    </w:p>
    <w:bookmarkEnd w:id="430"/>
    <w:bookmarkStart w:name="z440" w:id="431"/>
    <w:p>
      <w:pPr>
        <w:spacing w:after="0"/>
        <w:ind w:left="0"/>
        <w:jc w:val="both"/>
      </w:pPr>
      <w:r>
        <w:rPr>
          <w:rFonts w:ascii="Times New Roman"/>
          <w:b w:val="false"/>
          <w:i w:val="false"/>
          <w:color w:val="000000"/>
          <w:sz w:val="28"/>
        </w:rPr>
        <w:t>
      обеспечение инженерной инфраструктуры центра обработки данных необходимыми условиями для его работы;</w:t>
      </w:r>
    </w:p>
    <w:bookmarkEnd w:id="431"/>
    <w:bookmarkStart w:name="z441" w:id="432"/>
    <w:p>
      <w:pPr>
        <w:spacing w:after="0"/>
        <w:ind w:left="0"/>
        <w:jc w:val="both"/>
      </w:pPr>
      <w:r>
        <w:rPr>
          <w:rFonts w:ascii="Times New Roman"/>
          <w:b w:val="false"/>
          <w:i w:val="false"/>
          <w:color w:val="000000"/>
          <w:sz w:val="28"/>
        </w:rPr>
        <w:t xml:space="preserve">
      контроль срока эксплуатации электронных носителей. </w:t>
      </w:r>
    </w:p>
    <w:bookmarkEnd w:id="432"/>
    <w:bookmarkStart w:name="z442" w:id="433"/>
    <w:p>
      <w:pPr>
        <w:spacing w:after="0"/>
        <w:ind w:left="0"/>
        <w:jc w:val="both"/>
      </w:pPr>
      <w:r>
        <w:rPr>
          <w:rFonts w:ascii="Times New Roman"/>
          <w:b w:val="false"/>
          <w:i w:val="false"/>
          <w:color w:val="000000"/>
          <w:sz w:val="28"/>
        </w:rPr>
        <w:t>
      124. Для обеспечения оптимального температурно-влажностного режима хранения электронных документов (дел) в хранилище необходимо обеспечить соблюдение следующих требований:</w:t>
      </w:r>
    </w:p>
    <w:bookmarkEnd w:id="433"/>
    <w:bookmarkStart w:name="z443" w:id="434"/>
    <w:p>
      <w:pPr>
        <w:spacing w:after="0"/>
        <w:ind w:left="0"/>
        <w:jc w:val="both"/>
      </w:pPr>
      <w:r>
        <w:rPr>
          <w:rFonts w:ascii="Times New Roman"/>
          <w:b w:val="false"/>
          <w:i w:val="false"/>
          <w:color w:val="000000"/>
          <w:sz w:val="28"/>
        </w:rPr>
        <w:t>
      для магнитной ленты и дисковых носителей температура воздуха должна быть от +8до +18°С, относительная влажность воздуха должна поддерживаться в диапазоне от 45 до 65%;</w:t>
      </w:r>
    </w:p>
    <w:bookmarkEnd w:id="434"/>
    <w:bookmarkStart w:name="z444" w:id="435"/>
    <w:p>
      <w:pPr>
        <w:spacing w:after="0"/>
        <w:ind w:left="0"/>
        <w:jc w:val="both"/>
      </w:pPr>
      <w:r>
        <w:rPr>
          <w:rFonts w:ascii="Times New Roman"/>
          <w:b w:val="false"/>
          <w:i w:val="false"/>
          <w:color w:val="000000"/>
          <w:sz w:val="28"/>
        </w:rPr>
        <w:t>
      для оптических дисков температура недолжна превышать+25°С, относительная влажность воздуха должна составлять 20-50%;</w:t>
      </w:r>
    </w:p>
    <w:bookmarkEnd w:id="435"/>
    <w:bookmarkStart w:name="z445" w:id="436"/>
    <w:p>
      <w:pPr>
        <w:spacing w:after="0"/>
        <w:ind w:left="0"/>
        <w:jc w:val="both"/>
      </w:pPr>
      <w:r>
        <w:rPr>
          <w:rFonts w:ascii="Times New Roman"/>
          <w:b w:val="false"/>
          <w:i w:val="false"/>
          <w:color w:val="000000"/>
          <w:sz w:val="28"/>
        </w:rPr>
        <w:t>
      для серверного оборудования температура воздуха должна быть от+18до+24°С, относительная влажность воздуха должна составлять 30-50 %.</w:t>
      </w:r>
    </w:p>
    <w:bookmarkEnd w:id="436"/>
    <w:bookmarkStart w:name="z446" w:id="437"/>
    <w:p>
      <w:pPr>
        <w:spacing w:after="0"/>
        <w:ind w:left="0"/>
        <w:jc w:val="both"/>
      </w:pPr>
      <w:r>
        <w:rPr>
          <w:rFonts w:ascii="Times New Roman"/>
          <w:b w:val="false"/>
          <w:i w:val="false"/>
          <w:color w:val="000000"/>
          <w:sz w:val="28"/>
        </w:rPr>
        <w:t>
      Скорость изменения влажности воздуха не должна превышать 6% в час.</w:t>
      </w:r>
    </w:p>
    <w:bookmarkEnd w:id="437"/>
    <w:bookmarkStart w:name="z447" w:id="438"/>
    <w:p>
      <w:pPr>
        <w:spacing w:after="0"/>
        <w:ind w:left="0"/>
        <w:jc w:val="both"/>
      </w:pPr>
      <w:r>
        <w:rPr>
          <w:rFonts w:ascii="Times New Roman"/>
          <w:b w:val="false"/>
          <w:i w:val="false"/>
          <w:color w:val="000000"/>
          <w:sz w:val="28"/>
        </w:rPr>
        <w:t>
      Атмосферное давление должно находиться в пределах от 84 до 107 кПа.</w:t>
      </w:r>
    </w:p>
    <w:bookmarkEnd w:id="438"/>
    <w:bookmarkStart w:name="z448" w:id="439"/>
    <w:p>
      <w:pPr>
        <w:spacing w:after="0"/>
        <w:ind w:left="0"/>
        <w:jc w:val="both"/>
      </w:pPr>
      <w:r>
        <w:rPr>
          <w:rFonts w:ascii="Times New Roman"/>
          <w:b w:val="false"/>
          <w:i w:val="false"/>
          <w:color w:val="000000"/>
          <w:sz w:val="28"/>
        </w:rPr>
        <w:t>
      125. В архивохранилище с нерегулируемым климатом осуществляются мероприятия по оптимизации температурно-влажностного режима с применением оптимального отопления и проветривания помещений, а также механических средств увлажнения или осушения воздуха. Не допускаются резкие сезонные и/или суточные колебания температуры (±5°С) и относительной влажности воздуха (±10%).</w:t>
      </w:r>
    </w:p>
    <w:bookmarkEnd w:id="439"/>
    <w:bookmarkStart w:name="z449" w:id="440"/>
    <w:p>
      <w:pPr>
        <w:spacing w:after="0"/>
        <w:ind w:left="0"/>
        <w:jc w:val="both"/>
      </w:pPr>
      <w:r>
        <w:rPr>
          <w:rFonts w:ascii="Times New Roman"/>
          <w:b w:val="false"/>
          <w:i w:val="false"/>
          <w:color w:val="000000"/>
          <w:sz w:val="28"/>
        </w:rPr>
        <w:t>
      При длительном нарушении температурно-влажностного режима (от трех суток и более), сопровождающемся повышением относительной влажности воздуха до 79-90 %, принимаются меры по его нормализации (интенсивное проветривание, осушение архивохранилища).</w:t>
      </w:r>
    </w:p>
    <w:bookmarkEnd w:id="440"/>
    <w:bookmarkStart w:name="z450" w:id="441"/>
    <w:p>
      <w:pPr>
        <w:spacing w:after="0"/>
        <w:ind w:left="0"/>
        <w:jc w:val="both"/>
      </w:pPr>
      <w:r>
        <w:rPr>
          <w:rFonts w:ascii="Times New Roman"/>
          <w:b w:val="false"/>
          <w:i w:val="false"/>
          <w:color w:val="000000"/>
          <w:sz w:val="28"/>
        </w:rPr>
        <w:t>
      126. В период технологической обработки архивных документов допускается их временное хранение (до двух месяцев) в помещениях с нерегулируемым температурно-влажностным режимом при температуре 20±5°С и относительной влажности воздуха 50±20%.</w:t>
      </w:r>
    </w:p>
    <w:bookmarkEnd w:id="441"/>
    <w:bookmarkStart w:name="z451" w:id="442"/>
    <w:p>
      <w:pPr>
        <w:spacing w:after="0"/>
        <w:ind w:left="0"/>
        <w:jc w:val="both"/>
      </w:pPr>
      <w:r>
        <w:rPr>
          <w:rFonts w:ascii="Times New Roman"/>
          <w:b w:val="false"/>
          <w:i w:val="false"/>
          <w:color w:val="000000"/>
          <w:sz w:val="28"/>
        </w:rPr>
        <w:t xml:space="preserve">
      Температурно-влажностный режим хранения архивных документов контролируется путем регулярного измерения температуры и относительной влажности комнатного и наружного воздуха в одно и то же время. </w:t>
      </w:r>
    </w:p>
    <w:bookmarkEnd w:id="442"/>
    <w:bookmarkStart w:name="z452" w:id="443"/>
    <w:p>
      <w:pPr>
        <w:spacing w:after="0"/>
        <w:ind w:left="0"/>
        <w:jc w:val="both"/>
      </w:pPr>
      <w:r>
        <w:rPr>
          <w:rFonts w:ascii="Times New Roman"/>
          <w:b w:val="false"/>
          <w:i w:val="false"/>
          <w:color w:val="000000"/>
          <w:sz w:val="28"/>
        </w:rPr>
        <w:t>
      В кондиционируемых помещениях измерение проводится не реже одного раза в неделю, в архивохранилищах с нерегулируемым климатом – два раза в неделю, при нарушениях режима – один раз в сутки.</w:t>
      </w:r>
    </w:p>
    <w:bookmarkEnd w:id="443"/>
    <w:bookmarkStart w:name="z453" w:id="444"/>
    <w:p>
      <w:pPr>
        <w:spacing w:after="0"/>
        <w:ind w:left="0"/>
        <w:jc w:val="both"/>
      </w:pPr>
      <w:r>
        <w:rPr>
          <w:rFonts w:ascii="Times New Roman"/>
          <w:b w:val="false"/>
          <w:i w:val="false"/>
          <w:color w:val="000000"/>
          <w:sz w:val="28"/>
        </w:rPr>
        <w:t>
      127. Показания контрольно-измерительных приборов фиксируются в регистрационных журналах, в которых также отражаются проверка правильности показаний приборов и меры, принятые по нормализации температурно-влажностного режима в случаях его нарушения.</w:t>
      </w:r>
    </w:p>
    <w:bookmarkEnd w:id="444"/>
    <w:bookmarkStart w:name="z454" w:id="445"/>
    <w:p>
      <w:pPr>
        <w:spacing w:after="0"/>
        <w:ind w:left="0"/>
        <w:jc w:val="both"/>
      </w:pPr>
      <w:r>
        <w:rPr>
          <w:rFonts w:ascii="Times New Roman"/>
          <w:b w:val="false"/>
          <w:i w:val="false"/>
          <w:color w:val="000000"/>
          <w:sz w:val="28"/>
        </w:rPr>
        <w:t>
      128. Номенклатура применяемых контрольно-измерительных приборов, порядок измерения и регистрации параметров комнатного и наружного воздуха определяются нормативными и методическими документами.</w:t>
      </w:r>
    </w:p>
    <w:bookmarkEnd w:id="445"/>
    <w:bookmarkStart w:name="z455" w:id="446"/>
    <w:p>
      <w:pPr>
        <w:spacing w:after="0"/>
        <w:ind w:left="0"/>
        <w:jc w:val="both"/>
      </w:pPr>
      <w:r>
        <w:rPr>
          <w:rFonts w:ascii="Times New Roman"/>
          <w:b w:val="false"/>
          <w:i w:val="false"/>
          <w:color w:val="000000"/>
          <w:sz w:val="28"/>
        </w:rPr>
        <w:t>
      Контрольно-измерительные приборы монтируют на одном щитке, размещенном в главном проходе архивохранилища на стеллаже, вдали от отопительных и вентиляционных систем (контрольная точка), не менее одной контрольной точки на комнату или на ярус.</w:t>
      </w:r>
    </w:p>
    <w:bookmarkEnd w:id="446"/>
    <w:bookmarkStart w:name="z456" w:id="447"/>
    <w:p>
      <w:pPr>
        <w:spacing w:after="0"/>
        <w:ind w:left="0"/>
        <w:jc w:val="both"/>
      </w:pPr>
      <w:r>
        <w:rPr>
          <w:rFonts w:ascii="Times New Roman"/>
          <w:b w:val="false"/>
          <w:i w:val="false"/>
          <w:color w:val="000000"/>
          <w:sz w:val="28"/>
        </w:rPr>
        <w:t>
      129. Хранение архивных документов осуществляется в темноте. Архивные документы размещаются в переплетах, папках, коробках, шкафах, на стеллажах закрытого типа, а также с соблюдением светового режима, установленного пунктом 131 настоящих Правил.</w:t>
      </w:r>
    </w:p>
    <w:bookmarkEnd w:id="447"/>
    <w:bookmarkStart w:name="z457" w:id="448"/>
    <w:p>
      <w:pPr>
        <w:spacing w:after="0"/>
        <w:ind w:left="0"/>
        <w:jc w:val="both"/>
      </w:pPr>
      <w:r>
        <w:rPr>
          <w:rFonts w:ascii="Times New Roman"/>
          <w:b w:val="false"/>
          <w:i w:val="false"/>
          <w:color w:val="000000"/>
          <w:sz w:val="28"/>
        </w:rPr>
        <w:t xml:space="preserve">
      130. Архивохранилища оснащаются естественным или искусственным освещением и размещаются в помещениях с окнами или без окон. </w:t>
      </w:r>
    </w:p>
    <w:bookmarkEnd w:id="448"/>
    <w:bookmarkStart w:name="z458" w:id="449"/>
    <w:p>
      <w:pPr>
        <w:spacing w:after="0"/>
        <w:ind w:left="0"/>
        <w:jc w:val="both"/>
      </w:pPr>
      <w:r>
        <w:rPr>
          <w:rFonts w:ascii="Times New Roman"/>
          <w:b w:val="false"/>
          <w:i w:val="false"/>
          <w:color w:val="000000"/>
          <w:sz w:val="28"/>
        </w:rPr>
        <w:t>
      131. Естественное освещение в архивохранилище допускается рассеянным светом при условии применения на окнах светорассеивателей, автоматических регуляторов светового потока (специальных стекол), защитных фильтров, жалюзи, штор, нанесенных на стекло покрытий.</w:t>
      </w:r>
    </w:p>
    <w:bookmarkEnd w:id="449"/>
    <w:bookmarkStart w:name="z459" w:id="450"/>
    <w:p>
      <w:pPr>
        <w:spacing w:after="0"/>
        <w:ind w:left="0"/>
        <w:jc w:val="both"/>
      </w:pPr>
      <w:r>
        <w:rPr>
          <w:rFonts w:ascii="Times New Roman"/>
          <w:b w:val="false"/>
          <w:i w:val="false"/>
          <w:color w:val="000000"/>
          <w:sz w:val="28"/>
        </w:rPr>
        <w:t xml:space="preserve">
      Для искусственного освещения в архивохранилище применяются лампы накаливания в закрытых плафонах с гладкой наружной поверхностью. </w:t>
      </w:r>
    </w:p>
    <w:bookmarkEnd w:id="450"/>
    <w:bookmarkStart w:name="z460" w:id="451"/>
    <w:p>
      <w:pPr>
        <w:spacing w:after="0"/>
        <w:ind w:left="0"/>
        <w:jc w:val="both"/>
      </w:pPr>
      <w:r>
        <w:rPr>
          <w:rFonts w:ascii="Times New Roman"/>
          <w:b w:val="false"/>
          <w:i w:val="false"/>
          <w:color w:val="000000"/>
          <w:sz w:val="28"/>
        </w:rPr>
        <w:t>
      132. Электропроводка в архивохранилищах прокладывается скрыто, используются герметичные или полугерметичные штепсельные розетки для переносной аппаратуры (пылесосов, ламп и других). Шнуры переносной аппаратуры оснащаются резиновой изоляцией. Архивохранилища оборудуются общими и поэтажными электрическими рубильниками. Рубильники, распределительные электрощиты и предохранители, обеспечивающие питание розеток и их отключение, устанавливаются вне архивохранилища. По окончании работы в архивохранилище аппаратура, электрические розетки последовательно обесточиваются.</w:t>
      </w:r>
    </w:p>
    <w:bookmarkEnd w:id="451"/>
    <w:bookmarkStart w:name="z461" w:id="452"/>
    <w:p>
      <w:pPr>
        <w:spacing w:after="0"/>
        <w:ind w:left="0"/>
        <w:jc w:val="both"/>
      </w:pPr>
      <w:r>
        <w:rPr>
          <w:rFonts w:ascii="Times New Roman"/>
          <w:b w:val="false"/>
          <w:i w:val="false"/>
          <w:color w:val="000000"/>
          <w:sz w:val="28"/>
        </w:rPr>
        <w:t>
      Допускается применение люминесцентных ламп с урезанным ультрафиолетовым участком спектра типа ЛБ (лампы белого света), ЛХБ (лампы холодно-белого света), ЛТБ (лампы тепло-белого света). Уровень освещенности в диапазоне видимого спектра не превышает на вертикальной поверхности стеллажа, на высоте 1 метр от пола – 20-50 люкс, на рабочих столах – 100 люкс.</w:t>
      </w:r>
    </w:p>
    <w:bookmarkEnd w:id="452"/>
    <w:bookmarkStart w:name="z462" w:id="453"/>
    <w:p>
      <w:pPr>
        <w:spacing w:after="0"/>
        <w:ind w:left="0"/>
        <w:jc w:val="both"/>
      </w:pPr>
      <w:r>
        <w:rPr>
          <w:rFonts w:ascii="Times New Roman"/>
          <w:b w:val="false"/>
          <w:i w:val="false"/>
          <w:color w:val="000000"/>
          <w:sz w:val="28"/>
        </w:rPr>
        <w:t>
      133. Защита архивных документов от разрушающего действия естественного и искусственного света осуществляется во всех помещениях архива при любых видах работы с архивными документами.</w:t>
      </w:r>
    </w:p>
    <w:bookmarkEnd w:id="453"/>
    <w:bookmarkStart w:name="z463" w:id="454"/>
    <w:p>
      <w:pPr>
        <w:spacing w:after="0"/>
        <w:ind w:left="0"/>
        <w:jc w:val="both"/>
      </w:pPr>
      <w:r>
        <w:rPr>
          <w:rFonts w:ascii="Times New Roman"/>
          <w:b w:val="false"/>
          <w:i w:val="false"/>
          <w:color w:val="000000"/>
          <w:sz w:val="28"/>
        </w:rPr>
        <w:t>
      134. Архивохранилища и другие помещения архива содержатся в условиях, исключающих возможность появления насекомых, грызунов, плесени и пыли.</w:t>
      </w:r>
    </w:p>
    <w:bookmarkEnd w:id="454"/>
    <w:bookmarkStart w:name="z464" w:id="455"/>
    <w:p>
      <w:pPr>
        <w:spacing w:after="0"/>
        <w:ind w:left="0"/>
        <w:jc w:val="both"/>
      </w:pPr>
      <w:r>
        <w:rPr>
          <w:rFonts w:ascii="Times New Roman"/>
          <w:b w:val="false"/>
          <w:i w:val="false"/>
          <w:color w:val="000000"/>
          <w:sz w:val="28"/>
        </w:rPr>
        <w:t>
      135. В архивохранилище влажная уборка, обеспыливание пылесосами стеллажей, шкафов, средств хранения (коробок, папок, упаковок) проводятся не реже одного раза в год. Цокольные части стеллажей, полы, плинтусы, подоконники подлежат обработке водными растворами антисептиков (формалина – 2 %, катамина АБ – 5 %).</w:t>
      </w:r>
    </w:p>
    <w:bookmarkEnd w:id="455"/>
    <w:bookmarkStart w:name="z465" w:id="456"/>
    <w:p>
      <w:pPr>
        <w:spacing w:after="0"/>
        <w:ind w:left="0"/>
        <w:jc w:val="both"/>
      </w:pPr>
      <w:r>
        <w:rPr>
          <w:rFonts w:ascii="Times New Roman"/>
          <w:b w:val="false"/>
          <w:i w:val="false"/>
          <w:color w:val="000000"/>
          <w:sz w:val="28"/>
        </w:rPr>
        <w:t>
      В архивохранилище не допускаются пребывание в верхней одежде, мокрой и грязной обуви, хранение любых посторонних предметов, использование пищевых продуктов.</w:t>
      </w:r>
    </w:p>
    <w:bookmarkEnd w:id="456"/>
    <w:bookmarkStart w:name="z466" w:id="457"/>
    <w:p>
      <w:pPr>
        <w:spacing w:after="0"/>
        <w:ind w:left="0"/>
        <w:jc w:val="both"/>
      </w:pPr>
      <w:r>
        <w:rPr>
          <w:rFonts w:ascii="Times New Roman"/>
          <w:b w:val="false"/>
          <w:i w:val="false"/>
          <w:color w:val="000000"/>
          <w:sz w:val="28"/>
        </w:rPr>
        <w:t>
      136. Архивные документы размещаются строго в упорядоченном состоянии в отведенном для этого месте (стеллажах, шкафах и так далее).</w:t>
      </w:r>
    </w:p>
    <w:bookmarkEnd w:id="457"/>
    <w:bookmarkStart w:name="z467" w:id="458"/>
    <w:p>
      <w:pPr>
        <w:spacing w:after="0"/>
        <w:ind w:left="0"/>
        <w:jc w:val="both"/>
      </w:pPr>
      <w:r>
        <w:rPr>
          <w:rFonts w:ascii="Times New Roman"/>
          <w:b w:val="false"/>
          <w:i w:val="false"/>
          <w:color w:val="000000"/>
          <w:sz w:val="28"/>
        </w:rPr>
        <w:t xml:space="preserve">
      137. Окна в помещениях архива, открывающиеся в теплое время года, вентиляционные отверстия в стенах, потолках, полах архивохранилища, наружные отверстия вентиляционных систем защищаются сетками с диаметром ячеек не более 0,5 мм. </w:t>
      </w:r>
    </w:p>
    <w:bookmarkEnd w:id="458"/>
    <w:bookmarkStart w:name="z468" w:id="459"/>
    <w:p>
      <w:pPr>
        <w:spacing w:after="0"/>
        <w:ind w:left="0"/>
        <w:jc w:val="both"/>
      </w:pPr>
      <w:r>
        <w:rPr>
          <w:rFonts w:ascii="Times New Roman"/>
          <w:b w:val="false"/>
          <w:i w:val="false"/>
          <w:color w:val="000000"/>
          <w:sz w:val="28"/>
        </w:rPr>
        <w:t>
      138. С целью обнаружения насекомых и плесневых грибов архивные документы (выборочно) и помещения архивохранилищ два раза в год (в начале и по окончании отопительного сезона) подвергаются энтомологическому и микологическому осмотру. При обнаружении биологических вредителей принимаются немедленные меры по обработке архивных документов, средств хранения, архивохранилищ.</w:t>
      </w:r>
    </w:p>
    <w:bookmarkEnd w:id="459"/>
    <w:bookmarkStart w:name="z469" w:id="460"/>
    <w:p>
      <w:pPr>
        <w:spacing w:after="0"/>
        <w:ind w:left="0"/>
        <w:jc w:val="both"/>
      </w:pPr>
      <w:r>
        <w:rPr>
          <w:rFonts w:ascii="Times New Roman"/>
          <w:b w:val="false"/>
          <w:i w:val="false"/>
          <w:color w:val="000000"/>
          <w:sz w:val="28"/>
        </w:rPr>
        <w:t>
      Для проведения санитарно-гигиенических работ планируются санитарные дни.</w:t>
      </w:r>
    </w:p>
    <w:bookmarkEnd w:id="460"/>
    <w:bookmarkStart w:name="z470" w:id="461"/>
    <w:p>
      <w:pPr>
        <w:spacing w:after="0"/>
        <w:ind w:left="0"/>
        <w:jc w:val="both"/>
      </w:pPr>
      <w:r>
        <w:rPr>
          <w:rFonts w:ascii="Times New Roman"/>
          <w:b w:val="false"/>
          <w:i w:val="false"/>
          <w:color w:val="000000"/>
          <w:sz w:val="28"/>
        </w:rPr>
        <w:t xml:space="preserve">
      139. Архивохранилища оборудуются стационарными или передвижными металлическими стеллажами. Допускается эксплуатация стационарных деревянных стеллажей, находящихся в соответствующем санитарно-биологическом состоянии и обработанных огнезащитными составами. </w:t>
      </w:r>
    </w:p>
    <w:bookmarkEnd w:id="461"/>
    <w:bookmarkStart w:name="z471" w:id="462"/>
    <w:p>
      <w:pPr>
        <w:spacing w:after="0"/>
        <w:ind w:left="0"/>
        <w:jc w:val="both"/>
      </w:pPr>
      <w:r>
        <w:rPr>
          <w:rFonts w:ascii="Times New Roman"/>
          <w:b w:val="false"/>
          <w:i w:val="false"/>
          <w:color w:val="000000"/>
          <w:sz w:val="28"/>
        </w:rPr>
        <w:t>
      В качестве вспомогательного или специального оборудования используются металлические шкафы, сейфы, шкафы-стеллажи, а также стационарные отсеки-боксы с металлическими перегородками и полками.</w:t>
      </w:r>
    </w:p>
    <w:bookmarkEnd w:id="462"/>
    <w:bookmarkStart w:name="z472" w:id="463"/>
    <w:p>
      <w:pPr>
        <w:spacing w:after="0"/>
        <w:ind w:left="0"/>
        <w:jc w:val="both"/>
      </w:pPr>
      <w:r>
        <w:rPr>
          <w:rFonts w:ascii="Times New Roman"/>
          <w:b w:val="false"/>
          <w:i w:val="false"/>
          <w:color w:val="000000"/>
          <w:sz w:val="28"/>
        </w:rPr>
        <w:t>
      140. Архивные документы на бумажной основе размещаются на стеллажах, в металлических шкафах горизонтально или вертикально в коробках, папках, футлярах.</w:t>
      </w:r>
    </w:p>
    <w:bookmarkEnd w:id="463"/>
    <w:bookmarkStart w:name="z473" w:id="464"/>
    <w:p>
      <w:pPr>
        <w:spacing w:after="0"/>
        <w:ind w:left="0"/>
        <w:jc w:val="both"/>
      </w:pPr>
      <w:r>
        <w:rPr>
          <w:rFonts w:ascii="Times New Roman"/>
          <w:b w:val="false"/>
          <w:i w:val="false"/>
          <w:color w:val="000000"/>
          <w:sz w:val="28"/>
        </w:rPr>
        <w:t xml:space="preserve">
      141. Кинодокументы, рулонные микрофильмы хранятся в горизонтальном положении в металлических или пластиковых коробках на стеллажах типа "елочка" либо на стационарных стеллажах. Кинодокументы на негорючей триацетатной основе хранятся в неплотно закрывающихся металлических или пластиковых с отверстиями коробках для предотвращения скапливания внутри коробки паров уксусной кислоты, выделяемых основой кинопленки. </w:t>
      </w:r>
    </w:p>
    <w:bookmarkEnd w:id="464"/>
    <w:bookmarkStart w:name="z474" w:id="465"/>
    <w:p>
      <w:pPr>
        <w:spacing w:after="0"/>
        <w:ind w:left="0"/>
        <w:jc w:val="both"/>
      </w:pPr>
      <w:r>
        <w:rPr>
          <w:rFonts w:ascii="Times New Roman"/>
          <w:b w:val="false"/>
          <w:i w:val="false"/>
          <w:color w:val="000000"/>
          <w:sz w:val="28"/>
        </w:rPr>
        <w:t>
      142. Документы на магнитной ленте наматываются на сердечники, катушки или кассеты соответствующего размера, упаковываются в пакет из полиэтиленовой пленки и заводскую коробку или помещаются в полиэтиленовый футляр (контейнер) с вырезами для этикеток.</w:t>
      </w:r>
    </w:p>
    <w:bookmarkEnd w:id="465"/>
    <w:bookmarkStart w:name="z475" w:id="466"/>
    <w:p>
      <w:pPr>
        <w:spacing w:after="0"/>
        <w:ind w:left="0"/>
        <w:jc w:val="both"/>
      </w:pPr>
      <w:r>
        <w:rPr>
          <w:rFonts w:ascii="Times New Roman"/>
          <w:b w:val="false"/>
          <w:i w:val="false"/>
          <w:color w:val="000000"/>
          <w:sz w:val="28"/>
        </w:rPr>
        <w:t>
      143. Компакт-диски укладываются в заводскую упаковку, а затем помещаются в коробочную тару.</w:t>
      </w:r>
    </w:p>
    <w:bookmarkEnd w:id="466"/>
    <w:bookmarkStart w:name="z476" w:id="467"/>
    <w:p>
      <w:pPr>
        <w:spacing w:after="0"/>
        <w:ind w:left="0"/>
        <w:jc w:val="both"/>
      </w:pPr>
      <w:r>
        <w:rPr>
          <w:rFonts w:ascii="Times New Roman"/>
          <w:b w:val="false"/>
          <w:i w:val="false"/>
          <w:color w:val="000000"/>
          <w:sz w:val="28"/>
        </w:rPr>
        <w:t>
      144. Микрофильмы, кинофильмы оформляются стандартными защитными ракордами, наматываемыми плотно в рулон на сердечники фотографическим слоем наружу без выступающих витков на торцах рулона, и укладываются в металлические коробки.</w:t>
      </w:r>
    </w:p>
    <w:bookmarkEnd w:id="467"/>
    <w:bookmarkStart w:name="z477" w:id="468"/>
    <w:p>
      <w:pPr>
        <w:spacing w:after="0"/>
        <w:ind w:left="0"/>
        <w:jc w:val="both"/>
      </w:pPr>
      <w:r>
        <w:rPr>
          <w:rFonts w:ascii="Times New Roman"/>
          <w:b w:val="false"/>
          <w:i w:val="false"/>
          <w:color w:val="000000"/>
          <w:sz w:val="28"/>
        </w:rPr>
        <w:t xml:space="preserve">
      145. Видеодокументы хранятся в вертикальном положении в заводской упаковке. </w:t>
      </w:r>
    </w:p>
    <w:bookmarkEnd w:id="468"/>
    <w:bookmarkStart w:name="z478" w:id="469"/>
    <w:p>
      <w:pPr>
        <w:spacing w:after="0"/>
        <w:ind w:left="0"/>
        <w:jc w:val="both"/>
      </w:pPr>
      <w:r>
        <w:rPr>
          <w:rFonts w:ascii="Times New Roman"/>
          <w:b w:val="false"/>
          <w:i w:val="false"/>
          <w:color w:val="000000"/>
          <w:sz w:val="28"/>
        </w:rPr>
        <w:t>
      146. Исключается хранение архивных документов на носителях с магнитным рабочим слоем на ферро магнитных металлических стеллажах.</w:t>
      </w:r>
    </w:p>
    <w:bookmarkEnd w:id="469"/>
    <w:bookmarkStart w:name="z479" w:id="470"/>
    <w:p>
      <w:pPr>
        <w:spacing w:after="0"/>
        <w:ind w:left="0"/>
        <w:jc w:val="both"/>
      </w:pPr>
      <w:r>
        <w:rPr>
          <w:rFonts w:ascii="Times New Roman"/>
          <w:b w:val="false"/>
          <w:i w:val="false"/>
          <w:color w:val="000000"/>
          <w:sz w:val="28"/>
        </w:rPr>
        <w:t>
      Стальные стеллажи используются в исключительных случаях, только при условии размагничивания и замыкания контуров стеллажа (соединение металлических частей стеллажа электропроводом и их эффективное заземление).</w:t>
      </w:r>
    </w:p>
    <w:bookmarkEnd w:id="470"/>
    <w:bookmarkStart w:name="z480" w:id="471"/>
    <w:p>
      <w:pPr>
        <w:spacing w:after="0"/>
        <w:ind w:left="0"/>
        <w:jc w:val="both"/>
      </w:pPr>
      <w:r>
        <w:rPr>
          <w:rFonts w:ascii="Times New Roman"/>
          <w:b w:val="false"/>
          <w:i w:val="false"/>
          <w:color w:val="000000"/>
          <w:sz w:val="28"/>
        </w:rPr>
        <w:t>
      147. Графическая научно-техническая документация хранится в папках с клапанами в сфальцованном до формата А4 виде. Чертежи на ватмане, остралоне, пленке не фальцуются и хранятся в тубусах.</w:t>
      </w:r>
    </w:p>
    <w:bookmarkEnd w:id="471"/>
    <w:bookmarkStart w:name="z481" w:id="472"/>
    <w:p>
      <w:pPr>
        <w:spacing w:after="0"/>
        <w:ind w:left="0"/>
        <w:jc w:val="both"/>
      </w:pPr>
      <w:r>
        <w:rPr>
          <w:rFonts w:ascii="Times New Roman"/>
          <w:b w:val="false"/>
          <w:i w:val="false"/>
          <w:color w:val="000000"/>
          <w:sz w:val="28"/>
        </w:rPr>
        <w:t>
      148. Каждая единица хранения аудиовизуального или электронного документа укладывается в негерметичную индивидуальную упаковку, исключающую свободное перемещение архивного документа внутри нее.</w:t>
      </w:r>
    </w:p>
    <w:bookmarkEnd w:id="472"/>
    <w:bookmarkStart w:name="z482" w:id="473"/>
    <w:p>
      <w:pPr>
        <w:spacing w:after="0"/>
        <w:ind w:left="0"/>
        <w:jc w:val="both"/>
      </w:pPr>
      <w:r>
        <w:rPr>
          <w:rFonts w:ascii="Times New Roman"/>
          <w:b w:val="false"/>
          <w:i w:val="false"/>
          <w:color w:val="000000"/>
          <w:sz w:val="28"/>
        </w:rPr>
        <w:t>
      149. В архивохранилище с естественным освещением стеллажи и шкафы открытого типа устанавливаются перпендикулярно стенам с оконными проемами. В архивохранилище без окон стеллажи и шкафы устанавливаются с учетом особенностей помещения, конструкции оборудования и норм его размещения. Исключается размещение стеллажей, шкафов и другого оборудования для хранения архивных документов вплотную к наружным стенам здания и к источникам тепла.</w:t>
      </w:r>
    </w:p>
    <w:bookmarkEnd w:id="473"/>
    <w:bookmarkStart w:name="z483" w:id="474"/>
    <w:p>
      <w:pPr>
        <w:spacing w:after="0"/>
        <w:ind w:left="0"/>
        <w:jc w:val="both"/>
      </w:pPr>
      <w:r>
        <w:rPr>
          <w:rFonts w:ascii="Times New Roman"/>
          <w:b w:val="false"/>
          <w:i w:val="false"/>
          <w:color w:val="000000"/>
          <w:sz w:val="28"/>
        </w:rPr>
        <w:t>
      150. Стационарные стеллажи и шкафы устанавливаются в архивохранилищах с соблюдением следующих норм:</w:t>
      </w:r>
    </w:p>
    <w:bookmarkEnd w:id="474"/>
    <w:bookmarkStart w:name="z484" w:id="475"/>
    <w:p>
      <w:pPr>
        <w:spacing w:after="0"/>
        <w:ind w:left="0"/>
        <w:jc w:val="both"/>
      </w:pPr>
      <w:r>
        <w:rPr>
          <w:rFonts w:ascii="Times New Roman"/>
          <w:b w:val="false"/>
          <w:i w:val="false"/>
          <w:color w:val="000000"/>
          <w:sz w:val="28"/>
        </w:rPr>
        <w:t>
      1) расстояние между рядами стеллажей (главный проход) – не менее 120 см;</w:t>
      </w:r>
    </w:p>
    <w:bookmarkEnd w:id="475"/>
    <w:bookmarkStart w:name="z485" w:id="476"/>
    <w:p>
      <w:pPr>
        <w:spacing w:after="0"/>
        <w:ind w:left="0"/>
        <w:jc w:val="both"/>
      </w:pPr>
      <w:r>
        <w:rPr>
          <w:rFonts w:ascii="Times New Roman"/>
          <w:b w:val="false"/>
          <w:i w:val="false"/>
          <w:color w:val="000000"/>
          <w:sz w:val="28"/>
        </w:rPr>
        <w:t>
      2) расстояние (проход) между стеллажами – не менее 75 см;</w:t>
      </w:r>
    </w:p>
    <w:bookmarkEnd w:id="476"/>
    <w:bookmarkStart w:name="z486" w:id="477"/>
    <w:p>
      <w:pPr>
        <w:spacing w:after="0"/>
        <w:ind w:left="0"/>
        <w:jc w:val="both"/>
      </w:pPr>
      <w:r>
        <w:rPr>
          <w:rFonts w:ascii="Times New Roman"/>
          <w:b w:val="false"/>
          <w:i w:val="false"/>
          <w:color w:val="000000"/>
          <w:sz w:val="28"/>
        </w:rPr>
        <w:t>
      3) расстояние между наружной стеной здания и стеллажами, параллельными стене – не менее 75 см;</w:t>
      </w:r>
    </w:p>
    <w:bookmarkEnd w:id="477"/>
    <w:bookmarkStart w:name="z487" w:id="478"/>
    <w:p>
      <w:pPr>
        <w:spacing w:after="0"/>
        <w:ind w:left="0"/>
        <w:jc w:val="both"/>
      </w:pPr>
      <w:r>
        <w:rPr>
          <w:rFonts w:ascii="Times New Roman"/>
          <w:b w:val="false"/>
          <w:i w:val="false"/>
          <w:color w:val="000000"/>
          <w:sz w:val="28"/>
        </w:rPr>
        <w:t>
      4) расстояние между стеной и торцом стеллажа или шкафа (обход) – не менее 45 см;</w:t>
      </w:r>
    </w:p>
    <w:bookmarkEnd w:id="478"/>
    <w:bookmarkStart w:name="z488" w:id="479"/>
    <w:p>
      <w:pPr>
        <w:spacing w:after="0"/>
        <w:ind w:left="0"/>
        <w:jc w:val="both"/>
      </w:pPr>
      <w:r>
        <w:rPr>
          <w:rFonts w:ascii="Times New Roman"/>
          <w:b w:val="false"/>
          <w:i w:val="false"/>
          <w:color w:val="000000"/>
          <w:sz w:val="28"/>
        </w:rPr>
        <w:t>
      5) расстояние между полом и нижней полкой стеллажа (шкафа) – не менее 15 см, в цокольных этажах – не менее 30 см.</w:t>
      </w:r>
    </w:p>
    <w:bookmarkEnd w:id="479"/>
    <w:bookmarkStart w:name="z489" w:id="480"/>
    <w:p>
      <w:pPr>
        <w:spacing w:after="0"/>
        <w:ind w:left="0"/>
        <w:jc w:val="both"/>
      </w:pPr>
      <w:r>
        <w:rPr>
          <w:rFonts w:ascii="Times New Roman"/>
          <w:b w:val="false"/>
          <w:i w:val="false"/>
          <w:color w:val="000000"/>
          <w:sz w:val="28"/>
        </w:rPr>
        <w:t>
      Расстояния (проходы) для оборудования с выдвижными ящиками рассчитываются с учетом типоразмера оборудования.</w:t>
      </w:r>
    </w:p>
    <w:bookmarkEnd w:id="480"/>
    <w:bookmarkStart w:name="z490" w:id="481"/>
    <w:p>
      <w:pPr>
        <w:spacing w:after="0"/>
        <w:ind w:left="0"/>
        <w:jc w:val="left"/>
      </w:pPr>
      <w:r>
        <w:rPr>
          <w:rFonts w:ascii="Times New Roman"/>
          <w:b/>
          <w:i w:val="false"/>
          <w:color w:val="000000"/>
        </w:rPr>
        <w:t xml:space="preserve"> Параграф 5. Размещение архивных документов в архивохранилище</w:t>
      </w:r>
    </w:p>
    <w:bookmarkEnd w:id="481"/>
    <w:bookmarkStart w:name="z491" w:id="482"/>
    <w:p>
      <w:pPr>
        <w:spacing w:after="0"/>
        <w:ind w:left="0"/>
        <w:jc w:val="both"/>
      </w:pPr>
      <w:r>
        <w:rPr>
          <w:rFonts w:ascii="Times New Roman"/>
          <w:b w:val="false"/>
          <w:i w:val="false"/>
          <w:color w:val="000000"/>
          <w:sz w:val="28"/>
        </w:rPr>
        <w:t>
      151. Архивные документы в архивохранилище располагаются в порядке, обеспечивающем их комплексный учет, хранение и оперативный поиск. Порядок расположения архивных фондов в архиве определяется планом (схемой) размещения архивных фондов, утверждаемым руководителем архива. План (схема) размещения архивных фондов предусматривает распределение архивных фондов по архивохранилищу с указанием их номеров по каждому стеллажу архивохранилища. План (схема) размещения архивных фондов находится в структурном подразделении, осуществляющем учет архивных документов, или у работника, ответственного за учет архивных документов, а соответствующие разделы плана (схемы) размещения архивных фондов – в архивохранилищах.</w:t>
      </w:r>
    </w:p>
    <w:bookmarkEnd w:id="482"/>
    <w:bookmarkStart w:name="z492" w:id="483"/>
    <w:p>
      <w:pPr>
        <w:spacing w:after="0"/>
        <w:ind w:left="0"/>
        <w:jc w:val="both"/>
      </w:pPr>
      <w:r>
        <w:rPr>
          <w:rFonts w:ascii="Times New Roman"/>
          <w:b w:val="false"/>
          <w:i w:val="false"/>
          <w:color w:val="000000"/>
          <w:sz w:val="28"/>
        </w:rPr>
        <w:t>
      152. Обособленному хранению подлежат следующие архивные документы:</w:t>
      </w:r>
    </w:p>
    <w:bookmarkEnd w:id="483"/>
    <w:bookmarkStart w:name="z493" w:id="484"/>
    <w:p>
      <w:pPr>
        <w:spacing w:after="0"/>
        <w:ind w:left="0"/>
        <w:jc w:val="both"/>
      </w:pPr>
      <w:r>
        <w:rPr>
          <w:rFonts w:ascii="Times New Roman"/>
          <w:b w:val="false"/>
          <w:i w:val="false"/>
          <w:color w:val="000000"/>
          <w:sz w:val="28"/>
        </w:rPr>
        <w:t>
      1) секретные;</w:t>
      </w:r>
    </w:p>
    <w:bookmarkEnd w:id="484"/>
    <w:bookmarkStart w:name="z494" w:id="485"/>
    <w:p>
      <w:pPr>
        <w:spacing w:after="0"/>
        <w:ind w:left="0"/>
        <w:jc w:val="both"/>
      </w:pPr>
      <w:r>
        <w:rPr>
          <w:rFonts w:ascii="Times New Roman"/>
          <w:b w:val="false"/>
          <w:i w:val="false"/>
          <w:color w:val="000000"/>
          <w:sz w:val="28"/>
        </w:rPr>
        <w:t>
      2) отнесенные к культурным ценностям, оформленные драгоценными металлами и камнями, имеющие в приложении драгоценные металлы и камни;</w:t>
      </w:r>
    </w:p>
    <w:bookmarkEnd w:id="485"/>
    <w:bookmarkStart w:name="z495" w:id="486"/>
    <w:p>
      <w:pPr>
        <w:spacing w:after="0"/>
        <w:ind w:left="0"/>
        <w:jc w:val="both"/>
      </w:pPr>
      <w:r>
        <w:rPr>
          <w:rFonts w:ascii="Times New Roman"/>
          <w:b w:val="false"/>
          <w:i w:val="false"/>
          <w:color w:val="000000"/>
          <w:sz w:val="28"/>
        </w:rPr>
        <w:t xml:space="preserve">
      3) на нитрооснове; </w:t>
      </w:r>
    </w:p>
    <w:bookmarkEnd w:id="486"/>
    <w:bookmarkStart w:name="z496" w:id="487"/>
    <w:p>
      <w:pPr>
        <w:spacing w:after="0"/>
        <w:ind w:left="0"/>
        <w:jc w:val="both"/>
      </w:pPr>
      <w:r>
        <w:rPr>
          <w:rFonts w:ascii="Times New Roman"/>
          <w:b w:val="false"/>
          <w:i w:val="false"/>
          <w:color w:val="000000"/>
          <w:sz w:val="28"/>
        </w:rPr>
        <w:t xml:space="preserve">
      4) пораженные биологическими вредителями; </w:t>
      </w:r>
    </w:p>
    <w:bookmarkEnd w:id="487"/>
    <w:bookmarkStart w:name="z497" w:id="488"/>
    <w:p>
      <w:pPr>
        <w:spacing w:after="0"/>
        <w:ind w:left="0"/>
        <w:jc w:val="both"/>
      </w:pPr>
      <w:r>
        <w:rPr>
          <w:rFonts w:ascii="Times New Roman"/>
          <w:b w:val="false"/>
          <w:i w:val="false"/>
          <w:color w:val="000000"/>
          <w:sz w:val="28"/>
        </w:rPr>
        <w:t>
      5) временных сроков хранения, переданные на хранение в архив в связи с ликвидацией источника комплектования.</w:t>
      </w:r>
    </w:p>
    <w:bookmarkEnd w:id="488"/>
    <w:bookmarkStart w:name="z498" w:id="489"/>
    <w:p>
      <w:pPr>
        <w:spacing w:after="0"/>
        <w:ind w:left="0"/>
        <w:jc w:val="both"/>
      </w:pPr>
      <w:r>
        <w:rPr>
          <w:rFonts w:ascii="Times New Roman"/>
          <w:b w:val="false"/>
          <w:i w:val="false"/>
          <w:color w:val="000000"/>
          <w:sz w:val="28"/>
        </w:rPr>
        <w:t>
      153. Размещение секретных архивных документов в архивохранилище осуществляется в соответствии с законодательством Республики Казахстан о государственных секретах.</w:t>
      </w:r>
    </w:p>
    <w:bookmarkEnd w:id="489"/>
    <w:bookmarkStart w:name="z499" w:id="490"/>
    <w:p>
      <w:pPr>
        <w:spacing w:after="0"/>
        <w:ind w:left="0"/>
        <w:jc w:val="both"/>
      </w:pPr>
      <w:r>
        <w:rPr>
          <w:rFonts w:ascii="Times New Roman"/>
          <w:b w:val="false"/>
          <w:i w:val="false"/>
          <w:color w:val="000000"/>
          <w:sz w:val="28"/>
        </w:rPr>
        <w:t>
      Архивные документы, отнесенные к культурным ценностям или оформленные драгоценными металлами и камнями или имеющие в приложении драгоценные металлы и камни, изымаются из состава архивных фондов и подлежат сейфовому хранению. На место изъятого архивного документа вкладываются карта-заместитель и копия архивного документа.</w:t>
      </w:r>
    </w:p>
    <w:bookmarkEnd w:id="490"/>
    <w:bookmarkStart w:name="z500" w:id="491"/>
    <w:p>
      <w:pPr>
        <w:spacing w:after="0"/>
        <w:ind w:left="0"/>
        <w:jc w:val="both"/>
      </w:pPr>
      <w:r>
        <w:rPr>
          <w:rFonts w:ascii="Times New Roman"/>
          <w:b w:val="false"/>
          <w:i w:val="false"/>
          <w:color w:val="000000"/>
          <w:sz w:val="28"/>
        </w:rPr>
        <w:t>
      154. Аудиовизуальные и электронные документы хранятся в обособленных помещениях в зависимости от нормативных режимов хранения для их носителей.</w:t>
      </w:r>
    </w:p>
    <w:bookmarkEnd w:id="491"/>
    <w:bookmarkStart w:name="z501" w:id="492"/>
    <w:p>
      <w:pPr>
        <w:spacing w:after="0"/>
        <w:ind w:left="0"/>
        <w:jc w:val="both"/>
      </w:pPr>
      <w:r>
        <w:rPr>
          <w:rFonts w:ascii="Times New Roman"/>
          <w:b w:val="false"/>
          <w:i w:val="false"/>
          <w:color w:val="000000"/>
          <w:sz w:val="28"/>
        </w:rPr>
        <w:t xml:space="preserve">
      Допускается размещение в одном архивохранилище архивных документов на разных носителях, но требующих одинаковых режимов хранения. </w:t>
      </w:r>
    </w:p>
    <w:bookmarkEnd w:id="492"/>
    <w:bookmarkStart w:name="z502" w:id="493"/>
    <w:p>
      <w:pPr>
        <w:spacing w:after="0"/>
        <w:ind w:left="0"/>
        <w:jc w:val="both"/>
      </w:pPr>
      <w:r>
        <w:rPr>
          <w:rFonts w:ascii="Times New Roman"/>
          <w:b w:val="false"/>
          <w:i w:val="false"/>
          <w:color w:val="000000"/>
          <w:sz w:val="28"/>
        </w:rPr>
        <w:t xml:space="preserve">
      155. Электронные носители размещаются в несгораемых шкафах, боксах, футлярах, ячейках, а электронные документы (дела) – на специальных устройствах. </w:t>
      </w:r>
    </w:p>
    <w:bookmarkEnd w:id="493"/>
    <w:bookmarkStart w:name="z503" w:id="494"/>
    <w:p>
      <w:pPr>
        <w:spacing w:after="0"/>
        <w:ind w:left="0"/>
        <w:jc w:val="both"/>
      </w:pPr>
      <w:r>
        <w:rPr>
          <w:rFonts w:ascii="Times New Roman"/>
          <w:b w:val="false"/>
          <w:i w:val="false"/>
          <w:color w:val="000000"/>
          <w:sz w:val="28"/>
        </w:rPr>
        <w:t>
      156. При работах с электронными носителями не допускается касание руками рабочих поверхностей электронных носителей. При очистке и ручной обработке электронных носителей разрешается их брать только в перчатках за кромки или защитный корпус.</w:t>
      </w:r>
    </w:p>
    <w:bookmarkEnd w:id="494"/>
    <w:bookmarkStart w:name="z504" w:id="495"/>
    <w:p>
      <w:pPr>
        <w:spacing w:after="0"/>
        <w:ind w:left="0"/>
        <w:jc w:val="both"/>
      </w:pPr>
      <w:r>
        <w:rPr>
          <w:rFonts w:ascii="Times New Roman"/>
          <w:b w:val="false"/>
          <w:i w:val="false"/>
          <w:color w:val="000000"/>
          <w:sz w:val="28"/>
        </w:rPr>
        <w:t>
      При обработке оптических дисков необходимо, чтобы перчатки, протирочный материал, салфетки обладали устойчивостью к воздействию применяемых чистящих веществ. Наиболее подходящим материалом для перчаток является хлопок. Допускается также использовать не пластифицированный полиэтилен, фтор содержащие полимеры и латекс. В состав материала перчаток не должны входить красители.</w:t>
      </w:r>
    </w:p>
    <w:bookmarkEnd w:id="495"/>
    <w:bookmarkStart w:name="z505" w:id="496"/>
    <w:p>
      <w:pPr>
        <w:spacing w:after="0"/>
        <w:ind w:left="0"/>
        <w:jc w:val="both"/>
      </w:pPr>
      <w:r>
        <w:rPr>
          <w:rFonts w:ascii="Times New Roman"/>
          <w:b w:val="false"/>
          <w:i w:val="false"/>
          <w:color w:val="000000"/>
          <w:sz w:val="28"/>
        </w:rPr>
        <w:t>
      157. Архивный фонд пользования размещается в архивохранилище в зависимости от вида носителя копий.</w:t>
      </w:r>
    </w:p>
    <w:bookmarkEnd w:id="496"/>
    <w:bookmarkStart w:name="z506" w:id="497"/>
    <w:p>
      <w:pPr>
        <w:spacing w:after="0"/>
        <w:ind w:left="0"/>
        <w:jc w:val="both"/>
      </w:pPr>
      <w:r>
        <w:rPr>
          <w:rFonts w:ascii="Times New Roman"/>
          <w:b w:val="false"/>
          <w:i w:val="false"/>
          <w:color w:val="000000"/>
          <w:sz w:val="28"/>
        </w:rPr>
        <w:t>
      Копии архивного фонда пользования на бумажной основе, в том числе фотокопии, хранятся вместе с подлинными архивными документами на бумажной основе на отдельных стеллажах или в шкафах в порядке номеров архивных фондов и дел.</w:t>
      </w:r>
    </w:p>
    <w:bookmarkEnd w:id="497"/>
    <w:bookmarkStart w:name="z507" w:id="498"/>
    <w:p>
      <w:pPr>
        <w:spacing w:after="0"/>
        <w:ind w:left="0"/>
        <w:jc w:val="both"/>
      </w:pPr>
      <w:r>
        <w:rPr>
          <w:rFonts w:ascii="Times New Roman"/>
          <w:b w:val="false"/>
          <w:i w:val="false"/>
          <w:color w:val="000000"/>
          <w:sz w:val="28"/>
        </w:rPr>
        <w:t>
      Копии архивного фонда пользования на пленочной основе размещаются в архивохранилищах с соответствующими режимами хранения. В каждый бюкс вкладывается отрезок пленки, на котором отсняты одно дело или его часть. В порядке исключения при небольшом объеме дела в одном отрезке может находиться не более трех скопированных дел.</w:t>
      </w:r>
    </w:p>
    <w:bookmarkEnd w:id="498"/>
    <w:bookmarkStart w:name="z508" w:id="499"/>
    <w:p>
      <w:pPr>
        <w:spacing w:after="0"/>
        <w:ind w:left="0"/>
        <w:jc w:val="both"/>
      </w:pPr>
      <w:r>
        <w:rPr>
          <w:rFonts w:ascii="Times New Roman"/>
          <w:b w:val="false"/>
          <w:i w:val="false"/>
          <w:color w:val="000000"/>
          <w:sz w:val="28"/>
        </w:rPr>
        <w:t>
      158. Основные и вспомогательные учетные документы архива размещаются в изолированном помещении или рабочем помещении работника(ов), ответственного(ых) за учет документов архива.</w:t>
      </w:r>
    </w:p>
    <w:bookmarkEnd w:id="499"/>
    <w:bookmarkStart w:name="z509" w:id="500"/>
    <w:p>
      <w:pPr>
        <w:spacing w:after="0"/>
        <w:ind w:left="0"/>
        <w:jc w:val="both"/>
      </w:pPr>
      <w:r>
        <w:rPr>
          <w:rFonts w:ascii="Times New Roman"/>
          <w:b w:val="false"/>
          <w:i w:val="false"/>
          <w:color w:val="000000"/>
          <w:sz w:val="28"/>
        </w:rPr>
        <w:t>
      159. Первые экземпляры описей дел, документов размещаются в изолированном помещении или рабочем помещении работника(ов), ответственного(ых) за учет документов архива с соблюдением режимов хранения, установленных для подлинных архивных документов на бумажной основе.</w:t>
      </w:r>
    </w:p>
    <w:bookmarkEnd w:id="500"/>
    <w:bookmarkStart w:name="z510" w:id="501"/>
    <w:p>
      <w:pPr>
        <w:spacing w:after="0"/>
        <w:ind w:left="0"/>
        <w:jc w:val="both"/>
      </w:pPr>
      <w:r>
        <w:rPr>
          <w:rFonts w:ascii="Times New Roman"/>
          <w:b w:val="false"/>
          <w:i w:val="false"/>
          <w:color w:val="000000"/>
          <w:sz w:val="28"/>
        </w:rPr>
        <w:t>
      Вторые экземпляры описей дел, документов размещаются в изолированной зоне архивохранилища на стеллаже или в шкафу.</w:t>
      </w:r>
    </w:p>
    <w:bookmarkEnd w:id="501"/>
    <w:bookmarkStart w:name="z511" w:id="502"/>
    <w:p>
      <w:pPr>
        <w:spacing w:after="0"/>
        <w:ind w:left="0"/>
        <w:jc w:val="both"/>
      </w:pPr>
      <w:r>
        <w:rPr>
          <w:rFonts w:ascii="Times New Roman"/>
          <w:b w:val="false"/>
          <w:i w:val="false"/>
          <w:color w:val="000000"/>
          <w:sz w:val="28"/>
        </w:rPr>
        <w:t>
      Третьи экземпляры описей дел, документов размещаются в читальном зале.</w:t>
      </w:r>
    </w:p>
    <w:bookmarkEnd w:id="502"/>
    <w:bookmarkStart w:name="z512" w:id="503"/>
    <w:p>
      <w:pPr>
        <w:spacing w:after="0"/>
        <w:ind w:left="0"/>
        <w:jc w:val="both"/>
      </w:pPr>
      <w:r>
        <w:rPr>
          <w:rFonts w:ascii="Times New Roman"/>
          <w:b w:val="false"/>
          <w:i w:val="false"/>
          <w:color w:val="000000"/>
          <w:sz w:val="28"/>
        </w:rPr>
        <w:t>
      160. Все помещения архива, этажи, ярусы здания архива, а также стеллажи, сейфы, шкафы и полки нумеруются.</w:t>
      </w:r>
    </w:p>
    <w:bookmarkEnd w:id="503"/>
    <w:bookmarkStart w:name="z513" w:id="504"/>
    <w:p>
      <w:pPr>
        <w:spacing w:after="0"/>
        <w:ind w:left="0"/>
        <w:jc w:val="both"/>
      </w:pPr>
      <w:r>
        <w:rPr>
          <w:rFonts w:ascii="Times New Roman"/>
          <w:b w:val="false"/>
          <w:i w:val="false"/>
          <w:color w:val="000000"/>
          <w:sz w:val="28"/>
        </w:rPr>
        <w:t>
      В каждом отдельном помещении стеллажи и шкафы нумеруются самостоятельно слева направо от входа. Полки на стеллажах и в шкафах нумеруются сверху вниз, слева направо.</w:t>
      </w:r>
    </w:p>
    <w:bookmarkEnd w:id="504"/>
    <w:bookmarkStart w:name="z514" w:id="505"/>
    <w:p>
      <w:pPr>
        <w:spacing w:after="0"/>
        <w:ind w:left="0"/>
        <w:jc w:val="both"/>
      </w:pPr>
      <w:r>
        <w:rPr>
          <w:rFonts w:ascii="Times New Roman"/>
          <w:b w:val="false"/>
          <w:i w:val="false"/>
          <w:color w:val="000000"/>
          <w:sz w:val="28"/>
        </w:rPr>
        <w:t>
      161. В целях закрепления места хранения и поиска архивных документов в архивохранилище составляются карточки пофондовых и постеллажных топографических указателей по формам, утверждаемым уполномоченным органом.</w:t>
      </w:r>
    </w:p>
    <w:bookmarkEnd w:id="505"/>
    <w:bookmarkStart w:name="z515" w:id="506"/>
    <w:p>
      <w:pPr>
        <w:spacing w:after="0"/>
        <w:ind w:left="0"/>
        <w:jc w:val="both"/>
      </w:pPr>
      <w:r>
        <w:rPr>
          <w:rFonts w:ascii="Times New Roman"/>
          <w:b w:val="false"/>
          <w:i w:val="false"/>
          <w:color w:val="000000"/>
          <w:sz w:val="28"/>
        </w:rPr>
        <w:t xml:space="preserve">
      162. Карточки пофондового топографического указателя составляются отдельно на каждый архивный фонд и располагаются в порядке номеров архивных фондов. В случае необходимости на один архивный фонд заводится карточка с продолжением. </w:t>
      </w:r>
    </w:p>
    <w:bookmarkEnd w:id="506"/>
    <w:bookmarkStart w:name="z516" w:id="507"/>
    <w:p>
      <w:pPr>
        <w:spacing w:after="0"/>
        <w:ind w:left="0"/>
        <w:jc w:val="both"/>
      </w:pPr>
      <w:r>
        <w:rPr>
          <w:rFonts w:ascii="Times New Roman"/>
          <w:b w:val="false"/>
          <w:i w:val="false"/>
          <w:color w:val="000000"/>
          <w:sz w:val="28"/>
        </w:rPr>
        <w:t>
      Карточки постеллажного топографического указателя составляются на каждый стеллаж и располагаются по порядку номеров стеллажей в пределах отдельного помещения архива. Один экземпляр топографических указателей хранится у работника (ов), ответственного(ых) за учет документов архива, второй – в архивохранилище.</w:t>
      </w:r>
    </w:p>
    <w:bookmarkEnd w:id="507"/>
    <w:bookmarkStart w:name="z517" w:id="508"/>
    <w:p>
      <w:pPr>
        <w:spacing w:after="0"/>
        <w:ind w:left="0"/>
        <w:jc w:val="both"/>
      </w:pPr>
      <w:r>
        <w:rPr>
          <w:rFonts w:ascii="Times New Roman"/>
          <w:b w:val="false"/>
          <w:i w:val="false"/>
          <w:color w:val="000000"/>
          <w:sz w:val="28"/>
        </w:rPr>
        <w:t>
      Ведение топографических указателей осуществляется на бумажном носителе или в автоматизированном режиме в соответствии с установленными реквизитами.</w:t>
      </w:r>
    </w:p>
    <w:bookmarkEnd w:id="508"/>
    <w:bookmarkStart w:name="z518" w:id="509"/>
    <w:p>
      <w:pPr>
        <w:spacing w:after="0"/>
        <w:ind w:left="0"/>
        <w:jc w:val="both"/>
      </w:pPr>
      <w:r>
        <w:rPr>
          <w:rFonts w:ascii="Times New Roman"/>
          <w:b w:val="false"/>
          <w:i w:val="false"/>
          <w:color w:val="000000"/>
          <w:sz w:val="28"/>
        </w:rPr>
        <w:t>
      Изменения в размещении архивных документов своевременно отражаются во всех экземплярах топографических указателей, а также в плане (схеме) размещения архивных фондов.</w:t>
      </w:r>
    </w:p>
    <w:bookmarkEnd w:id="509"/>
    <w:bookmarkStart w:name="z519" w:id="510"/>
    <w:p>
      <w:pPr>
        <w:spacing w:after="0"/>
        <w:ind w:left="0"/>
        <w:jc w:val="both"/>
      </w:pPr>
      <w:r>
        <w:rPr>
          <w:rFonts w:ascii="Times New Roman"/>
          <w:b w:val="false"/>
          <w:i w:val="false"/>
          <w:color w:val="000000"/>
          <w:sz w:val="28"/>
        </w:rPr>
        <w:t>
      163. На каждое первичное средство хранения архивных документов оформляется ярлык, на котором указываются наименование и номера архивного фонда, описи и единиц хранения, находящихся в коробке.</w:t>
      </w:r>
    </w:p>
    <w:bookmarkEnd w:id="510"/>
    <w:bookmarkStart w:name="z520" w:id="511"/>
    <w:p>
      <w:pPr>
        <w:spacing w:after="0"/>
        <w:ind w:left="0"/>
        <w:jc w:val="left"/>
      </w:pPr>
      <w:r>
        <w:rPr>
          <w:rFonts w:ascii="Times New Roman"/>
          <w:b/>
          <w:i w:val="false"/>
          <w:color w:val="000000"/>
        </w:rPr>
        <w:t xml:space="preserve"> Параграф 6. Проведение проверки наличия и состояния архивных документов</w:t>
      </w:r>
    </w:p>
    <w:bookmarkEnd w:id="511"/>
    <w:bookmarkStart w:name="z521" w:id="512"/>
    <w:p>
      <w:pPr>
        <w:spacing w:after="0"/>
        <w:ind w:left="0"/>
        <w:jc w:val="both"/>
      </w:pPr>
      <w:r>
        <w:rPr>
          <w:rFonts w:ascii="Times New Roman"/>
          <w:b w:val="false"/>
          <w:i w:val="false"/>
          <w:color w:val="000000"/>
          <w:sz w:val="28"/>
        </w:rPr>
        <w:t>
      164. Проверка наличия и состояния архивных документов проводится в целях установления фактического наличия находящихся на хранении архивных документов и выявления отсутствующих архивных документов для организации их розыска, выявления и устранения недостатков в учете архивных документов, выявления и учета архивных документов, требующих реставрационной, консервационно-профилактической и технической обработки.</w:t>
      </w:r>
    </w:p>
    <w:bookmarkEnd w:id="512"/>
    <w:bookmarkStart w:name="z522" w:id="513"/>
    <w:p>
      <w:pPr>
        <w:spacing w:after="0"/>
        <w:ind w:left="0"/>
        <w:jc w:val="both"/>
      </w:pPr>
      <w:r>
        <w:rPr>
          <w:rFonts w:ascii="Times New Roman"/>
          <w:b w:val="false"/>
          <w:i w:val="false"/>
          <w:color w:val="000000"/>
          <w:sz w:val="28"/>
        </w:rPr>
        <w:t>
      165. Проводятся плановая цикличная и внеочередная проверки наличия и состояния архивных документов.</w:t>
      </w:r>
    </w:p>
    <w:bookmarkEnd w:id="513"/>
    <w:bookmarkStart w:name="z523" w:id="514"/>
    <w:p>
      <w:pPr>
        <w:spacing w:after="0"/>
        <w:ind w:left="0"/>
        <w:jc w:val="both"/>
      </w:pPr>
      <w:r>
        <w:rPr>
          <w:rFonts w:ascii="Times New Roman"/>
          <w:b w:val="false"/>
          <w:i w:val="false"/>
          <w:color w:val="000000"/>
          <w:sz w:val="28"/>
        </w:rPr>
        <w:t>
      Плановая цикличная проверка наличия проводится со следующей периодичностью, установленной для определенной категории документов:</w:t>
      </w:r>
    </w:p>
    <w:bookmarkEnd w:id="514"/>
    <w:bookmarkStart w:name="z524" w:id="515"/>
    <w:p>
      <w:pPr>
        <w:spacing w:after="0"/>
        <w:ind w:left="0"/>
        <w:jc w:val="both"/>
      </w:pPr>
      <w:r>
        <w:rPr>
          <w:rFonts w:ascii="Times New Roman"/>
          <w:b w:val="false"/>
          <w:i w:val="false"/>
          <w:color w:val="000000"/>
          <w:sz w:val="28"/>
        </w:rPr>
        <w:t>
      1) для документов Национального архивного фонда, отнесенных к культурным ценностям, – ежегодно;</w:t>
      </w:r>
    </w:p>
    <w:bookmarkEnd w:id="515"/>
    <w:bookmarkStart w:name="z525" w:id="516"/>
    <w:p>
      <w:pPr>
        <w:spacing w:after="0"/>
        <w:ind w:left="0"/>
        <w:jc w:val="both"/>
      </w:pPr>
      <w:r>
        <w:rPr>
          <w:rFonts w:ascii="Times New Roman"/>
          <w:b w:val="false"/>
          <w:i w:val="false"/>
          <w:color w:val="000000"/>
          <w:sz w:val="28"/>
        </w:rPr>
        <w:t>
      2) для особо ценных документов – один раз в 10 лет;</w:t>
      </w:r>
    </w:p>
    <w:bookmarkEnd w:id="516"/>
    <w:bookmarkStart w:name="z526" w:id="517"/>
    <w:p>
      <w:pPr>
        <w:spacing w:after="0"/>
        <w:ind w:left="0"/>
        <w:jc w:val="both"/>
      </w:pPr>
      <w:r>
        <w:rPr>
          <w:rFonts w:ascii="Times New Roman"/>
          <w:b w:val="false"/>
          <w:i w:val="false"/>
          <w:color w:val="000000"/>
          <w:sz w:val="28"/>
        </w:rPr>
        <w:t>
      3) для аудиовизуальных и электронных документов – один раз в 5 лет;</w:t>
      </w:r>
    </w:p>
    <w:bookmarkEnd w:id="517"/>
    <w:bookmarkStart w:name="z527" w:id="518"/>
    <w:p>
      <w:pPr>
        <w:spacing w:after="0"/>
        <w:ind w:left="0"/>
        <w:jc w:val="both"/>
      </w:pPr>
      <w:r>
        <w:rPr>
          <w:rFonts w:ascii="Times New Roman"/>
          <w:b w:val="false"/>
          <w:i w:val="false"/>
          <w:color w:val="000000"/>
          <w:sz w:val="28"/>
        </w:rPr>
        <w:t>
      4) для кинодокументов на нитрооснове – один раз в 2 года;</w:t>
      </w:r>
    </w:p>
    <w:bookmarkEnd w:id="518"/>
    <w:bookmarkStart w:name="z528" w:id="519"/>
    <w:p>
      <w:pPr>
        <w:spacing w:after="0"/>
        <w:ind w:left="0"/>
        <w:jc w:val="both"/>
      </w:pPr>
      <w:r>
        <w:rPr>
          <w:rFonts w:ascii="Times New Roman"/>
          <w:b w:val="false"/>
          <w:i w:val="false"/>
          <w:color w:val="000000"/>
          <w:sz w:val="28"/>
        </w:rPr>
        <w:t xml:space="preserve">
      5) для электронных носителей – один раз в 3 года. </w:t>
      </w:r>
    </w:p>
    <w:bookmarkEnd w:id="519"/>
    <w:bookmarkStart w:name="z529" w:id="520"/>
    <w:p>
      <w:pPr>
        <w:spacing w:after="0"/>
        <w:ind w:left="0"/>
        <w:jc w:val="both"/>
      </w:pPr>
      <w:r>
        <w:rPr>
          <w:rFonts w:ascii="Times New Roman"/>
          <w:b w:val="false"/>
          <w:i w:val="false"/>
          <w:color w:val="000000"/>
          <w:sz w:val="28"/>
        </w:rPr>
        <w:t xml:space="preserve">
      Проверка наличия электронных документов в ИС ЭА осуществляется в автоматическом режиме. </w:t>
      </w:r>
    </w:p>
    <w:bookmarkEnd w:id="520"/>
    <w:bookmarkStart w:name="z530" w:id="521"/>
    <w:p>
      <w:pPr>
        <w:spacing w:after="0"/>
        <w:ind w:left="0"/>
        <w:jc w:val="both"/>
      </w:pPr>
      <w:r>
        <w:rPr>
          <w:rFonts w:ascii="Times New Roman"/>
          <w:b w:val="false"/>
          <w:i w:val="false"/>
          <w:color w:val="000000"/>
          <w:sz w:val="28"/>
        </w:rPr>
        <w:t>
      Цикличность проверки остальных архивных документов определяется архивом в зависимости от интенсивности использования и состояния учета архивных документов, но не реже одного раза в 20 лет.</w:t>
      </w:r>
    </w:p>
    <w:bookmarkEnd w:id="521"/>
    <w:bookmarkStart w:name="z531" w:id="522"/>
    <w:p>
      <w:pPr>
        <w:spacing w:after="0"/>
        <w:ind w:left="0"/>
        <w:jc w:val="both"/>
      </w:pPr>
      <w:r>
        <w:rPr>
          <w:rFonts w:ascii="Times New Roman"/>
          <w:b w:val="false"/>
          <w:i w:val="false"/>
          <w:color w:val="000000"/>
          <w:sz w:val="28"/>
        </w:rPr>
        <w:t>
      Внеочередная проверка наличия и состояния архивных документов проводится для всех или отдельных групп архивных документов в случае стихийных бедствий, массовых перемещений и других обстоятельств, а также при смене заведующего архивохранилищем.</w:t>
      </w:r>
    </w:p>
    <w:bookmarkEnd w:id="522"/>
    <w:bookmarkStart w:name="z532" w:id="523"/>
    <w:p>
      <w:pPr>
        <w:spacing w:after="0"/>
        <w:ind w:left="0"/>
        <w:jc w:val="both"/>
      </w:pPr>
      <w:r>
        <w:rPr>
          <w:rFonts w:ascii="Times New Roman"/>
          <w:b w:val="false"/>
          <w:i w:val="false"/>
          <w:color w:val="000000"/>
          <w:sz w:val="28"/>
        </w:rPr>
        <w:t>
      166. Для обеспечения сохранности электронных документов (дел) проводятся работы, включающие:</w:t>
      </w:r>
    </w:p>
    <w:bookmarkEnd w:id="523"/>
    <w:bookmarkStart w:name="z533" w:id="524"/>
    <w:p>
      <w:pPr>
        <w:spacing w:after="0"/>
        <w:ind w:left="0"/>
        <w:jc w:val="both"/>
      </w:pPr>
      <w:r>
        <w:rPr>
          <w:rFonts w:ascii="Times New Roman"/>
          <w:b w:val="false"/>
          <w:i w:val="false"/>
          <w:color w:val="000000"/>
          <w:sz w:val="28"/>
        </w:rPr>
        <w:t>
      проверку наличия и состояния электронных носителей;</w:t>
      </w:r>
    </w:p>
    <w:bookmarkEnd w:id="524"/>
    <w:bookmarkStart w:name="z534" w:id="525"/>
    <w:p>
      <w:pPr>
        <w:spacing w:after="0"/>
        <w:ind w:left="0"/>
        <w:jc w:val="both"/>
      </w:pPr>
      <w:r>
        <w:rPr>
          <w:rFonts w:ascii="Times New Roman"/>
          <w:b w:val="false"/>
          <w:i w:val="false"/>
          <w:color w:val="000000"/>
          <w:sz w:val="28"/>
        </w:rPr>
        <w:t>
      миграцию электронных документов с электронных носителей, срок эксплуатации которых истек, на свободные электронные носители;</w:t>
      </w:r>
    </w:p>
    <w:bookmarkEnd w:id="525"/>
    <w:bookmarkStart w:name="z535" w:id="526"/>
    <w:p>
      <w:pPr>
        <w:spacing w:after="0"/>
        <w:ind w:left="0"/>
        <w:jc w:val="both"/>
      </w:pPr>
      <w:r>
        <w:rPr>
          <w:rFonts w:ascii="Times New Roman"/>
          <w:b w:val="false"/>
          <w:i w:val="false"/>
          <w:color w:val="000000"/>
          <w:sz w:val="28"/>
        </w:rPr>
        <w:t>
      проверку контрольных характеристик электронных документов.</w:t>
      </w:r>
    </w:p>
    <w:bookmarkEnd w:id="526"/>
    <w:bookmarkStart w:name="z536" w:id="527"/>
    <w:p>
      <w:pPr>
        <w:spacing w:after="0"/>
        <w:ind w:left="0"/>
        <w:jc w:val="both"/>
      </w:pPr>
      <w:r>
        <w:rPr>
          <w:rFonts w:ascii="Times New Roman"/>
          <w:b w:val="false"/>
          <w:i w:val="false"/>
          <w:color w:val="000000"/>
          <w:sz w:val="28"/>
        </w:rPr>
        <w:t>
      167. Проверка наличия и состояния секретных архивных документов осуществляется в соответствии с законодательством Республики Казахстан.</w:t>
      </w:r>
    </w:p>
    <w:bookmarkEnd w:id="527"/>
    <w:bookmarkStart w:name="z537" w:id="528"/>
    <w:p>
      <w:pPr>
        <w:spacing w:after="0"/>
        <w:ind w:left="0"/>
        <w:jc w:val="both"/>
      </w:pPr>
      <w:r>
        <w:rPr>
          <w:rFonts w:ascii="Times New Roman"/>
          <w:b w:val="false"/>
          <w:i w:val="false"/>
          <w:color w:val="000000"/>
          <w:sz w:val="28"/>
        </w:rPr>
        <w:t xml:space="preserve">
      168. В начале проверки наличия и состояния архивных документов проводится выверка учетных документов, включающая установление полноты учетных документов проверяемых архивных фондов и архивных документов, сверку их сопоставимых показателей, уточнение порядка нумерации единиц хранения по описи (книге учета и описания) и проверку правильности составления их итоговых записей. </w:t>
      </w:r>
    </w:p>
    <w:bookmarkEnd w:id="528"/>
    <w:bookmarkStart w:name="z538" w:id="529"/>
    <w:p>
      <w:pPr>
        <w:spacing w:after="0"/>
        <w:ind w:left="0"/>
        <w:jc w:val="both"/>
      </w:pPr>
      <w:r>
        <w:rPr>
          <w:rFonts w:ascii="Times New Roman"/>
          <w:b w:val="false"/>
          <w:i w:val="false"/>
          <w:color w:val="000000"/>
          <w:sz w:val="28"/>
        </w:rPr>
        <w:t>
      169. Единовременные проверки наличия и состояния электронных носителей проводятся:</w:t>
      </w:r>
    </w:p>
    <w:bookmarkEnd w:id="529"/>
    <w:bookmarkStart w:name="z539" w:id="530"/>
    <w:p>
      <w:pPr>
        <w:spacing w:after="0"/>
        <w:ind w:left="0"/>
        <w:jc w:val="both"/>
      </w:pPr>
      <w:r>
        <w:rPr>
          <w:rFonts w:ascii="Times New Roman"/>
          <w:b w:val="false"/>
          <w:i w:val="false"/>
          <w:color w:val="000000"/>
          <w:sz w:val="28"/>
        </w:rPr>
        <w:t xml:space="preserve">
      после перемещения электронных носителей архива в другое хранилище; </w:t>
      </w:r>
    </w:p>
    <w:bookmarkEnd w:id="530"/>
    <w:bookmarkStart w:name="z540" w:id="531"/>
    <w:p>
      <w:pPr>
        <w:spacing w:after="0"/>
        <w:ind w:left="0"/>
        <w:jc w:val="both"/>
      </w:pPr>
      <w:r>
        <w:rPr>
          <w:rFonts w:ascii="Times New Roman"/>
          <w:b w:val="false"/>
          <w:i w:val="false"/>
          <w:color w:val="000000"/>
          <w:sz w:val="28"/>
        </w:rPr>
        <w:t>
      после чрезвычайных происшествий;</w:t>
      </w:r>
    </w:p>
    <w:bookmarkEnd w:id="531"/>
    <w:bookmarkStart w:name="z541" w:id="532"/>
    <w:p>
      <w:pPr>
        <w:spacing w:after="0"/>
        <w:ind w:left="0"/>
        <w:jc w:val="both"/>
      </w:pPr>
      <w:r>
        <w:rPr>
          <w:rFonts w:ascii="Times New Roman"/>
          <w:b w:val="false"/>
          <w:i w:val="false"/>
          <w:color w:val="000000"/>
          <w:sz w:val="28"/>
        </w:rPr>
        <w:t>
      при смене руководителя архива (лица, ответственного за государственный учет и архивохранилище).</w:t>
      </w:r>
    </w:p>
    <w:bookmarkEnd w:id="532"/>
    <w:bookmarkStart w:name="z542" w:id="533"/>
    <w:p>
      <w:pPr>
        <w:spacing w:after="0"/>
        <w:ind w:left="0"/>
        <w:jc w:val="both"/>
      </w:pPr>
      <w:r>
        <w:rPr>
          <w:rFonts w:ascii="Times New Roman"/>
          <w:b w:val="false"/>
          <w:i w:val="false"/>
          <w:color w:val="000000"/>
          <w:sz w:val="28"/>
        </w:rPr>
        <w:t>
      170. Проверка наличия и состояния архивных документов в архиве проводится комиссией, создаваемой решением руководителя архива и состоящей из не менее трех работников архива.</w:t>
      </w:r>
    </w:p>
    <w:bookmarkEnd w:id="533"/>
    <w:bookmarkStart w:name="z543" w:id="534"/>
    <w:p>
      <w:pPr>
        <w:spacing w:after="0"/>
        <w:ind w:left="0"/>
        <w:jc w:val="both"/>
      </w:pPr>
      <w:r>
        <w:rPr>
          <w:rFonts w:ascii="Times New Roman"/>
          <w:b w:val="false"/>
          <w:i w:val="false"/>
          <w:color w:val="000000"/>
          <w:sz w:val="28"/>
        </w:rPr>
        <w:t xml:space="preserve">
      171. При проверке наличия единиц хранения, архивные документы которых учтены по внутренним описям, проводится сверка наличия архивных документов с внутренней описью, наличия листов в единицах хранения, подлежащих хранению в несброшюрованном (без подшивки) виде. </w:t>
      </w:r>
    </w:p>
    <w:bookmarkEnd w:id="534"/>
    <w:bookmarkStart w:name="z544" w:id="535"/>
    <w:p>
      <w:pPr>
        <w:spacing w:after="0"/>
        <w:ind w:left="0"/>
        <w:jc w:val="both"/>
      </w:pPr>
      <w:r>
        <w:rPr>
          <w:rFonts w:ascii="Times New Roman"/>
          <w:b w:val="false"/>
          <w:i w:val="false"/>
          <w:color w:val="000000"/>
          <w:sz w:val="28"/>
        </w:rPr>
        <w:t>
      Архивные документы, отнесенные к культурным ценностям, проверяются полистно.</w:t>
      </w:r>
    </w:p>
    <w:bookmarkEnd w:id="535"/>
    <w:bookmarkStart w:name="z545" w:id="536"/>
    <w:p>
      <w:pPr>
        <w:spacing w:after="0"/>
        <w:ind w:left="0"/>
        <w:jc w:val="both"/>
      </w:pPr>
      <w:r>
        <w:rPr>
          <w:rFonts w:ascii="Times New Roman"/>
          <w:b w:val="false"/>
          <w:i w:val="false"/>
          <w:color w:val="000000"/>
          <w:sz w:val="28"/>
        </w:rPr>
        <w:t>
      Архивные документы, выданные в читальный зал и рабочие помещения архива, проверяются на общих основаниях, их шифры устанавливаются по картам-заместителям и книгам выдачи архивных документов из архивохранилищ. Архивные документы, выданные во временное пользование, проверяются по книгам и актам выдачи и считаются имеющимися в наличии.</w:t>
      </w:r>
    </w:p>
    <w:bookmarkEnd w:id="536"/>
    <w:bookmarkStart w:name="z546" w:id="537"/>
    <w:p>
      <w:pPr>
        <w:spacing w:after="0"/>
        <w:ind w:left="0"/>
        <w:jc w:val="both"/>
      </w:pPr>
      <w:r>
        <w:rPr>
          <w:rFonts w:ascii="Times New Roman"/>
          <w:b w:val="false"/>
          <w:i w:val="false"/>
          <w:color w:val="000000"/>
          <w:sz w:val="28"/>
        </w:rPr>
        <w:t>
      172. При проверке наличия и состояния архивных документов необходимо:</w:t>
      </w:r>
    </w:p>
    <w:bookmarkEnd w:id="537"/>
    <w:bookmarkStart w:name="z547" w:id="538"/>
    <w:p>
      <w:pPr>
        <w:spacing w:after="0"/>
        <w:ind w:left="0"/>
        <w:jc w:val="both"/>
      </w:pPr>
      <w:r>
        <w:rPr>
          <w:rFonts w:ascii="Times New Roman"/>
          <w:b w:val="false"/>
          <w:i w:val="false"/>
          <w:color w:val="000000"/>
          <w:sz w:val="28"/>
        </w:rPr>
        <w:t xml:space="preserve">
      1) сохранять порядок расположения архивных документов на стеллажах и в первичных средствах хранения; </w:t>
      </w:r>
    </w:p>
    <w:bookmarkEnd w:id="538"/>
    <w:bookmarkStart w:name="z548" w:id="539"/>
    <w:p>
      <w:pPr>
        <w:spacing w:after="0"/>
        <w:ind w:left="0"/>
        <w:jc w:val="both"/>
      </w:pPr>
      <w:r>
        <w:rPr>
          <w:rFonts w:ascii="Times New Roman"/>
          <w:b w:val="false"/>
          <w:i w:val="false"/>
          <w:color w:val="000000"/>
          <w:sz w:val="28"/>
        </w:rPr>
        <w:t>
      2) возвращать на свои места, обнаруженные во время проверки, неправильно размещенные единицы хранения данного архивного фонда;</w:t>
      </w:r>
    </w:p>
    <w:bookmarkEnd w:id="539"/>
    <w:bookmarkStart w:name="z549" w:id="540"/>
    <w:p>
      <w:pPr>
        <w:spacing w:after="0"/>
        <w:ind w:left="0"/>
        <w:jc w:val="both"/>
      </w:pPr>
      <w:r>
        <w:rPr>
          <w:rFonts w:ascii="Times New Roman"/>
          <w:b w:val="false"/>
          <w:i w:val="false"/>
          <w:color w:val="000000"/>
          <w:sz w:val="28"/>
        </w:rPr>
        <w:t>
      3) изымать из проверяемого архивного фонда (комплекса архивных документов) и передавать главному хранителю или заведующему архивохранилища неправильно размещенные единицы хранения других архивных фондов;</w:t>
      </w:r>
    </w:p>
    <w:bookmarkEnd w:id="540"/>
    <w:bookmarkStart w:name="z550" w:id="541"/>
    <w:p>
      <w:pPr>
        <w:spacing w:after="0"/>
        <w:ind w:left="0"/>
        <w:jc w:val="both"/>
      </w:pPr>
      <w:r>
        <w:rPr>
          <w:rFonts w:ascii="Times New Roman"/>
          <w:b w:val="false"/>
          <w:i w:val="false"/>
          <w:color w:val="000000"/>
          <w:sz w:val="28"/>
        </w:rPr>
        <w:t>
      4) изымать единицы хранения, зараженные плесенью или другими биологическими вредителями;</w:t>
      </w:r>
    </w:p>
    <w:bookmarkEnd w:id="541"/>
    <w:bookmarkStart w:name="z551" w:id="542"/>
    <w:p>
      <w:pPr>
        <w:spacing w:after="0"/>
        <w:ind w:left="0"/>
        <w:jc w:val="both"/>
      </w:pPr>
      <w:r>
        <w:rPr>
          <w:rFonts w:ascii="Times New Roman"/>
          <w:b w:val="false"/>
          <w:i w:val="false"/>
          <w:color w:val="000000"/>
          <w:sz w:val="28"/>
        </w:rPr>
        <w:t>
      5) изымать единицы хранения, не внесенные в опись (книгу учета и описания), и помещать их в конец архивного фонда (комплекса архивных документов) для последующей обработки и описания в сроки, установленные руководителем архива;</w:t>
      </w:r>
    </w:p>
    <w:bookmarkEnd w:id="542"/>
    <w:bookmarkStart w:name="z552" w:id="543"/>
    <w:p>
      <w:pPr>
        <w:spacing w:after="0"/>
        <w:ind w:left="0"/>
        <w:jc w:val="both"/>
      </w:pPr>
      <w:r>
        <w:rPr>
          <w:rFonts w:ascii="Times New Roman"/>
          <w:b w:val="false"/>
          <w:i w:val="false"/>
          <w:color w:val="000000"/>
          <w:sz w:val="28"/>
        </w:rPr>
        <w:t>
      6) изымать архивные документы, снятые с учета, но своевременно не изъятые из архивохранилища;</w:t>
      </w:r>
    </w:p>
    <w:bookmarkEnd w:id="543"/>
    <w:bookmarkStart w:name="z553" w:id="544"/>
    <w:p>
      <w:pPr>
        <w:spacing w:after="0"/>
        <w:ind w:left="0"/>
        <w:jc w:val="both"/>
      </w:pPr>
      <w:r>
        <w:rPr>
          <w:rFonts w:ascii="Times New Roman"/>
          <w:b w:val="false"/>
          <w:i w:val="false"/>
          <w:color w:val="000000"/>
          <w:sz w:val="28"/>
        </w:rPr>
        <w:t>
      7) выявлять архивные документы, имеющие физические дефекты.</w:t>
      </w:r>
    </w:p>
    <w:bookmarkEnd w:id="544"/>
    <w:bookmarkStart w:name="z554" w:id="545"/>
    <w:p>
      <w:pPr>
        <w:spacing w:after="0"/>
        <w:ind w:left="0"/>
        <w:jc w:val="both"/>
      </w:pPr>
      <w:r>
        <w:rPr>
          <w:rFonts w:ascii="Times New Roman"/>
          <w:b w:val="false"/>
          <w:i w:val="false"/>
          <w:color w:val="000000"/>
          <w:sz w:val="28"/>
        </w:rPr>
        <w:t>
      173. В ходе проверки наличия и состояния архивных документов не допускается:</w:t>
      </w:r>
    </w:p>
    <w:bookmarkEnd w:id="545"/>
    <w:bookmarkStart w:name="z555" w:id="546"/>
    <w:p>
      <w:pPr>
        <w:spacing w:after="0"/>
        <w:ind w:left="0"/>
        <w:jc w:val="both"/>
      </w:pPr>
      <w:r>
        <w:rPr>
          <w:rFonts w:ascii="Times New Roman"/>
          <w:b w:val="false"/>
          <w:i w:val="false"/>
          <w:color w:val="000000"/>
          <w:sz w:val="28"/>
        </w:rPr>
        <w:t>
      1) вносить в опись (книгу учета и описания) неучтенные единицы хранения;</w:t>
      </w:r>
    </w:p>
    <w:bookmarkEnd w:id="546"/>
    <w:bookmarkStart w:name="z556" w:id="547"/>
    <w:p>
      <w:pPr>
        <w:spacing w:after="0"/>
        <w:ind w:left="0"/>
        <w:jc w:val="both"/>
      </w:pPr>
      <w:r>
        <w:rPr>
          <w:rFonts w:ascii="Times New Roman"/>
          <w:b w:val="false"/>
          <w:i w:val="false"/>
          <w:color w:val="000000"/>
          <w:sz w:val="28"/>
        </w:rPr>
        <w:t>
      2) производить исправления или записи в описях и других учетных документах.</w:t>
      </w:r>
    </w:p>
    <w:bookmarkEnd w:id="547"/>
    <w:bookmarkStart w:name="z557" w:id="548"/>
    <w:p>
      <w:pPr>
        <w:spacing w:after="0"/>
        <w:ind w:left="0"/>
        <w:jc w:val="both"/>
      </w:pPr>
      <w:r>
        <w:rPr>
          <w:rFonts w:ascii="Times New Roman"/>
          <w:b w:val="false"/>
          <w:i w:val="false"/>
          <w:color w:val="000000"/>
          <w:sz w:val="28"/>
        </w:rPr>
        <w:t>
      174. Результаты проверки наличия и состояния архивных документов и обнаруженные в ходе ее недостатки фиксируются в листе проверки наличия и состояния архивных документов (далее – лист проверки) и акте проверки наличия и состояния архивных документов по форме, утверждаемой уполномоченным органом.</w:t>
      </w:r>
    </w:p>
    <w:bookmarkEnd w:id="548"/>
    <w:bookmarkStart w:name="z558" w:id="549"/>
    <w:p>
      <w:pPr>
        <w:spacing w:after="0"/>
        <w:ind w:left="0"/>
        <w:jc w:val="both"/>
      </w:pPr>
      <w:r>
        <w:rPr>
          <w:rFonts w:ascii="Times New Roman"/>
          <w:b w:val="false"/>
          <w:i w:val="false"/>
          <w:color w:val="000000"/>
          <w:sz w:val="28"/>
        </w:rPr>
        <w:t xml:space="preserve">
      Лист проверки составляется непосредственно в ходе проверки на каждую опись отдельно. При проверке небольших по объему архивных фондов допускается составление одного листа проверки на все описи. </w:t>
      </w:r>
    </w:p>
    <w:bookmarkEnd w:id="549"/>
    <w:bookmarkStart w:name="z559" w:id="550"/>
    <w:p>
      <w:pPr>
        <w:spacing w:after="0"/>
        <w:ind w:left="0"/>
        <w:jc w:val="both"/>
      </w:pPr>
      <w:r>
        <w:rPr>
          <w:rFonts w:ascii="Times New Roman"/>
          <w:b w:val="false"/>
          <w:i w:val="false"/>
          <w:color w:val="000000"/>
          <w:sz w:val="28"/>
        </w:rPr>
        <w:t>
      В случае обнаружения в ходе проверки наличия и состояния архивных документов недостатков, не предусмотренных графами листа проверки, а также при полистной проверке дел, в лист вводятся уточнения и дополнительные реквизиты. Листы проверки нумеруются в валовом порядке в пределах архивного фонда по каждой проверке и подписываются членами комиссии.</w:t>
      </w:r>
    </w:p>
    <w:bookmarkEnd w:id="550"/>
    <w:bookmarkStart w:name="z560" w:id="551"/>
    <w:p>
      <w:pPr>
        <w:spacing w:after="0"/>
        <w:ind w:left="0"/>
        <w:jc w:val="both"/>
      </w:pPr>
      <w:r>
        <w:rPr>
          <w:rFonts w:ascii="Times New Roman"/>
          <w:b w:val="false"/>
          <w:i w:val="false"/>
          <w:color w:val="000000"/>
          <w:sz w:val="28"/>
        </w:rPr>
        <w:t>
      175. На основании листа (листов) проверки составляется акт проверки наличия и состояния архивных документов. Одновременно с актом проверки наличия и состояния архивных документов при необходимости составляются акт о технических ошибках в учетных документах, акт об обнаружении архивных документов, акт о неисправимых повреждениях документов по формам, утверждаемым уполномоченным органом.</w:t>
      </w:r>
    </w:p>
    <w:bookmarkEnd w:id="551"/>
    <w:bookmarkStart w:name="z561" w:id="552"/>
    <w:p>
      <w:pPr>
        <w:spacing w:after="0"/>
        <w:ind w:left="0"/>
        <w:jc w:val="both"/>
      </w:pPr>
      <w:r>
        <w:rPr>
          <w:rFonts w:ascii="Times New Roman"/>
          <w:b w:val="false"/>
          <w:i w:val="false"/>
          <w:color w:val="000000"/>
          <w:sz w:val="28"/>
        </w:rPr>
        <w:t>
      176. Наличие электронных документов и носителей, выданных из хранилища, проверяется путем сопоставления их номеров на картах-заместителях выданных электронных документов и носителей с записями в книге выдачи электронных носителей из хранилищ, составляемой по форме, утверждаемой уполномоченным органом.</w:t>
      </w:r>
    </w:p>
    <w:bookmarkEnd w:id="552"/>
    <w:bookmarkStart w:name="z562" w:id="553"/>
    <w:p>
      <w:pPr>
        <w:spacing w:after="0"/>
        <w:ind w:left="0"/>
        <w:jc w:val="both"/>
      </w:pPr>
      <w:r>
        <w:rPr>
          <w:rFonts w:ascii="Times New Roman"/>
          <w:b w:val="false"/>
          <w:i w:val="false"/>
          <w:color w:val="000000"/>
          <w:sz w:val="28"/>
        </w:rPr>
        <w:t>
      При обнаружении неустранимых дефектов электронный носитель удаляется из хранилища и списывается по акту о списании электронных документов и носителей по форме, утверждаемой уполномоченным органом.</w:t>
      </w:r>
    </w:p>
    <w:bookmarkEnd w:id="553"/>
    <w:bookmarkStart w:name="z563" w:id="554"/>
    <w:p>
      <w:pPr>
        <w:spacing w:after="0"/>
        <w:ind w:left="0"/>
        <w:jc w:val="both"/>
      </w:pPr>
      <w:r>
        <w:rPr>
          <w:rFonts w:ascii="Times New Roman"/>
          <w:b w:val="false"/>
          <w:i w:val="false"/>
          <w:color w:val="000000"/>
          <w:sz w:val="28"/>
        </w:rPr>
        <w:t>
      На каждый списанный электронный документ и носитель формируется карточка списанного электронного документа и носителя по форме, утверждаемой уполномоченным органом.</w:t>
      </w:r>
    </w:p>
    <w:bookmarkEnd w:id="554"/>
    <w:bookmarkStart w:name="z564" w:id="555"/>
    <w:p>
      <w:pPr>
        <w:spacing w:after="0"/>
        <w:ind w:left="0"/>
        <w:jc w:val="both"/>
      </w:pPr>
      <w:r>
        <w:rPr>
          <w:rFonts w:ascii="Times New Roman"/>
          <w:b w:val="false"/>
          <w:i w:val="false"/>
          <w:color w:val="000000"/>
          <w:sz w:val="28"/>
        </w:rPr>
        <w:t>
      177. По окончании проверки наличия и состояния архивных документов в конце описи (книги учета и описания) проставляются штамп "проверено", дата, должность и подпись лиц, производивших проверку.</w:t>
      </w:r>
    </w:p>
    <w:bookmarkEnd w:id="555"/>
    <w:bookmarkStart w:name="z565" w:id="556"/>
    <w:p>
      <w:pPr>
        <w:spacing w:after="0"/>
        <w:ind w:left="0"/>
        <w:jc w:val="both"/>
      </w:pPr>
      <w:r>
        <w:rPr>
          <w:rFonts w:ascii="Times New Roman"/>
          <w:b w:val="false"/>
          <w:i w:val="false"/>
          <w:color w:val="000000"/>
          <w:sz w:val="28"/>
        </w:rPr>
        <w:t>
      В случае обнаружения в итоговой записи описи (книги учета и описания) неучтенных литерных и пропущенных порядковых номеров, выбывших в соответствии с установленным порядком единиц хранения, итоговая запись пересоставляется.</w:t>
      </w:r>
    </w:p>
    <w:bookmarkEnd w:id="556"/>
    <w:bookmarkStart w:name="z566" w:id="557"/>
    <w:p>
      <w:pPr>
        <w:spacing w:after="0"/>
        <w:ind w:left="0"/>
        <w:jc w:val="both"/>
      </w:pPr>
      <w:r>
        <w:rPr>
          <w:rFonts w:ascii="Times New Roman"/>
          <w:b w:val="false"/>
          <w:i w:val="false"/>
          <w:color w:val="000000"/>
          <w:sz w:val="28"/>
        </w:rPr>
        <w:t>
      178. На все отсутствующие в ходе проверки наличия и состояния архивных документов единицы хранения составляются карточки учета необнаруженных архивных документов по форме, утверждаемой уполномоченным органом. Ведение картотеки необнаруженных архивных документов осуществляется централизованно на бумажном носителе или в автоматизированном режиме в соответствии с карточками учета необнаруженных архивных документов.</w:t>
      </w:r>
    </w:p>
    <w:bookmarkEnd w:id="557"/>
    <w:bookmarkStart w:name="z567" w:id="558"/>
    <w:p>
      <w:pPr>
        <w:spacing w:after="0"/>
        <w:ind w:left="0"/>
        <w:jc w:val="both"/>
      </w:pPr>
      <w:r>
        <w:rPr>
          <w:rFonts w:ascii="Times New Roman"/>
          <w:b w:val="false"/>
          <w:i w:val="false"/>
          <w:color w:val="000000"/>
          <w:sz w:val="28"/>
        </w:rPr>
        <w:t>
      Результаты проверки физического состояния архивных документов заносятся в карточку учета физического (технического) состояния архивных документов по форме, утверждаемой уполномоченным органом.</w:t>
      </w:r>
    </w:p>
    <w:bookmarkEnd w:id="558"/>
    <w:bookmarkStart w:name="z568" w:id="559"/>
    <w:p>
      <w:pPr>
        <w:spacing w:after="0"/>
        <w:ind w:left="0"/>
        <w:jc w:val="both"/>
      </w:pPr>
      <w:r>
        <w:rPr>
          <w:rFonts w:ascii="Times New Roman"/>
          <w:b w:val="false"/>
          <w:i w:val="false"/>
          <w:color w:val="000000"/>
          <w:sz w:val="28"/>
        </w:rPr>
        <w:t>
      179. Проверка наличия и состояния архивных документов, электронных документов (дел) считается завершенной после внесения изменений во все учетные документы. После проверки наличия и состояния архивных документов коробки с архивными документами, несгораемые шкафы, боксы, футляры, ячейки при хранении документов на электронных носителях редко используемых фондов опечатываются.</w:t>
      </w:r>
    </w:p>
    <w:bookmarkEnd w:id="559"/>
    <w:bookmarkStart w:name="z569" w:id="560"/>
    <w:p>
      <w:pPr>
        <w:spacing w:after="0"/>
        <w:ind w:left="0"/>
        <w:jc w:val="both"/>
      </w:pPr>
      <w:r>
        <w:rPr>
          <w:rFonts w:ascii="Times New Roman"/>
          <w:b w:val="false"/>
          <w:i w:val="false"/>
          <w:color w:val="000000"/>
          <w:sz w:val="28"/>
        </w:rPr>
        <w:t>
      180. Розыск архивных документов, не обнаруженных в ходе проверки наличия и состояния архивных документов, электронных документов (дел), организуется с момента выявления их отсутствия и проводится в течение одного года непосредственно в архиве и других организациях. Срок розыска продлевается руководителем архива на основании докладной записки руководителя соответствующего структурного подразделения архива.</w:t>
      </w:r>
    </w:p>
    <w:bookmarkEnd w:id="560"/>
    <w:bookmarkStart w:name="z570" w:id="561"/>
    <w:p>
      <w:pPr>
        <w:spacing w:after="0"/>
        <w:ind w:left="0"/>
        <w:jc w:val="both"/>
      </w:pPr>
      <w:r>
        <w:rPr>
          <w:rFonts w:ascii="Times New Roman"/>
          <w:b w:val="false"/>
          <w:i w:val="false"/>
          <w:color w:val="000000"/>
          <w:sz w:val="28"/>
        </w:rPr>
        <w:t>
      181. Архивные документы, обнаруженные в ходе розыска, передаются главному хранителю или заведующему архивохранилищем, который возвращает их на место. В листе проверки в графе "Примечание", в картотеке необнаруженных архивных документов делается отметка об обнаружении архивных документов, которая заверяется подписью заведующего архивохранилищем.</w:t>
      </w:r>
    </w:p>
    <w:bookmarkEnd w:id="561"/>
    <w:bookmarkStart w:name="z571" w:id="562"/>
    <w:p>
      <w:pPr>
        <w:spacing w:after="0"/>
        <w:ind w:left="0"/>
        <w:jc w:val="both"/>
      </w:pPr>
      <w:r>
        <w:rPr>
          <w:rFonts w:ascii="Times New Roman"/>
          <w:b w:val="false"/>
          <w:i w:val="false"/>
          <w:color w:val="000000"/>
          <w:sz w:val="28"/>
        </w:rPr>
        <w:t>
      182. Архивные документы, причины отсутствия которых подтверждены документально, снимаются с учета в соответствии с пунктом 282 настоящих Правил.</w:t>
      </w:r>
    </w:p>
    <w:bookmarkEnd w:id="562"/>
    <w:bookmarkStart w:name="z572" w:id="563"/>
    <w:p>
      <w:pPr>
        <w:spacing w:after="0"/>
        <w:ind w:left="0"/>
        <w:jc w:val="both"/>
      </w:pPr>
      <w:r>
        <w:rPr>
          <w:rFonts w:ascii="Times New Roman"/>
          <w:b w:val="false"/>
          <w:i w:val="false"/>
          <w:color w:val="000000"/>
          <w:sz w:val="28"/>
        </w:rPr>
        <w:t>
      На архивные документы, не обнаруженные в ходе розыска, составляются акт о необнаружении документов, пути розыска которых исчерпаны по форме, утверждаемой уполномоченным органом, и справка о проведении розыска, которые вместе с актом проверки наличия и состояния архивных документов представляются в уполномоченный орган для решения вопроса о снятии с учета таких архивных документов.</w:t>
      </w:r>
    </w:p>
    <w:bookmarkEnd w:id="563"/>
    <w:bookmarkStart w:name="z573" w:id="564"/>
    <w:p>
      <w:pPr>
        <w:spacing w:after="0"/>
        <w:ind w:left="0"/>
        <w:jc w:val="both"/>
      </w:pPr>
      <w:r>
        <w:rPr>
          <w:rFonts w:ascii="Times New Roman"/>
          <w:b w:val="false"/>
          <w:i w:val="false"/>
          <w:color w:val="000000"/>
          <w:sz w:val="28"/>
        </w:rPr>
        <w:t>
      183. Решение о снятии архивных документов с учета оформляется приказом руководителя архива на основании письменного согласия уполномоченного органа.</w:t>
      </w:r>
    </w:p>
    <w:bookmarkEnd w:id="564"/>
    <w:bookmarkStart w:name="z574" w:id="565"/>
    <w:p>
      <w:pPr>
        <w:spacing w:after="0"/>
        <w:ind w:left="0"/>
        <w:jc w:val="both"/>
      </w:pPr>
      <w:r>
        <w:rPr>
          <w:rFonts w:ascii="Times New Roman"/>
          <w:b w:val="false"/>
          <w:i w:val="false"/>
          <w:color w:val="000000"/>
          <w:sz w:val="28"/>
        </w:rPr>
        <w:t>
      В картотеке необнаруженных архивных документов делается отметка о снятии архивных документов с учета. Изменения вносятся во все учетные документы, включаются в "Сведения об изменениях в составе и объеме архивных фондов", которые направляются в уполномоченный орган для внесения изменений в Государственный фондовый каталог.</w:t>
      </w:r>
    </w:p>
    <w:bookmarkEnd w:id="565"/>
    <w:bookmarkStart w:name="z575" w:id="566"/>
    <w:p>
      <w:pPr>
        <w:spacing w:after="0"/>
        <w:ind w:left="0"/>
        <w:jc w:val="both"/>
      </w:pPr>
      <w:r>
        <w:rPr>
          <w:rFonts w:ascii="Times New Roman"/>
          <w:b w:val="false"/>
          <w:i w:val="false"/>
          <w:color w:val="000000"/>
          <w:sz w:val="28"/>
        </w:rPr>
        <w:t>
      184. Проверка наличия и состояния архивных дел, документов, выдававшихся из архивохранилищ в течение года, проводится регулярно в сроки, установленные руководством архива. Ее результаты оформляются актом проверки наличия и состояния архивных документов.</w:t>
      </w:r>
    </w:p>
    <w:bookmarkEnd w:id="566"/>
    <w:bookmarkStart w:name="z576" w:id="567"/>
    <w:p>
      <w:pPr>
        <w:spacing w:after="0"/>
        <w:ind w:left="0"/>
        <w:jc w:val="both"/>
      </w:pPr>
      <w:r>
        <w:rPr>
          <w:rFonts w:ascii="Times New Roman"/>
          <w:b w:val="false"/>
          <w:i w:val="false"/>
          <w:color w:val="000000"/>
          <w:sz w:val="28"/>
        </w:rPr>
        <w:t>
      185. При выявлении необоснованного отсутствия архивных документов осуществляется их оперативный розыск. В случае безрезультатности розыска отсутствующие архивные документы включаются в картотеку необнаруженных документов для дальнейшего их розыска.</w:t>
      </w:r>
    </w:p>
    <w:bookmarkEnd w:id="567"/>
    <w:bookmarkStart w:name="z577" w:id="568"/>
    <w:p>
      <w:pPr>
        <w:spacing w:after="0"/>
        <w:ind w:left="0"/>
        <w:jc w:val="left"/>
      </w:pPr>
      <w:r>
        <w:rPr>
          <w:rFonts w:ascii="Times New Roman"/>
          <w:b/>
          <w:i w:val="false"/>
          <w:color w:val="000000"/>
        </w:rPr>
        <w:t xml:space="preserve"> Параграф 7. Порядок проверки и учета технического и физико-химического состояния архивных документов</w:t>
      </w:r>
    </w:p>
    <w:bookmarkEnd w:id="568"/>
    <w:bookmarkStart w:name="z578" w:id="569"/>
    <w:p>
      <w:pPr>
        <w:spacing w:after="0"/>
        <w:ind w:left="0"/>
        <w:jc w:val="both"/>
      </w:pPr>
      <w:r>
        <w:rPr>
          <w:rFonts w:ascii="Times New Roman"/>
          <w:b w:val="false"/>
          <w:i w:val="false"/>
          <w:color w:val="000000"/>
          <w:sz w:val="28"/>
        </w:rPr>
        <w:t>
      186. Прием и размещение в архивохранилищах архивных документов, поступивших в архив без предварительной проверки их физического состояния, не допускаются. Поступившие в архив архивные документы до передачи в архивохранилище размещают в помещении приема и временного хранения, освобождают от транспортной тары, раскладывают на стеллажах и столах, временных ячейках, боксах.</w:t>
      </w:r>
    </w:p>
    <w:bookmarkEnd w:id="569"/>
    <w:bookmarkStart w:name="z579" w:id="570"/>
    <w:p>
      <w:pPr>
        <w:spacing w:after="0"/>
        <w:ind w:left="0"/>
        <w:jc w:val="both"/>
      </w:pPr>
      <w:r>
        <w:rPr>
          <w:rFonts w:ascii="Times New Roman"/>
          <w:b w:val="false"/>
          <w:i w:val="false"/>
          <w:color w:val="000000"/>
          <w:sz w:val="28"/>
        </w:rPr>
        <w:t>
      187. Оценка физического и технического состояния поступивших архивных документов, а также их страховых копий проводится не позднее трех месяцев с момента приема архивных документов в архив.</w:t>
      </w:r>
    </w:p>
    <w:bookmarkEnd w:id="570"/>
    <w:bookmarkStart w:name="z580" w:id="571"/>
    <w:p>
      <w:pPr>
        <w:spacing w:after="0"/>
        <w:ind w:left="0"/>
        <w:jc w:val="both"/>
      </w:pPr>
      <w:r>
        <w:rPr>
          <w:rFonts w:ascii="Times New Roman"/>
          <w:b w:val="false"/>
          <w:i w:val="false"/>
          <w:color w:val="000000"/>
          <w:sz w:val="28"/>
        </w:rPr>
        <w:t>
      188. В результате оценки физического состояния архивных документов на бумажной основе выявляются следующие архивные документы:</w:t>
      </w:r>
    </w:p>
    <w:bookmarkEnd w:id="571"/>
    <w:bookmarkStart w:name="z581" w:id="572"/>
    <w:p>
      <w:pPr>
        <w:spacing w:after="0"/>
        <w:ind w:left="0"/>
        <w:jc w:val="both"/>
      </w:pPr>
      <w:r>
        <w:rPr>
          <w:rFonts w:ascii="Times New Roman"/>
          <w:b w:val="false"/>
          <w:i w:val="false"/>
          <w:color w:val="000000"/>
          <w:sz w:val="28"/>
        </w:rPr>
        <w:t>
      1) пораженные биологическими вредителями;</w:t>
      </w:r>
    </w:p>
    <w:bookmarkEnd w:id="572"/>
    <w:bookmarkStart w:name="z582" w:id="573"/>
    <w:p>
      <w:pPr>
        <w:spacing w:after="0"/>
        <w:ind w:left="0"/>
        <w:jc w:val="both"/>
      </w:pPr>
      <w:r>
        <w:rPr>
          <w:rFonts w:ascii="Times New Roman"/>
          <w:b w:val="false"/>
          <w:i w:val="false"/>
          <w:color w:val="000000"/>
          <w:sz w:val="28"/>
        </w:rPr>
        <w:t xml:space="preserve">
      2) с повышенной влажностью; </w:t>
      </w:r>
    </w:p>
    <w:bookmarkEnd w:id="573"/>
    <w:bookmarkStart w:name="z583" w:id="574"/>
    <w:p>
      <w:pPr>
        <w:spacing w:after="0"/>
        <w:ind w:left="0"/>
        <w:jc w:val="both"/>
      </w:pPr>
      <w:r>
        <w:rPr>
          <w:rFonts w:ascii="Times New Roman"/>
          <w:b w:val="false"/>
          <w:i w:val="false"/>
          <w:color w:val="000000"/>
          <w:sz w:val="28"/>
        </w:rPr>
        <w:t>
      3) с повреждениями бумаги и текста;</w:t>
      </w:r>
    </w:p>
    <w:bookmarkEnd w:id="574"/>
    <w:bookmarkStart w:name="z584" w:id="575"/>
    <w:p>
      <w:pPr>
        <w:spacing w:after="0"/>
        <w:ind w:left="0"/>
        <w:jc w:val="both"/>
      </w:pPr>
      <w:r>
        <w:rPr>
          <w:rFonts w:ascii="Times New Roman"/>
          <w:b w:val="false"/>
          <w:i w:val="false"/>
          <w:color w:val="000000"/>
          <w:sz w:val="28"/>
        </w:rPr>
        <w:t>
      4) запыленные.</w:t>
      </w:r>
    </w:p>
    <w:bookmarkEnd w:id="575"/>
    <w:bookmarkStart w:name="z585" w:id="576"/>
    <w:p>
      <w:pPr>
        <w:spacing w:after="0"/>
        <w:ind w:left="0"/>
        <w:jc w:val="both"/>
      </w:pPr>
      <w:r>
        <w:rPr>
          <w:rFonts w:ascii="Times New Roman"/>
          <w:b w:val="false"/>
          <w:i w:val="false"/>
          <w:color w:val="000000"/>
          <w:sz w:val="28"/>
        </w:rPr>
        <w:t xml:space="preserve">
      Удалению подлежат металлические, картонные, бумажные и другие закладки, прокладки, скрепки, находящиеся в делах, папках, коробках. </w:t>
      </w:r>
    </w:p>
    <w:bookmarkEnd w:id="576"/>
    <w:bookmarkStart w:name="z586" w:id="577"/>
    <w:p>
      <w:pPr>
        <w:spacing w:after="0"/>
        <w:ind w:left="0"/>
        <w:jc w:val="both"/>
      </w:pPr>
      <w:r>
        <w:rPr>
          <w:rFonts w:ascii="Times New Roman"/>
          <w:b w:val="false"/>
          <w:i w:val="false"/>
          <w:color w:val="000000"/>
          <w:sz w:val="28"/>
        </w:rPr>
        <w:t>
      189. При оценке технического состояния аудиовизуальных и электронных документов, страховых копий устанавливаются возможность считывания информации с материального носителя, соответствие технических характеристик этих документов сведениям, содержащимся в сопроводительной документации. Одновременно выявляется вид основы кинофотодокумента. Архивные документы на нитрооснове подлежат немедленной проверке на стабильность с последующим перекопированием на безопасную основу, при необходимости – с реставрацией эмульсионного слоя.</w:t>
      </w:r>
    </w:p>
    <w:bookmarkEnd w:id="577"/>
    <w:bookmarkStart w:name="z587" w:id="578"/>
    <w:p>
      <w:pPr>
        <w:spacing w:after="0"/>
        <w:ind w:left="0"/>
        <w:jc w:val="both"/>
      </w:pPr>
      <w:r>
        <w:rPr>
          <w:rFonts w:ascii="Times New Roman"/>
          <w:b w:val="false"/>
          <w:i w:val="false"/>
          <w:color w:val="000000"/>
          <w:sz w:val="28"/>
        </w:rPr>
        <w:t>
      190. При обнаружении дефектов составляется акт произвольной формы, отражающий характер дефектов и меры по их устранению. Устранение дефектов проводится за счет источника комплектования.</w:t>
      </w:r>
    </w:p>
    <w:bookmarkEnd w:id="578"/>
    <w:bookmarkStart w:name="z588" w:id="579"/>
    <w:p>
      <w:pPr>
        <w:spacing w:after="0"/>
        <w:ind w:left="0"/>
        <w:jc w:val="both"/>
      </w:pPr>
      <w:r>
        <w:rPr>
          <w:rFonts w:ascii="Times New Roman"/>
          <w:b w:val="false"/>
          <w:i w:val="false"/>
          <w:color w:val="000000"/>
          <w:sz w:val="28"/>
        </w:rPr>
        <w:t>
      191. Поступившие архивные документы, пораженные биологическими вредителями (насекомые, активная плесень), направляются на санитарно-гигиеническую обработку (дезинфекция, дезинсекция).</w:t>
      </w:r>
    </w:p>
    <w:bookmarkEnd w:id="579"/>
    <w:bookmarkStart w:name="z589" w:id="580"/>
    <w:p>
      <w:pPr>
        <w:spacing w:after="0"/>
        <w:ind w:left="0"/>
        <w:jc w:val="both"/>
      </w:pPr>
      <w:r>
        <w:rPr>
          <w:rFonts w:ascii="Times New Roman"/>
          <w:b w:val="false"/>
          <w:i w:val="false"/>
          <w:color w:val="000000"/>
          <w:sz w:val="28"/>
        </w:rPr>
        <w:t>
      При обнаружении увлажненных архивных документов проводится их акклиматизация до полного высушивания. Акклиматизацию проводят в помещении приема и временного хранения в течение 7-14 суток (в зависимости от степени увлажнения) при интенсивной вентиляции воздуха и размещении единиц хранения в развернутом виде на столах, стеллажах.</w:t>
      </w:r>
    </w:p>
    <w:bookmarkEnd w:id="580"/>
    <w:bookmarkStart w:name="z590" w:id="581"/>
    <w:p>
      <w:pPr>
        <w:spacing w:after="0"/>
        <w:ind w:left="0"/>
        <w:jc w:val="both"/>
      </w:pPr>
      <w:r>
        <w:rPr>
          <w:rFonts w:ascii="Times New Roman"/>
          <w:b w:val="false"/>
          <w:i w:val="false"/>
          <w:color w:val="000000"/>
          <w:sz w:val="28"/>
        </w:rPr>
        <w:t>
      Качество бумаги и текста поступивших архивных документов проверяется выборочно для общей оценки их состояния.</w:t>
      </w:r>
    </w:p>
    <w:bookmarkEnd w:id="581"/>
    <w:bookmarkStart w:name="z591" w:id="582"/>
    <w:p>
      <w:pPr>
        <w:spacing w:after="0"/>
        <w:ind w:left="0"/>
        <w:jc w:val="both"/>
      </w:pPr>
      <w:r>
        <w:rPr>
          <w:rFonts w:ascii="Times New Roman"/>
          <w:b w:val="false"/>
          <w:i w:val="false"/>
          <w:color w:val="000000"/>
          <w:sz w:val="28"/>
        </w:rPr>
        <w:t xml:space="preserve">
      192. Обеспыливание поступивших архивных документов проводят в специальном помещении с применением вытяжных шкафов. Обеспыливанию подлежат коробки, папки, обложки, корешки дел. </w:t>
      </w:r>
    </w:p>
    <w:bookmarkEnd w:id="582"/>
    <w:bookmarkStart w:name="z592" w:id="583"/>
    <w:p>
      <w:pPr>
        <w:spacing w:after="0"/>
        <w:ind w:left="0"/>
        <w:jc w:val="both"/>
      </w:pPr>
      <w:r>
        <w:rPr>
          <w:rFonts w:ascii="Times New Roman"/>
          <w:b w:val="false"/>
          <w:i w:val="false"/>
          <w:color w:val="000000"/>
          <w:sz w:val="28"/>
        </w:rPr>
        <w:t>
      193. Поступившие аудиовизуальные документы, в том числе на электронных носителях, подлежат перемотке, очистке от пыли, очистке от загрязнений, акклиматизации и упаковыванию.</w:t>
      </w:r>
    </w:p>
    <w:bookmarkEnd w:id="583"/>
    <w:bookmarkStart w:name="z593" w:id="584"/>
    <w:p>
      <w:pPr>
        <w:spacing w:after="0"/>
        <w:ind w:left="0"/>
        <w:jc w:val="both"/>
      </w:pPr>
      <w:r>
        <w:rPr>
          <w:rFonts w:ascii="Times New Roman"/>
          <w:b w:val="false"/>
          <w:i w:val="false"/>
          <w:color w:val="000000"/>
          <w:sz w:val="28"/>
        </w:rPr>
        <w:t>
      Акклиматизация аудиовизуальных и электронных документов на пленочной и дисковой основах перед размещением их в архивохранилище проводится в открытой упаковке при температуре 20±3°С и относительной влажности воздуха 35±15%, для цветных кино- и фотодокументов – при относительной влажности 35±15%. Продолжительность акклиматизации кинодокументов и рулонных микрофильмов составляет не менее 10 суток, архивных документов на магнитной ленте и дисковых носителях – не менее 3 суток, фотодокументов и микрофиш – не менее 24 часов.</w:t>
      </w:r>
    </w:p>
    <w:bookmarkEnd w:id="584"/>
    <w:bookmarkStart w:name="z594" w:id="585"/>
    <w:p>
      <w:pPr>
        <w:spacing w:after="0"/>
        <w:ind w:left="0"/>
        <w:jc w:val="both"/>
      </w:pPr>
      <w:r>
        <w:rPr>
          <w:rFonts w:ascii="Times New Roman"/>
          <w:b w:val="false"/>
          <w:i w:val="false"/>
          <w:color w:val="000000"/>
          <w:sz w:val="28"/>
        </w:rPr>
        <w:t>
      194. Проверка физико-химического и технического состояния архивных документов в процессе хранения проводится с целью выявления поврежденных архивных документов и архивных документов с потенциально опасным физическим или биологическим состоянием.</w:t>
      </w:r>
    </w:p>
    <w:bookmarkEnd w:id="585"/>
    <w:bookmarkStart w:name="z595" w:id="586"/>
    <w:p>
      <w:pPr>
        <w:spacing w:after="0"/>
        <w:ind w:left="0"/>
        <w:jc w:val="both"/>
      </w:pPr>
      <w:r>
        <w:rPr>
          <w:rFonts w:ascii="Times New Roman"/>
          <w:b w:val="false"/>
          <w:i w:val="false"/>
          <w:color w:val="000000"/>
          <w:sz w:val="28"/>
        </w:rPr>
        <w:t>
      Проверка физико-химического и технического состояния архивных документов осуществляется в ходе проверки наличия и состояния архивных документов, при подготовке архивных документов к выдаче из архивохранилища, при работах, связанных с единичным (полистным) просмотром архивных документов.</w:t>
      </w:r>
    </w:p>
    <w:bookmarkEnd w:id="586"/>
    <w:bookmarkStart w:name="z596" w:id="587"/>
    <w:p>
      <w:pPr>
        <w:spacing w:after="0"/>
        <w:ind w:left="0"/>
        <w:jc w:val="both"/>
      </w:pPr>
      <w:r>
        <w:rPr>
          <w:rFonts w:ascii="Times New Roman"/>
          <w:b w:val="false"/>
          <w:i w:val="false"/>
          <w:color w:val="000000"/>
          <w:sz w:val="28"/>
        </w:rPr>
        <w:t>
      195. Проверка физического состояния архивных документов на бумажной основе в процессе хранения проводится с целью выявления влажных, пораженных биологическими вредителями (плесень, насекомые), с дефектами бумаги и текста архивных документов.</w:t>
      </w:r>
    </w:p>
    <w:bookmarkEnd w:id="587"/>
    <w:bookmarkStart w:name="z597" w:id="588"/>
    <w:p>
      <w:pPr>
        <w:spacing w:after="0"/>
        <w:ind w:left="0"/>
        <w:jc w:val="both"/>
      </w:pPr>
      <w:r>
        <w:rPr>
          <w:rFonts w:ascii="Times New Roman"/>
          <w:b w:val="false"/>
          <w:i w:val="false"/>
          <w:color w:val="000000"/>
          <w:sz w:val="28"/>
        </w:rPr>
        <w:t>
      Увлажненные архивные документы (дела, группы дел) подлежат немедленному выделению, внеочередной обработке (сушка, акклиматизация). При массовом увлажнении архивных документов принимаются меры по осушению архивохранилища, нормализации режима хранения.</w:t>
      </w:r>
    </w:p>
    <w:bookmarkEnd w:id="588"/>
    <w:bookmarkStart w:name="z598" w:id="589"/>
    <w:p>
      <w:pPr>
        <w:spacing w:after="0"/>
        <w:ind w:left="0"/>
        <w:jc w:val="both"/>
      </w:pPr>
      <w:r>
        <w:rPr>
          <w:rFonts w:ascii="Times New Roman"/>
          <w:b w:val="false"/>
          <w:i w:val="false"/>
          <w:color w:val="000000"/>
          <w:sz w:val="28"/>
        </w:rPr>
        <w:t>
      Архивные документы, пораженные биологическими вредителями (плесень, насекомые), подлежат немедленной изоляции.</w:t>
      </w:r>
    </w:p>
    <w:bookmarkEnd w:id="589"/>
    <w:bookmarkStart w:name="z599" w:id="590"/>
    <w:p>
      <w:pPr>
        <w:spacing w:after="0"/>
        <w:ind w:left="0"/>
        <w:jc w:val="both"/>
      </w:pPr>
      <w:r>
        <w:rPr>
          <w:rFonts w:ascii="Times New Roman"/>
          <w:b w:val="false"/>
          <w:i w:val="false"/>
          <w:color w:val="000000"/>
          <w:sz w:val="28"/>
        </w:rPr>
        <w:t>
      Наличие дефектов бумаги и текста устанавливается визуально при полистном просмотре дел. Дефекты классифицируются на основе единой буквенно-цифровой индексации по типовым признакам дефектов бумаги (буквенная индексация) и текста (цифровая индексация) с учетом методических рекомендаций уполномоченного органа.</w:t>
      </w:r>
    </w:p>
    <w:bookmarkEnd w:id="590"/>
    <w:bookmarkStart w:name="z600" w:id="591"/>
    <w:p>
      <w:pPr>
        <w:spacing w:after="0"/>
        <w:ind w:left="0"/>
        <w:jc w:val="both"/>
      </w:pPr>
      <w:r>
        <w:rPr>
          <w:rFonts w:ascii="Times New Roman"/>
          <w:b w:val="false"/>
          <w:i w:val="false"/>
          <w:color w:val="000000"/>
          <w:sz w:val="28"/>
        </w:rPr>
        <w:t>
      Архивные документы, большая часть текста которых в результате повреждения недоступна для прочтения, и восстановление их не представляется возможным, отбираются к уничтожению. В случаях, когда возможно хотя бы частичное восстановление текста поврежденных архивных документов, они оставляются на постоянном хранении, сканируются, реставрируются или фотокопируются.</w:t>
      </w:r>
    </w:p>
    <w:bookmarkEnd w:id="591"/>
    <w:bookmarkStart w:name="z601" w:id="592"/>
    <w:p>
      <w:pPr>
        <w:spacing w:after="0"/>
        <w:ind w:left="0"/>
        <w:jc w:val="both"/>
      </w:pPr>
      <w:r>
        <w:rPr>
          <w:rFonts w:ascii="Times New Roman"/>
          <w:b w:val="false"/>
          <w:i w:val="false"/>
          <w:color w:val="000000"/>
          <w:sz w:val="28"/>
        </w:rPr>
        <w:t>
      196. Проверка технического состояния аудиовизуальных документов в процессе хранения осуществляется с целью определения:</w:t>
      </w:r>
    </w:p>
    <w:bookmarkEnd w:id="592"/>
    <w:bookmarkStart w:name="z602" w:id="593"/>
    <w:p>
      <w:pPr>
        <w:spacing w:after="0"/>
        <w:ind w:left="0"/>
        <w:jc w:val="both"/>
      </w:pPr>
      <w:r>
        <w:rPr>
          <w:rFonts w:ascii="Times New Roman"/>
          <w:b w:val="false"/>
          <w:i w:val="false"/>
          <w:color w:val="000000"/>
          <w:sz w:val="28"/>
        </w:rPr>
        <w:t>
      1) состояния их упаковки;</w:t>
      </w:r>
    </w:p>
    <w:bookmarkEnd w:id="593"/>
    <w:bookmarkStart w:name="z603" w:id="594"/>
    <w:p>
      <w:pPr>
        <w:spacing w:after="0"/>
        <w:ind w:left="0"/>
        <w:jc w:val="both"/>
      </w:pPr>
      <w:r>
        <w:rPr>
          <w:rFonts w:ascii="Times New Roman"/>
          <w:b w:val="false"/>
          <w:i w:val="false"/>
          <w:color w:val="000000"/>
          <w:sz w:val="28"/>
        </w:rPr>
        <w:t>
      2) наличия стандартных ракордов;</w:t>
      </w:r>
    </w:p>
    <w:bookmarkEnd w:id="594"/>
    <w:bookmarkStart w:name="z604" w:id="595"/>
    <w:p>
      <w:pPr>
        <w:spacing w:after="0"/>
        <w:ind w:left="0"/>
        <w:jc w:val="both"/>
      </w:pPr>
      <w:r>
        <w:rPr>
          <w:rFonts w:ascii="Times New Roman"/>
          <w:b w:val="false"/>
          <w:i w:val="false"/>
          <w:color w:val="000000"/>
          <w:sz w:val="28"/>
        </w:rPr>
        <w:t>
      3) технического состояния их поверхности и перфорационных дорожек и склеек;</w:t>
      </w:r>
    </w:p>
    <w:bookmarkEnd w:id="595"/>
    <w:bookmarkStart w:name="z605" w:id="596"/>
    <w:p>
      <w:pPr>
        <w:spacing w:after="0"/>
        <w:ind w:left="0"/>
        <w:jc w:val="both"/>
      </w:pPr>
      <w:r>
        <w:rPr>
          <w:rFonts w:ascii="Times New Roman"/>
          <w:b w:val="false"/>
          <w:i w:val="false"/>
          <w:color w:val="000000"/>
          <w:sz w:val="28"/>
        </w:rPr>
        <w:t>
      4) наличия загрязнений и механических повреждений;</w:t>
      </w:r>
    </w:p>
    <w:bookmarkEnd w:id="596"/>
    <w:bookmarkStart w:name="z606" w:id="597"/>
    <w:p>
      <w:pPr>
        <w:spacing w:after="0"/>
        <w:ind w:left="0"/>
        <w:jc w:val="both"/>
      </w:pPr>
      <w:r>
        <w:rPr>
          <w:rFonts w:ascii="Times New Roman"/>
          <w:b w:val="false"/>
          <w:i w:val="false"/>
          <w:color w:val="000000"/>
          <w:sz w:val="28"/>
        </w:rPr>
        <w:t>
      5) стабильности нитроосновы;</w:t>
      </w:r>
    </w:p>
    <w:bookmarkEnd w:id="597"/>
    <w:bookmarkStart w:name="z607" w:id="598"/>
    <w:p>
      <w:pPr>
        <w:spacing w:after="0"/>
        <w:ind w:left="0"/>
        <w:jc w:val="both"/>
      </w:pPr>
      <w:r>
        <w:rPr>
          <w:rFonts w:ascii="Times New Roman"/>
          <w:b w:val="false"/>
          <w:i w:val="false"/>
          <w:color w:val="000000"/>
          <w:sz w:val="28"/>
        </w:rPr>
        <w:t>
      6) шага перфорации кинопленок и магнитных лент шириной 35 мм и 16 мм;</w:t>
      </w:r>
    </w:p>
    <w:bookmarkEnd w:id="598"/>
    <w:bookmarkStart w:name="z608" w:id="599"/>
    <w:p>
      <w:pPr>
        <w:spacing w:after="0"/>
        <w:ind w:left="0"/>
        <w:jc w:val="both"/>
      </w:pPr>
      <w:r>
        <w:rPr>
          <w:rFonts w:ascii="Times New Roman"/>
          <w:b w:val="false"/>
          <w:i w:val="false"/>
          <w:color w:val="000000"/>
          <w:sz w:val="28"/>
        </w:rPr>
        <w:t>
      7) физико-механических характеристик (коробление, отслаивание эмульсионного или осыпание рабочего слоя и другое);</w:t>
      </w:r>
    </w:p>
    <w:bookmarkEnd w:id="599"/>
    <w:bookmarkStart w:name="z609" w:id="600"/>
    <w:p>
      <w:pPr>
        <w:spacing w:after="0"/>
        <w:ind w:left="0"/>
        <w:jc w:val="both"/>
      </w:pPr>
      <w:r>
        <w:rPr>
          <w:rFonts w:ascii="Times New Roman"/>
          <w:b w:val="false"/>
          <w:i w:val="false"/>
          <w:color w:val="000000"/>
          <w:sz w:val="28"/>
        </w:rPr>
        <w:t>
      8) наличия дефектов химического и биологического происхождения (поражение микроорганизмами, насекомыми и грызунами, следы кристаллизации солей и разложения остаточных продуктов химико-фотографической обработки);</w:t>
      </w:r>
    </w:p>
    <w:bookmarkEnd w:id="600"/>
    <w:bookmarkStart w:name="z610" w:id="601"/>
    <w:p>
      <w:pPr>
        <w:spacing w:after="0"/>
        <w:ind w:left="0"/>
        <w:jc w:val="both"/>
      </w:pPr>
      <w:r>
        <w:rPr>
          <w:rFonts w:ascii="Times New Roman"/>
          <w:b w:val="false"/>
          <w:i w:val="false"/>
          <w:color w:val="000000"/>
          <w:sz w:val="28"/>
        </w:rPr>
        <w:t>
      9) электроакустических характеристик фоно- и видеодокументов;</w:t>
      </w:r>
    </w:p>
    <w:bookmarkEnd w:id="601"/>
    <w:bookmarkStart w:name="z611" w:id="602"/>
    <w:p>
      <w:pPr>
        <w:spacing w:after="0"/>
        <w:ind w:left="0"/>
        <w:jc w:val="both"/>
      </w:pPr>
      <w:r>
        <w:rPr>
          <w:rFonts w:ascii="Times New Roman"/>
          <w:b w:val="false"/>
          <w:i w:val="false"/>
          <w:color w:val="000000"/>
          <w:sz w:val="28"/>
        </w:rPr>
        <w:t>
      10) параметров видеодокументов в видеоканале;</w:t>
      </w:r>
    </w:p>
    <w:bookmarkEnd w:id="602"/>
    <w:bookmarkStart w:name="z612" w:id="603"/>
    <w:p>
      <w:pPr>
        <w:spacing w:after="0"/>
        <w:ind w:left="0"/>
        <w:jc w:val="both"/>
      </w:pPr>
      <w:r>
        <w:rPr>
          <w:rFonts w:ascii="Times New Roman"/>
          <w:b w:val="false"/>
          <w:i w:val="false"/>
          <w:color w:val="000000"/>
          <w:sz w:val="28"/>
        </w:rPr>
        <w:t>
      11) качества изображения кино-, фото-, видеодокументов;</w:t>
      </w:r>
    </w:p>
    <w:bookmarkEnd w:id="603"/>
    <w:bookmarkStart w:name="z613" w:id="604"/>
    <w:p>
      <w:pPr>
        <w:spacing w:after="0"/>
        <w:ind w:left="0"/>
        <w:jc w:val="both"/>
      </w:pPr>
      <w:r>
        <w:rPr>
          <w:rFonts w:ascii="Times New Roman"/>
          <w:b w:val="false"/>
          <w:i w:val="false"/>
          <w:color w:val="000000"/>
          <w:sz w:val="28"/>
        </w:rPr>
        <w:t>
      12) наличия размагниченных участков и механических повреждений отдельных участков машинного носителя;</w:t>
      </w:r>
    </w:p>
    <w:bookmarkEnd w:id="604"/>
    <w:bookmarkStart w:name="z614" w:id="605"/>
    <w:p>
      <w:pPr>
        <w:spacing w:after="0"/>
        <w:ind w:left="0"/>
        <w:jc w:val="both"/>
      </w:pPr>
      <w:r>
        <w:rPr>
          <w:rFonts w:ascii="Times New Roman"/>
          <w:b w:val="false"/>
          <w:i w:val="false"/>
          <w:color w:val="000000"/>
          <w:sz w:val="28"/>
        </w:rPr>
        <w:t>
      13) наличия уксусного синдрома триацетатной пленки.</w:t>
      </w:r>
    </w:p>
    <w:bookmarkEnd w:id="605"/>
    <w:bookmarkStart w:name="z615" w:id="606"/>
    <w:p>
      <w:pPr>
        <w:spacing w:after="0"/>
        <w:ind w:left="0"/>
        <w:jc w:val="both"/>
      </w:pPr>
      <w:r>
        <w:rPr>
          <w:rFonts w:ascii="Times New Roman"/>
          <w:b w:val="false"/>
          <w:i w:val="false"/>
          <w:color w:val="000000"/>
          <w:sz w:val="28"/>
        </w:rPr>
        <w:t>
      197. Проверка технического состояния электронных документов (дел) в процессе хранения осуществляется с целью определения:</w:t>
      </w:r>
    </w:p>
    <w:bookmarkEnd w:id="606"/>
    <w:bookmarkStart w:name="z616" w:id="607"/>
    <w:p>
      <w:pPr>
        <w:spacing w:after="0"/>
        <w:ind w:left="0"/>
        <w:jc w:val="both"/>
      </w:pPr>
      <w:r>
        <w:rPr>
          <w:rFonts w:ascii="Times New Roman"/>
          <w:b w:val="false"/>
          <w:i w:val="false"/>
          <w:color w:val="000000"/>
          <w:sz w:val="28"/>
        </w:rPr>
        <w:t>
      1) состояния упаковки (только для физически обособленных носителей);</w:t>
      </w:r>
    </w:p>
    <w:bookmarkEnd w:id="607"/>
    <w:bookmarkStart w:name="z617" w:id="608"/>
    <w:p>
      <w:pPr>
        <w:spacing w:after="0"/>
        <w:ind w:left="0"/>
        <w:jc w:val="both"/>
      </w:pPr>
      <w:r>
        <w:rPr>
          <w:rFonts w:ascii="Times New Roman"/>
          <w:b w:val="false"/>
          <w:i w:val="false"/>
          <w:color w:val="000000"/>
          <w:sz w:val="28"/>
        </w:rPr>
        <w:t>
      2) наличия вредоносного программного обеспечения;</w:t>
      </w:r>
    </w:p>
    <w:bookmarkEnd w:id="608"/>
    <w:bookmarkStart w:name="z618" w:id="609"/>
    <w:p>
      <w:pPr>
        <w:spacing w:after="0"/>
        <w:ind w:left="0"/>
        <w:jc w:val="both"/>
      </w:pPr>
      <w:r>
        <w:rPr>
          <w:rFonts w:ascii="Times New Roman"/>
          <w:b w:val="false"/>
          <w:i w:val="false"/>
          <w:color w:val="000000"/>
          <w:sz w:val="28"/>
        </w:rPr>
        <w:t>
      3) воспроизводимости;</w:t>
      </w:r>
    </w:p>
    <w:bookmarkEnd w:id="609"/>
    <w:bookmarkStart w:name="z619" w:id="610"/>
    <w:p>
      <w:pPr>
        <w:spacing w:after="0"/>
        <w:ind w:left="0"/>
        <w:jc w:val="both"/>
      </w:pPr>
      <w:r>
        <w:rPr>
          <w:rFonts w:ascii="Times New Roman"/>
          <w:b w:val="false"/>
          <w:i w:val="false"/>
          <w:color w:val="000000"/>
          <w:sz w:val="28"/>
        </w:rPr>
        <w:t>
      4) наличия внешних повреждений (только для физически обособленных носителей);</w:t>
      </w:r>
    </w:p>
    <w:bookmarkEnd w:id="610"/>
    <w:bookmarkStart w:name="z620" w:id="611"/>
    <w:p>
      <w:pPr>
        <w:spacing w:after="0"/>
        <w:ind w:left="0"/>
        <w:jc w:val="both"/>
      </w:pPr>
      <w:r>
        <w:rPr>
          <w:rFonts w:ascii="Times New Roman"/>
          <w:b w:val="false"/>
          <w:i w:val="false"/>
          <w:color w:val="000000"/>
          <w:sz w:val="28"/>
        </w:rPr>
        <w:t>
      5) потребности в миграции на новые носители (только для физически обособленных носителей);</w:t>
      </w:r>
    </w:p>
    <w:bookmarkEnd w:id="611"/>
    <w:bookmarkStart w:name="z621" w:id="612"/>
    <w:p>
      <w:pPr>
        <w:spacing w:after="0"/>
        <w:ind w:left="0"/>
        <w:jc w:val="both"/>
      </w:pPr>
      <w:r>
        <w:rPr>
          <w:rFonts w:ascii="Times New Roman"/>
          <w:b w:val="false"/>
          <w:i w:val="false"/>
          <w:color w:val="000000"/>
          <w:sz w:val="28"/>
        </w:rPr>
        <w:t>
      6) потребности в конвертации в другие форматы;</w:t>
      </w:r>
    </w:p>
    <w:bookmarkEnd w:id="612"/>
    <w:bookmarkStart w:name="z622" w:id="613"/>
    <w:p>
      <w:pPr>
        <w:spacing w:after="0"/>
        <w:ind w:left="0"/>
        <w:jc w:val="both"/>
      </w:pPr>
      <w:r>
        <w:rPr>
          <w:rFonts w:ascii="Times New Roman"/>
          <w:b w:val="false"/>
          <w:i w:val="false"/>
          <w:color w:val="000000"/>
          <w:sz w:val="28"/>
        </w:rPr>
        <w:t>
      7) уровня параметров, характеризующих электронные документы (например, число сбоев при считывании информации в единицу времени).</w:t>
      </w:r>
    </w:p>
    <w:bookmarkEnd w:id="613"/>
    <w:bookmarkStart w:name="z623" w:id="614"/>
    <w:p>
      <w:pPr>
        <w:spacing w:after="0"/>
        <w:ind w:left="0"/>
        <w:jc w:val="both"/>
      </w:pPr>
      <w:r>
        <w:rPr>
          <w:rFonts w:ascii="Times New Roman"/>
          <w:b w:val="false"/>
          <w:i w:val="false"/>
          <w:color w:val="000000"/>
          <w:sz w:val="28"/>
        </w:rPr>
        <w:t xml:space="preserve">
      198. Проверка технического состояния кинодокументов (негатива изображения, контратипа (дубль-негатива), позитивной копии) осуществляется путем просмотра на фильмопроверочном или звукомонтажном столе со сверкой с монтажным листом. </w:t>
      </w:r>
    </w:p>
    <w:bookmarkEnd w:id="614"/>
    <w:bookmarkStart w:name="z624" w:id="615"/>
    <w:p>
      <w:pPr>
        <w:spacing w:after="0"/>
        <w:ind w:left="0"/>
        <w:jc w:val="both"/>
      </w:pPr>
      <w:r>
        <w:rPr>
          <w:rFonts w:ascii="Times New Roman"/>
          <w:b w:val="false"/>
          <w:i w:val="false"/>
          <w:color w:val="000000"/>
          <w:sz w:val="28"/>
        </w:rPr>
        <w:t>
      При проверке технического состояния позитивной копии путем просмотра на отражательном экране в условиях оптической проекции устанавливаются качество изображения, ровность планов по плотности, по цвету внутри части и ровность частей внутри копии визуально и по слуховой оценке, устойчивость кадра, контрастность изображения, отсутствие или наличие дефектов изображения в соответствии с карточкой учета технического состояния кинодокумента.</w:t>
      </w:r>
    </w:p>
    <w:bookmarkEnd w:id="615"/>
    <w:bookmarkStart w:name="z625" w:id="616"/>
    <w:p>
      <w:pPr>
        <w:spacing w:after="0"/>
        <w:ind w:left="0"/>
        <w:jc w:val="both"/>
      </w:pPr>
      <w:r>
        <w:rPr>
          <w:rFonts w:ascii="Times New Roman"/>
          <w:b w:val="false"/>
          <w:i w:val="false"/>
          <w:color w:val="000000"/>
          <w:sz w:val="28"/>
        </w:rPr>
        <w:t>
      Контроль промежуточного позитива (лаванда), негатива фонограммы перезаписи, магнитного оригинала фонограммы, магнитной фонограммы шумов и музыки осуществляется путем проверки на фильмопроверочном столе.</w:t>
      </w:r>
    </w:p>
    <w:bookmarkEnd w:id="616"/>
    <w:bookmarkStart w:name="z626" w:id="617"/>
    <w:p>
      <w:pPr>
        <w:spacing w:after="0"/>
        <w:ind w:left="0"/>
        <w:jc w:val="both"/>
      </w:pPr>
      <w:r>
        <w:rPr>
          <w:rFonts w:ascii="Times New Roman"/>
          <w:b w:val="false"/>
          <w:i w:val="false"/>
          <w:color w:val="000000"/>
          <w:sz w:val="28"/>
        </w:rPr>
        <w:t>
      В результате проверки технического состояния кинодокументов составляется перечень основных дефектов, встречающихся на кинодокументах, по форме, утверждаемой уполномоченным органом.</w:t>
      </w:r>
    </w:p>
    <w:bookmarkEnd w:id="617"/>
    <w:bookmarkStart w:name="z627" w:id="618"/>
    <w:p>
      <w:pPr>
        <w:spacing w:after="0"/>
        <w:ind w:left="0"/>
        <w:jc w:val="both"/>
      </w:pPr>
      <w:r>
        <w:rPr>
          <w:rFonts w:ascii="Times New Roman"/>
          <w:b w:val="false"/>
          <w:i w:val="false"/>
          <w:color w:val="000000"/>
          <w:sz w:val="28"/>
        </w:rPr>
        <w:t>
      199. Проверку электроакустических характеристик фонодокументов (частотные искажения, уровень копирэффекта, уровень фона и шумов, наличие треска и щелчков, шум паузы) проводят на слух на профессиональных магнитофонах с контрольными агрегатами для прослушивания, усилителями мощности, громкоговорителями и другим необходимым оборудованием. Определяется состояние поверхности (ферромагнитного покрытия, коробление пленки, наличие искривленности краев, механических повреждений и следов загрязнения химического или биологического происхождения), наличие начальных и конечных ракордов, качество имеющихся склеек на фонодокументах согласно карточке учета технического состояния фонодокумента.</w:t>
      </w:r>
    </w:p>
    <w:bookmarkEnd w:id="618"/>
    <w:bookmarkStart w:name="z628" w:id="619"/>
    <w:p>
      <w:pPr>
        <w:spacing w:after="0"/>
        <w:ind w:left="0"/>
        <w:jc w:val="both"/>
      </w:pPr>
      <w:r>
        <w:rPr>
          <w:rFonts w:ascii="Times New Roman"/>
          <w:b w:val="false"/>
          <w:i w:val="false"/>
          <w:color w:val="000000"/>
          <w:sz w:val="28"/>
        </w:rPr>
        <w:t>
      200. Контроль фотодокументов проводится путем просмотра фотодокументов и контрольных отпечатков на монтажном или просветном столе. Определяются техническое состояние поверхности (отсутствие царапин, грязи, потертости и других дефектов), фотографическое качество (резкость, контрастность, диапазон оптических плотностей, отсутствие вуали, наличие пропечатывающихся дефектов и так далее).</w:t>
      </w:r>
    </w:p>
    <w:bookmarkEnd w:id="619"/>
    <w:bookmarkStart w:name="z629" w:id="620"/>
    <w:p>
      <w:pPr>
        <w:spacing w:after="0"/>
        <w:ind w:left="0"/>
        <w:jc w:val="both"/>
      </w:pPr>
      <w:r>
        <w:rPr>
          <w:rFonts w:ascii="Times New Roman"/>
          <w:b w:val="false"/>
          <w:i w:val="false"/>
          <w:color w:val="000000"/>
          <w:sz w:val="28"/>
        </w:rPr>
        <w:t>
      В тех случаях, когда визуально трудно определить разновидности дефектного образования, фотодокумент просматривается под лупой или микроскопом.</w:t>
      </w:r>
    </w:p>
    <w:bookmarkEnd w:id="620"/>
    <w:bookmarkStart w:name="z630" w:id="621"/>
    <w:p>
      <w:pPr>
        <w:spacing w:after="0"/>
        <w:ind w:left="0"/>
        <w:jc w:val="both"/>
      </w:pPr>
      <w:r>
        <w:rPr>
          <w:rFonts w:ascii="Times New Roman"/>
          <w:b w:val="false"/>
          <w:i w:val="false"/>
          <w:color w:val="000000"/>
          <w:sz w:val="28"/>
        </w:rPr>
        <w:t>
      201. Проверку технических параметров видеодокументов проводят с помощью комплекса контрольно-измерительной аппаратуры – видеомагнитофонов соответствующего типа, определяемого форматом записи, стандартов и систем видеозаписи.</w:t>
      </w:r>
    </w:p>
    <w:bookmarkEnd w:id="621"/>
    <w:bookmarkStart w:name="z631" w:id="622"/>
    <w:p>
      <w:pPr>
        <w:spacing w:after="0"/>
        <w:ind w:left="0"/>
        <w:jc w:val="both"/>
      </w:pPr>
      <w:r>
        <w:rPr>
          <w:rFonts w:ascii="Times New Roman"/>
          <w:b w:val="false"/>
          <w:i w:val="false"/>
          <w:color w:val="000000"/>
          <w:sz w:val="28"/>
        </w:rPr>
        <w:t>
      202. Проверку технических параметров электронных документов проводят с использованием специальной аппаратуры и программного обеспечения, предназначенных для работы с соответствующего вида архивными документами.</w:t>
      </w:r>
    </w:p>
    <w:bookmarkEnd w:id="622"/>
    <w:bookmarkStart w:name="z632" w:id="623"/>
    <w:p>
      <w:pPr>
        <w:spacing w:after="0"/>
        <w:ind w:left="0"/>
        <w:jc w:val="both"/>
      </w:pPr>
      <w:r>
        <w:rPr>
          <w:rFonts w:ascii="Times New Roman"/>
          <w:b w:val="false"/>
          <w:i w:val="false"/>
          <w:color w:val="000000"/>
          <w:sz w:val="28"/>
        </w:rPr>
        <w:t>
      203. Находящимися в неудовлетворительном физическом состоянии признаются документы НАФ с высокой степенью разрушения материальных носителей, угрожающего физической целостности документов.</w:t>
      </w:r>
    </w:p>
    <w:bookmarkEnd w:id="623"/>
    <w:bookmarkStart w:name="z633" w:id="624"/>
    <w:p>
      <w:pPr>
        <w:spacing w:after="0"/>
        <w:ind w:left="0"/>
        <w:jc w:val="both"/>
      </w:pPr>
      <w:r>
        <w:rPr>
          <w:rFonts w:ascii="Times New Roman"/>
          <w:b w:val="false"/>
          <w:i w:val="false"/>
          <w:color w:val="000000"/>
          <w:sz w:val="28"/>
        </w:rPr>
        <w:t>
      Решение о признании документа НАФ, находящимся в неудовлетворительном физическом состоянии, его постановке на специальный учет для организации в срочном порядке специальной обработки, проводимой в соответствии с пунктами 205-206 настоящих Правил, принимает руководитель архива на основании экспертного заключения реставратора и руководителя структурного подразделения, ответственного за хранение архивных документов.</w:t>
      </w:r>
    </w:p>
    <w:bookmarkEnd w:id="624"/>
    <w:bookmarkStart w:name="z634" w:id="625"/>
    <w:p>
      <w:pPr>
        <w:spacing w:after="0"/>
        <w:ind w:left="0"/>
        <w:jc w:val="both"/>
      </w:pPr>
      <w:r>
        <w:rPr>
          <w:rFonts w:ascii="Times New Roman"/>
          <w:b w:val="false"/>
          <w:i w:val="false"/>
          <w:color w:val="000000"/>
          <w:sz w:val="28"/>
        </w:rPr>
        <w:t>
      204. Архивные документы, физическое состояние которых исключает возможность восстановления их материальных носителей и использования содержащейся в них документной информации, признаются неисправимо поврежденными архивными документами.</w:t>
      </w:r>
    </w:p>
    <w:bookmarkEnd w:id="625"/>
    <w:bookmarkStart w:name="z635" w:id="626"/>
    <w:p>
      <w:pPr>
        <w:spacing w:after="0"/>
        <w:ind w:left="0"/>
        <w:jc w:val="both"/>
      </w:pPr>
      <w:r>
        <w:rPr>
          <w:rFonts w:ascii="Times New Roman"/>
          <w:b w:val="false"/>
          <w:i w:val="false"/>
          <w:color w:val="000000"/>
          <w:sz w:val="28"/>
        </w:rPr>
        <w:t>
      Решение о признании архивного документа неисправимо поврежденным и снятии его с учета принимает ЦЭПК на основании заключения ЭПК архива, Архива Президента Республики Казахстан или МИО, экспертного заключения реставратора и руководителя структурного подразделения, ответственного за хранение архивных документов, и акта о неисправимых повреждениях документов. На основании письменного решения ЦЭПК издается приказ руководителя архива о снятии неисправимо поврежденных архивных документов с учета.</w:t>
      </w:r>
    </w:p>
    <w:bookmarkEnd w:id="626"/>
    <w:bookmarkStart w:name="z636" w:id="627"/>
    <w:p>
      <w:pPr>
        <w:spacing w:after="0"/>
        <w:ind w:left="0"/>
        <w:jc w:val="both"/>
      </w:pPr>
      <w:r>
        <w:rPr>
          <w:rFonts w:ascii="Times New Roman"/>
          <w:b w:val="false"/>
          <w:i w:val="false"/>
          <w:color w:val="000000"/>
          <w:sz w:val="28"/>
        </w:rPr>
        <w:t>
      Снятие с учета и уничтожение неисправимо поврежденных документов НАФ, отнесенных к культурным ценностям, не допускаются.</w:t>
      </w:r>
    </w:p>
    <w:bookmarkEnd w:id="627"/>
    <w:bookmarkStart w:name="z637" w:id="628"/>
    <w:p>
      <w:pPr>
        <w:spacing w:after="0"/>
        <w:ind w:left="0"/>
        <w:jc w:val="both"/>
      </w:pPr>
      <w:r>
        <w:rPr>
          <w:rFonts w:ascii="Times New Roman"/>
          <w:b w:val="false"/>
          <w:i w:val="false"/>
          <w:color w:val="000000"/>
          <w:sz w:val="28"/>
        </w:rPr>
        <w:t>
      205. Учет физического и технического состояния архивных документов на бумажной основе осуществляется:</w:t>
      </w:r>
    </w:p>
    <w:bookmarkEnd w:id="628"/>
    <w:bookmarkStart w:name="z638" w:id="629"/>
    <w:p>
      <w:pPr>
        <w:spacing w:after="0"/>
        <w:ind w:left="0"/>
        <w:jc w:val="both"/>
      </w:pPr>
      <w:r>
        <w:rPr>
          <w:rFonts w:ascii="Times New Roman"/>
          <w:b w:val="false"/>
          <w:i w:val="false"/>
          <w:color w:val="000000"/>
          <w:sz w:val="28"/>
        </w:rPr>
        <w:t>
      1) в листе-заверителе дела по форме, утверждаемой уполномоченным органом;</w:t>
      </w:r>
    </w:p>
    <w:bookmarkEnd w:id="629"/>
    <w:bookmarkStart w:name="z639" w:id="630"/>
    <w:p>
      <w:pPr>
        <w:spacing w:after="0"/>
        <w:ind w:left="0"/>
        <w:jc w:val="both"/>
      </w:pPr>
      <w:r>
        <w:rPr>
          <w:rFonts w:ascii="Times New Roman"/>
          <w:b w:val="false"/>
          <w:i w:val="false"/>
          <w:color w:val="000000"/>
          <w:sz w:val="28"/>
        </w:rPr>
        <w:t>
      2) в листе проверки наличия и состояния архивных документов и акте проверки наличия и состояния архивных документов;</w:t>
      </w:r>
    </w:p>
    <w:bookmarkEnd w:id="630"/>
    <w:bookmarkStart w:name="z640" w:id="631"/>
    <w:p>
      <w:pPr>
        <w:spacing w:after="0"/>
        <w:ind w:left="0"/>
        <w:jc w:val="both"/>
      </w:pPr>
      <w:r>
        <w:rPr>
          <w:rFonts w:ascii="Times New Roman"/>
          <w:b w:val="false"/>
          <w:i w:val="false"/>
          <w:color w:val="000000"/>
          <w:sz w:val="28"/>
        </w:rPr>
        <w:t>
      3) в карточке учета архивных документов с повреждениями носителя;</w:t>
      </w:r>
    </w:p>
    <w:bookmarkEnd w:id="631"/>
    <w:bookmarkStart w:name="z641" w:id="632"/>
    <w:p>
      <w:pPr>
        <w:spacing w:after="0"/>
        <w:ind w:left="0"/>
        <w:jc w:val="both"/>
      </w:pPr>
      <w:r>
        <w:rPr>
          <w:rFonts w:ascii="Times New Roman"/>
          <w:b w:val="false"/>
          <w:i w:val="false"/>
          <w:color w:val="000000"/>
          <w:sz w:val="28"/>
        </w:rPr>
        <w:t>
      4) в карточке учета архивных документов с повреждениями текста.</w:t>
      </w:r>
    </w:p>
    <w:bookmarkEnd w:id="632"/>
    <w:bookmarkStart w:name="z642" w:id="633"/>
    <w:p>
      <w:pPr>
        <w:spacing w:after="0"/>
        <w:ind w:left="0"/>
        <w:jc w:val="both"/>
      </w:pPr>
      <w:r>
        <w:rPr>
          <w:rFonts w:ascii="Times New Roman"/>
          <w:b w:val="false"/>
          <w:i w:val="false"/>
          <w:color w:val="000000"/>
          <w:sz w:val="28"/>
        </w:rPr>
        <w:t>
      206. Учет физического и технического состояния аудиовизуальных документов осуществляется:</w:t>
      </w:r>
    </w:p>
    <w:bookmarkEnd w:id="633"/>
    <w:bookmarkStart w:name="z643" w:id="634"/>
    <w:p>
      <w:pPr>
        <w:spacing w:after="0"/>
        <w:ind w:left="0"/>
        <w:jc w:val="both"/>
      </w:pPr>
      <w:r>
        <w:rPr>
          <w:rFonts w:ascii="Times New Roman"/>
          <w:b w:val="false"/>
          <w:i w:val="false"/>
          <w:color w:val="000000"/>
          <w:sz w:val="28"/>
        </w:rPr>
        <w:t>
      1) в карточке учета технического состояния кинодокумента;</w:t>
      </w:r>
    </w:p>
    <w:bookmarkEnd w:id="634"/>
    <w:bookmarkStart w:name="z644" w:id="635"/>
    <w:p>
      <w:pPr>
        <w:spacing w:after="0"/>
        <w:ind w:left="0"/>
        <w:jc w:val="both"/>
      </w:pPr>
      <w:r>
        <w:rPr>
          <w:rFonts w:ascii="Times New Roman"/>
          <w:b w:val="false"/>
          <w:i w:val="false"/>
          <w:color w:val="000000"/>
          <w:sz w:val="28"/>
        </w:rPr>
        <w:t>
      2) в карточке учета технического состояния фотодокумента;</w:t>
      </w:r>
    </w:p>
    <w:bookmarkEnd w:id="635"/>
    <w:bookmarkStart w:name="z645" w:id="636"/>
    <w:p>
      <w:pPr>
        <w:spacing w:after="0"/>
        <w:ind w:left="0"/>
        <w:jc w:val="both"/>
      </w:pPr>
      <w:r>
        <w:rPr>
          <w:rFonts w:ascii="Times New Roman"/>
          <w:b w:val="false"/>
          <w:i w:val="false"/>
          <w:color w:val="000000"/>
          <w:sz w:val="28"/>
        </w:rPr>
        <w:t>
      3) в карточке учета технического состояния фонодокумента;</w:t>
      </w:r>
    </w:p>
    <w:bookmarkEnd w:id="636"/>
    <w:bookmarkStart w:name="z646" w:id="637"/>
    <w:p>
      <w:pPr>
        <w:spacing w:after="0"/>
        <w:ind w:left="0"/>
        <w:jc w:val="both"/>
      </w:pPr>
      <w:r>
        <w:rPr>
          <w:rFonts w:ascii="Times New Roman"/>
          <w:b w:val="false"/>
          <w:i w:val="false"/>
          <w:color w:val="000000"/>
          <w:sz w:val="28"/>
        </w:rPr>
        <w:t>
      4) в карточке учета технического состояния видеодокумента.</w:t>
      </w:r>
    </w:p>
    <w:bookmarkEnd w:id="637"/>
    <w:bookmarkStart w:name="z647" w:id="638"/>
    <w:p>
      <w:pPr>
        <w:spacing w:after="0"/>
        <w:ind w:left="0"/>
        <w:jc w:val="both"/>
      </w:pPr>
      <w:r>
        <w:rPr>
          <w:rFonts w:ascii="Times New Roman"/>
          <w:b w:val="false"/>
          <w:i w:val="false"/>
          <w:color w:val="000000"/>
          <w:sz w:val="28"/>
        </w:rPr>
        <w:t>
      Учет документов НАФ, находящихся в неудовлетворительном физическом состоянии, ведется в контрольно-учетных карточках или книге учета.</w:t>
      </w:r>
    </w:p>
    <w:bookmarkEnd w:id="638"/>
    <w:bookmarkStart w:name="z648" w:id="639"/>
    <w:p>
      <w:pPr>
        <w:spacing w:after="0"/>
        <w:ind w:left="0"/>
        <w:jc w:val="both"/>
      </w:pPr>
      <w:r>
        <w:rPr>
          <w:rFonts w:ascii="Times New Roman"/>
          <w:b w:val="false"/>
          <w:i w:val="false"/>
          <w:color w:val="000000"/>
          <w:sz w:val="28"/>
        </w:rPr>
        <w:t>
      Учет физического и технического состояния архивных документов осуществляется на бумажном носителе или в автоматизированном режиме.</w:t>
      </w:r>
    </w:p>
    <w:bookmarkEnd w:id="639"/>
    <w:bookmarkStart w:name="z649" w:id="640"/>
    <w:p>
      <w:pPr>
        <w:spacing w:after="0"/>
        <w:ind w:left="0"/>
        <w:jc w:val="left"/>
      </w:pPr>
      <w:r>
        <w:rPr>
          <w:rFonts w:ascii="Times New Roman"/>
          <w:b/>
          <w:i w:val="false"/>
          <w:color w:val="000000"/>
        </w:rPr>
        <w:t xml:space="preserve"> Параграф 8. Порядок проведения физико-химической и технической обработки архивных документов</w:t>
      </w:r>
    </w:p>
    <w:bookmarkEnd w:id="640"/>
    <w:bookmarkStart w:name="z650" w:id="641"/>
    <w:p>
      <w:pPr>
        <w:spacing w:after="0"/>
        <w:ind w:left="0"/>
        <w:jc w:val="both"/>
      </w:pPr>
      <w:r>
        <w:rPr>
          <w:rFonts w:ascii="Times New Roman"/>
          <w:b w:val="false"/>
          <w:i w:val="false"/>
          <w:color w:val="000000"/>
          <w:sz w:val="28"/>
        </w:rPr>
        <w:t>
      207. Физико-химическая и техническая обработка архивных документов проводится с целью:</w:t>
      </w:r>
    </w:p>
    <w:bookmarkEnd w:id="641"/>
    <w:bookmarkStart w:name="z651" w:id="642"/>
    <w:p>
      <w:pPr>
        <w:spacing w:after="0"/>
        <w:ind w:left="0"/>
        <w:jc w:val="both"/>
      </w:pPr>
      <w:r>
        <w:rPr>
          <w:rFonts w:ascii="Times New Roman"/>
          <w:b w:val="false"/>
          <w:i w:val="false"/>
          <w:color w:val="000000"/>
          <w:sz w:val="28"/>
        </w:rPr>
        <w:t>
      1) устранения причин ускоренного старения и разрушения архивных документов;</w:t>
      </w:r>
    </w:p>
    <w:bookmarkEnd w:id="642"/>
    <w:bookmarkStart w:name="z652" w:id="643"/>
    <w:p>
      <w:pPr>
        <w:spacing w:after="0"/>
        <w:ind w:left="0"/>
        <w:jc w:val="both"/>
      </w:pPr>
      <w:r>
        <w:rPr>
          <w:rFonts w:ascii="Times New Roman"/>
          <w:b w:val="false"/>
          <w:i w:val="false"/>
          <w:color w:val="000000"/>
          <w:sz w:val="28"/>
        </w:rPr>
        <w:t>
      2) восстановления их свойств, технических характеристик, долговечности;</w:t>
      </w:r>
    </w:p>
    <w:bookmarkEnd w:id="643"/>
    <w:bookmarkStart w:name="z653" w:id="644"/>
    <w:p>
      <w:pPr>
        <w:spacing w:after="0"/>
        <w:ind w:left="0"/>
        <w:jc w:val="both"/>
      </w:pPr>
      <w:r>
        <w:rPr>
          <w:rFonts w:ascii="Times New Roman"/>
          <w:b w:val="false"/>
          <w:i w:val="false"/>
          <w:color w:val="000000"/>
          <w:sz w:val="28"/>
        </w:rPr>
        <w:t>
      3) воспроизведения документной информации на более устойчивых носителях.</w:t>
      </w:r>
    </w:p>
    <w:bookmarkEnd w:id="644"/>
    <w:bookmarkStart w:name="z654" w:id="645"/>
    <w:p>
      <w:pPr>
        <w:spacing w:after="0"/>
        <w:ind w:left="0"/>
        <w:jc w:val="both"/>
      </w:pPr>
      <w:r>
        <w:rPr>
          <w:rFonts w:ascii="Times New Roman"/>
          <w:b w:val="false"/>
          <w:i w:val="false"/>
          <w:color w:val="000000"/>
          <w:sz w:val="28"/>
        </w:rPr>
        <w:t>
      208. Основными видами физико-химической и технической обработки архивных документов на бумажной основе являются:</w:t>
      </w:r>
    </w:p>
    <w:bookmarkEnd w:id="645"/>
    <w:bookmarkStart w:name="z655" w:id="646"/>
    <w:p>
      <w:pPr>
        <w:spacing w:after="0"/>
        <w:ind w:left="0"/>
        <w:jc w:val="both"/>
      </w:pPr>
      <w:r>
        <w:rPr>
          <w:rFonts w:ascii="Times New Roman"/>
          <w:b w:val="false"/>
          <w:i w:val="false"/>
          <w:color w:val="000000"/>
          <w:sz w:val="28"/>
        </w:rPr>
        <w:t>
      1) дезинфекция, дезинсекция, дератизация архивохранилищ как совокупность мер биопрофилактики, биозащиты и уничтожения биологических вредителей в архивохранилищах и на архивных документах;</w:t>
      </w:r>
    </w:p>
    <w:bookmarkEnd w:id="646"/>
    <w:bookmarkStart w:name="z656" w:id="647"/>
    <w:p>
      <w:pPr>
        <w:spacing w:after="0"/>
        <w:ind w:left="0"/>
        <w:jc w:val="both"/>
      </w:pPr>
      <w:r>
        <w:rPr>
          <w:rFonts w:ascii="Times New Roman"/>
          <w:b w:val="false"/>
          <w:i w:val="false"/>
          <w:color w:val="000000"/>
          <w:sz w:val="28"/>
        </w:rPr>
        <w:t>
      2) реставрация (реставрационно-консервационная обработка), как комплекс работ и технологических операций по восстановлению свойств и долговечности оригиналов архивных документов;</w:t>
      </w:r>
    </w:p>
    <w:bookmarkEnd w:id="647"/>
    <w:bookmarkStart w:name="z657" w:id="648"/>
    <w:p>
      <w:pPr>
        <w:spacing w:after="0"/>
        <w:ind w:left="0"/>
        <w:jc w:val="both"/>
      </w:pPr>
      <w:r>
        <w:rPr>
          <w:rFonts w:ascii="Times New Roman"/>
          <w:b w:val="false"/>
          <w:i w:val="false"/>
          <w:color w:val="000000"/>
          <w:sz w:val="28"/>
        </w:rPr>
        <w:t>
      3) воспроизведение архивных документов с целью создания страхового фонда копий особо ценных документов и фонда пользования, фото реставрация архивных документов с угасшим и слабоконтрастным текстом, замена оригиналов с недолговечными или разрушенными носителями копиями для сохранения документной информации;</w:t>
      </w:r>
    </w:p>
    <w:bookmarkEnd w:id="648"/>
    <w:bookmarkStart w:name="z658" w:id="649"/>
    <w:p>
      <w:pPr>
        <w:spacing w:after="0"/>
        <w:ind w:left="0"/>
        <w:jc w:val="both"/>
      </w:pPr>
      <w:r>
        <w:rPr>
          <w:rFonts w:ascii="Times New Roman"/>
          <w:b w:val="false"/>
          <w:i w:val="false"/>
          <w:color w:val="000000"/>
          <w:sz w:val="28"/>
        </w:rPr>
        <w:t>
      4) переплет архивных документов;</w:t>
      </w:r>
    </w:p>
    <w:bookmarkEnd w:id="649"/>
    <w:bookmarkStart w:name="z659" w:id="650"/>
    <w:p>
      <w:pPr>
        <w:spacing w:after="0"/>
        <w:ind w:left="0"/>
        <w:jc w:val="both"/>
      </w:pPr>
      <w:r>
        <w:rPr>
          <w:rFonts w:ascii="Times New Roman"/>
          <w:b w:val="false"/>
          <w:i w:val="false"/>
          <w:color w:val="000000"/>
          <w:sz w:val="28"/>
        </w:rPr>
        <w:t>
      5) обеспыливание архивных документов;</w:t>
      </w:r>
    </w:p>
    <w:bookmarkEnd w:id="650"/>
    <w:bookmarkStart w:name="z660" w:id="651"/>
    <w:p>
      <w:pPr>
        <w:spacing w:after="0"/>
        <w:ind w:left="0"/>
        <w:jc w:val="both"/>
      </w:pPr>
      <w:r>
        <w:rPr>
          <w:rFonts w:ascii="Times New Roman"/>
          <w:b w:val="false"/>
          <w:i w:val="false"/>
          <w:color w:val="000000"/>
          <w:sz w:val="28"/>
        </w:rPr>
        <w:t>
      6) обработка архивных документов в режиме аварийно-спасательных работ, в том числе с применением средств и способов сушки, дезинфекции, дезинсекции, замораживания, реставрации, воспроизведения, дезактивации и других видов целевой обработки.</w:t>
      </w:r>
    </w:p>
    <w:bookmarkEnd w:id="651"/>
    <w:bookmarkStart w:name="z661" w:id="652"/>
    <w:p>
      <w:pPr>
        <w:spacing w:after="0"/>
        <w:ind w:left="0"/>
        <w:jc w:val="both"/>
      </w:pPr>
      <w:r>
        <w:rPr>
          <w:rFonts w:ascii="Times New Roman"/>
          <w:b w:val="false"/>
          <w:i w:val="false"/>
          <w:color w:val="000000"/>
          <w:sz w:val="28"/>
        </w:rPr>
        <w:t>
      209. Для архивных документов на магнитной ленте используются следующие виды физико-химической и технической обработки:</w:t>
      </w:r>
    </w:p>
    <w:bookmarkEnd w:id="652"/>
    <w:bookmarkStart w:name="z662" w:id="653"/>
    <w:p>
      <w:pPr>
        <w:spacing w:after="0"/>
        <w:ind w:left="0"/>
        <w:jc w:val="both"/>
      </w:pPr>
      <w:r>
        <w:rPr>
          <w:rFonts w:ascii="Times New Roman"/>
          <w:b w:val="false"/>
          <w:i w:val="false"/>
          <w:color w:val="000000"/>
          <w:sz w:val="28"/>
        </w:rPr>
        <w:t>
      1) очистка поверхности от пыли и частиц грязи на специальном очистительном оборудовании;</w:t>
      </w:r>
    </w:p>
    <w:bookmarkEnd w:id="653"/>
    <w:bookmarkStart w:name="z663" w:id="654"/>
    <w:p>
      <w:pPr>
        <w:spacing w:after="0"/>
        <w:ind w:left="0"/>
        <w:jc w:val="both"/>
      </w:pPr>
      <w:r>
        <w:rPr>
          <w:rFonts w:ascii="Times New Roman"/>
          <w:b w:val="false"/>
          <w:i w:val="false"/>
          <w:color w:val="000000"/>
          <w:sz w:val="28"/>
        </w:rPr>
        <w:t>
      2) замена пересохших и покоробленных склеек;</w:t>
      </w:r>
    </w:p>
    <w:bookmarkEnd w:id="654"/>
    <w:bookmarkStart w:name="z664" w:id="655"/>
    <w:p>
      <w:pPr>
        <w:spacing w:after="0"/>
        <w:ind w:left="0"/>
        <w:jc w:val="both"/>
      </w:pPr>
      <w:r>
        <w:rPr>
          <w:rFonts w:ascii="Times New Roman"/>
          <w:b w:val="false"/>
          <w:i w:val="false"/>
          <w:color w:val="000000"/>
          <w:sz w:val="28"/>
        </w:rPr>
        <w:t>
      3) оформление рулонов магнитной ленты защитной магнитной лентой с двух сторон по 2-2,5 метра;</w:t>
      </w:r>
    </w:p>
    <w:bookmarkEnd w:id="655"/>
    <w:bookmarkStart w:name="z665" w:id="656"/>
    <w:p>
      <w:pPr>
        <w:spacing w:after="0"/>
        <w:ind w:left="0"/>
        <w:jc w:val="both"/>
      </w:pPr>
      <w:r>
        <w:rPr>
          <w:rFonts w:ascii="Times New Roman"/>
          <w:b w:val="false"/>
          <w:i w:val="false"/>
          <w:color w:val="000000"/>
          <w:sz w:val="28"/>
        </w:rPr>
        <w:t>
      4) перемотка с целью снятия внутренних напряжений в рулонах магнитных лент, возникших из-за перепадов температуры и влажности при хранении и транспортировке архивных документов.</w:t>
      </w:r>
    </w:p>
    <w:bookmarkEnd w:id="656"/>
    <w:bookmarkStart w:name="z666" w:id="657"/>
    <w:p>
      <w:pPr>
        <w:spacing w:after="0"/>
        <w:ind w:left="0"/>
        <w:jc w:val="both"/>
      </w:pPr>
      <w:r>
        <w:rPr>
          <w:rFonts w:ascii="Times New Roman"/>
          <w:b w:val="false"/>
          <w:i w:val="false"/>
          <w:color w:val="000000"/>
          <w:sz w:val="28"/>
        </w:rPr>
        <w:t>
      210. Для архивных документов на дисковых носителях используются следующие виды физико-химической и технической обработки:</w:t>
      </w:r>
    </w:p>
    <w:bookmarkEnd w:id="657"/>
    <w:bookmarkStart w:name="z667" w:id="658"/>
    <w:p>
      <w:pPr>
        <w:spacing w:after="0"/>
        <w:ind w:left="0"/>
        <w:jc w:val="both"/>
      </w:pPr>
      <w:r>
        <w:rPr>
          <w:rFonts w:ascii="Times New Roman"/>
          <w:b w:val="false"/>
          <w:i w:val="false"/>
          <w:color w:val="000000"/>
          <w:sz w:val="28"/>
        </w:rPr>
        <w:t>
      1) обеспыливание;</w:t>
      </w:r>
    </w:p>
    <w:bookmarkEnd w:id="658"/>
    <w:bookmarkStart w:name="z668" w:id="659"/>
    <w:p>
      <w:pPr>
        <w:spacing w:after="0"/>
        <w:ind w:left="0"/>
        <w:jc w:val="both"/>
      </w:pPr>
      <w:r>
        <w:rPr>
          <w:rFonts w:ascii="Times New Roman"/>
          <w:b w:val="false"/>
          <w:i w:val="false"/>
          <w:color w:val="000000"/>
          <w:sz w:val="28"/>
        </w:rPr>
        <w:t>
      2) протирка антистатиком.</w:t>
      </w:r>
    </w:p>
    <w:bookmarkEnd w:id="659"/>
    <w:bookmarkStart w:name="z669" w:id="660"/>
    <w:p>
      <w:pPr>
        <w:spacing w:after="0"/>
        <w:ind w:left="0"/>
        <w:jc w:val="both"/>
      </w:pPr>
      <w:r>
        <w:rPr>
          <w:rFonts w:ascii="Times New Roman"/>
          <w:b w:val="false"/>
          <w:i w:val="false"/>
          <w:color w:val="000000"/>
          <w:sz w:val="28"/>
        </w:rPr>
        <w:t>
      211. Для кино-, фотодокументов, микроформ и фонограмм к кинофильмам используются следующие виды физико-химической и технической обработки:</w:t>
      </w:r>
    </w:p>
    <w:bookmarkEnd w:id="660"/>
    <w:bookmarkStart w:name="z670" w:id="661"/>
    <w:p>
      <w:pPr>
        <w:spacing w:after="0"/>
        <w:ind w:left="0"/>
        <w:jc w:val="both"/>
      </w:pPr>
      <w:r>
        <w:rPr>
          <w:rFonts w:ascii="Times New Roman"/>
          <w:b w:val="false"/>
          <w:i w:val="false"/>
          <w:color w:val="000000"/>
          <w:sz w:val="28"/>
        </w:rPr>
        <w:t>
      1) обеспыливание;</w:t>
      </w:r>
    </w:p>
    <w:bookmarkEnd w:id="661"/>
    <w:bookmarkStart w:name="z671" w:id="662"/>
    <w:p>
      <w:pPr>
        <w:spacing w:after="0"/>
        <w:ind w:left="0"/>
        <w:jc w:val="both"/>
      </w:pPr>
      <w:r>
        <w:rPr>
          <w:rFonts w:ascii="Times New Roman"/>
          <w:b w:val="false"/>
          <w:i w:val="false"/>
          <w:color w:val="000000"/>
          <w:sz w:val="28"/>
        </w:rPr>
        <w:t>
      2) удаление восковых, жировых и иных загрязнений;</w:t>
      </w:r>
    </w:p>
    <w:bookmarkEnd w:id="662"/>
    <w:bookmarkStart w:name="z672" w:id="663"/>
    <w:p>
      <w:pPr>
        <w:spacing w:after="0"/>
        <w:ind w:left="0"/>
        <w:jc w:val="both"/>
      </w:pPr>
      <w:r>
        <w:rPr>
          <w:rFonts w:ascii="Times New Roman"/>
          <w:b w:val="false"/>
          <w:i w:val="false"/>
          <w:color w:val="000000"/>
          <w:sz w:val="28"/>
        </w:rPr>
        <w:t>
      3) укрепление склеек и просечек;</w:t>
      </w:r>
    </w:p>
    <w:bookmarkEnd w:id="663"/>
    <w:bookmarkStart w:name="z673" w:id="664"/>
    <w:p>
      <w:pPr>
        <w:spacing w:after="0"/>
        <w:ind w:left="0"/>
        <w:jc w:val="both"/>
      </w:pPr>
      <w:r>
        <w:rPr>
          <w:rFonts w:ascii="Times New Roman"/>
          <w:b w:val="false"/>
          <w:i w:val="false"/>
          <w:color w:val="000000"/>
          <w:sz w:val="28"/>
        </w:rPr>
        <w:t>
      4) ремонт перфорации;</w:t>
      </w:r>
    </w:p>
    <w:bookmarkEnd w:id="664"/>
    <w:bookmarkStart w:name="z674" w:id="665"/>
    <w:p>
      <w:pPr>
        <w:spacing w:after="0"/>
        <w:ind w:left="0"/>
        <w:jc w:val="both"/>
      </w:pPr>
      <w:r>
        <w:rPr>
          <w:rFonts w:ascii="Times New Roman"/>
          <w:b w:val="false"/>
          <w:i w:val="false"/>
          <w:color w:val="000000"/>
          <w:sz w:val="28"/>
        </w:rPr>
        <w:t>
      5) переделка грубых, коробленных заплат и склеек;</w:t>
      </w:r>
    </w:p>
    <w:bookmarkEnd w:id="665"/>
    <w:bookmarkStart w:name="z675" w:id="666"/>
    <w:p>
      <w:pPr>
        <w:spacing w:after="0"/>
        <w:ind w:left="0"/>
        <w:jc w:val="both"/>
      </w:pPr>
      <w:r>
        <w:rPr>
          <w:rFonts w:ascii="Times New Roman"/>
          <w:b w:val="false"/>
          <w:i w:val="false"/>
          <w:color w:val="000000"/>
          <w:sz w:val="28"/>
        </w:rPr>
        <w:t>
      6) ремонт поврежденных полей кадров.</w:t>
      </w:r>
    </w:p>
    <w:bookmarkEnd w:id="666"/>
    <w:bookmarkStart w:name="z676" w:id="667"/>
    <w:p>
      <w:pPr>
        <w:spacing w:after="0"/>
        <w:ind w:left="0"/>
        <w:jc w:val="both"/>
      </w:pPr>
      <w:r>
        <w:rPr>
          <w:rFonts w:ascii="Times New Roman"/>
          <w:b w:val="false"/>
          <w:i w:val="false"/>
          <w:color w:val="000000"/>
          <w:sz w:val="28"/>
        </w:rPr>
        <w:t>
      212. Для граморигиналов фонодокументов используется электротехническая очистка.</w:t>
      </w:r>
    </w:p>
    <w:bookmarkEnd w:id="667"/>
    <w:bookmarkStart w:name="z677" w:id="668"/>
    <w:p>
      <w:pPr>
        <w:spacing w:after="0"/>
        <w:ind w:left="0"/>
        <w:jc w:val="both"/>
      </w:pPr>
      <w:r>
        <w:rPr>
          <w:rFonts w:ascii="Times New Roman"/>
          <w:b w:val="false"/>
          <w:i w:val="false"/>
          <w:color w:val="000000"/>
          <w:sz w:val="28"/>
        </w:rPr>
        <w:t>
      213. Работы по физико-химической и технической обработке архивных документов проводятся в плановом и внеплановом порядке.</w:t>
      </w:r>
    </w:p>
    <w:bookmarkEnd w:id="668"/>
    <w:bookmarkStart w:name="z678" w:id="669"/>
    <w:p>
      <w:pPr>
        <w:spacing w:after="0"/>
        <w:ind w:left="0"/>
        <w:jc w:val="both"/>
      </w:pPr>
      <w:r>
        <w:rPr>
          <w:rFonts w:ascii="Times New Roman"/>
          <w:b w:val="false"/>
          <w:i w:val="false"/>
          <w:color w:val="000000"/>
          <w:sz w:val="28"/>
        </w:rPr>
        <w:t>
      Плановая обработка архивных документов проводится по результатам проверки наличия и их состояния в порядке очередности, установленной в архиве, с учетом принадлежности их к различным ценностным группам, особенностей физического состояния архивных документов различных видов и возможностей архива. В первую очередь проводится физико-химическая и техническая обработка документов, отнесенных к культурным ценностям, и особо ценных документов.</w:t>
      </w:r>
    </w:p>
    <w:bookmarkEnd w:id="669"/>
    <w:bookmarkStart w:name="z679" w:id="670"/>
    <w:p>
      <w:pPr>
        <w:spacing w:after="0"/>
        <w:ind w:left="0"/>
        <w:jc w:val="both"/>
      </w:pPr>
      <w:r>
        <w:rPr>
          <w:rFonts w:ascii="Times New Roman"/>
          <w:b w:val="false"/>
          <w:i w:val="false"/>
          <w:color w:val="000000"/>
          <w:sz w:val="28"/>
        </w:rPr>
        <w:t>
      Внеплановая физико-химическая и техническая обработка проводится в аварийно-спасательных ситуациях, связанных с локальным или массовым поражением архивных документов огнем, водой, химическими или радиоактивными веществами. Срочные меры по выделению, изоляции, санитарной обработке архивных документов и мест их хранения предпринимаются также при поражении архивных документов биологическими вредителями.</w:t>
      </w:r>
    </w:p>
    <w:bookmarkEnd w:id="670"/>
    <w:bookmarkStart w:name="z680" w:id="671"/>
    <w:p>
      <w:pPr>
        <w:spacing w:after="0"/>
        <w:ind w:left="0"/>
        <w:jc w:val="both"/>
      </w:pPr>
      <w:r>
        <w:rPr>
          <w:rFonts w:ascii="Times New Roman"/>
          <w:b w:val="false"/>
          <w:i w:val="false"/>
          <w:color w:val="000000"/>
          <w:sz w:val="28"/>
        </w:rPr>
        <w:t>
      214. Номенклатура, порядок проведения и технология работ по физико-химической и технической обработке архивных документов определяются настоящими Правилами.</w:t>
      </w:r>
    </w:p>
    <w:bookmarkEnd w:id="671"/>
    <w:bookmarkStart w:name="z681" w:id="672"/>
    <w:p>
      <w:pPr>
        <w:spacing w:after="0"/>
        <w:ind w:left="0"/>
        <w:jc w:val="left"/>
      </w:pPr>
      <w:r>
        <w:rPr>
          <w:rFonts w:ascii="Times New Roman"/>
          <w:b/>
          <w:i w:val="false"/>
          <w:color w:val="000000"/>
        </w:rPr>
        <w:t xml:space="preserve"> Параграф 9. Порядок выдачи архивных документов из архивохранилища</w:t>
      </w:r>
    </w:p>
    <w:bookmarkEnd w:id="672"/>
    <w:bookmarkStart w:name="z682" w:id="673"/>
    <w:p>
      <w:pPr>
        <w:spacing w:after="0"/>
        <w:ind w:left="0"/>
        <w:jc w:val="both"/>
      </w:pPr>
      <w:r>
        <w:rPr>
          <w:rFonts w:ascii="Times New Roman"/>
          <w:b w:val="false"/>
          <w:i w:val="false"/>
          <w:color w:val="000000"/>
          <w:sz w:val="28"/>
        </w:rPr>
        <w:t>
      215. Архивные документы, имеющие фонд пользования, из архивохранилища не выдаются.</w:t>
      </w:r>
    </w:p>
    <w:bookmarkEnd w:id="673"/>
    <w:bookmarkStart w:name="z683" w:id="674"/>
    <w:p>
      <w:pPr>
        <w:spacing w:after="0"/>
        <w:ind w:left="0"/>
        <w:jc w:val="both"/>
      </w:pPr>
      <w:r>
        <w:rPr>
          <w:rFonts w:ascii="Times New Roman"/>
          <w:b w:val="false"/>
          <w:i w:val="false"/>
          <w:color w:val="000000"/>
          <w:sz w:val="28"/>
        </w:rPr>
        <w:t>
      Подлинники особо ценных документов, в том числе отнесенные к культурным ценностям, а также документы НАФ, находящиеся в неудовлетворительном физическом состоянии, из архивохранилища не выдаются, за исключением реставрационных работ, қроме того запрещена их расшивка. Сканирование осуществляется на специальном техническом оборудовании, не требующем расшивки дел.</w:t>
      </w:r>
    </w:p>
    <w:bookmarkEnd w:id="674"/>
    <w:bookmarkStart w:name="z684" w:id="675"/>
    <w:p>
      <w:pPr>
        <w:spacing w:after="0"/>
        <w:ind w:left="0"/>
        <w:jc w:val="both"/>
      </w:pPr>
      <w:r>
        <w:rPr>
          <w:rFonts w:ascii="Times New Roman"/>
          <w:b w:val="false"/>
          <w:i w:val="false"/>
          <w:color w:val="000000"/>
          <w:sz w:val="28"/>
        </w:rPr>
        <w:t>
      216. В читальный зал архива пользователям, в рабочие помещения работникам архива для служебных целей архивные документы выдаются из архивохранилища архива с письменного разрешения заведующего архивохранилищем или руководителя отдела обеспечения сохранности.</w:t>
      </w:r>
    </w:p>
    <w:bookmarkEnd w:id="675"/>
    <w:bookmarkStart w:name="z685" w:id="676"/>
    <w:p>
      <w:pPr>
        <w:spacing w:after="0"/>
        <w:ind w:left="0"/>
        <w:jc w:val="both"/>
      </w:pPr>
      <w:r>
        <w:rPr>
          <w:rFonts w:ascii="Times New Roman"/>
          <w:b w:val="false"/>
          <w:i w:val="false"/>
          <w:color w:val="000000"/>
          <w:sz w:val="28"/>
        </w:rPr>
        <w:t>
      Фондообразователям, судебным, правоохранительным и иным уполномоченным органам во временное пользование архивные документы выдаются из архивохранилища архива, а также доступ к электронным документам (делам) осуществляется с письменного разрешения руководителя архива или его заместителя.</w:t>
      </w:r>
    </w:p>
    <w:bookmarkEnd w:id="676"/>
    <w:bookmarkStart w:name="z686" w:id="677"/>
    <w:p>
      <w:pPr>
        <w:spacing w:after="0"/>
        <w:ind w:left="0"/>
        <w:jc w:val="both"/>
      </w:pPr>
      <w:r>
        <w:rPr>
          <w:rFonts w:ascii="Times New Roman"/>
          <w:b w:val="false"/>
          <w:i w:val="false"/>
          <w:color w:val="000000"/>
          <w:sz w:val="28"/>
        </w:rPr>
        <w:t>
      Организациям для экспонирования архивные документы выдаются из архивохранилища архива на основании договора о проведении выставки и соответствующего приказа руководителя архива.</w:t>
      </w:r>
    </w:p>
    <w:bookmarkEnd w:id="677"/>
    <w:bookmarkStart w:name="z687" w:id="678"/>
    <w:p>
      <w:pPr>
        <w:spacing w:after="0"/>
        <w:ind w:left="0"/>
        <w:jc w:val="both"/>
      </w:pPr>
      <w:r>
        <w:rPr>
          <w:rFonts w:ascii="Times New Roman"/>
          <w:b w:val="false"/>
          <w:i w:val="false"/>
          <w:color w:val="000000"/>
          <w:sz w:val="28"/>
        </w:rPr>
        <w:t>
      Работникам лаборатории архива, специализированным организациям для проведения работ по созданию страхового фонда и фонда пользования и специальной обработки архивных документов архивные документы выдаются из архивохранилища архива на основании соответствующего договора со специализированной организацией.</w:t>
      </w:r>
    </w:p>
    <w:bookmarkEnd w:id="678"/>
    <w:bookmarkStart w:name="z688" w:id="679"/>
    <w:p>
      <w:pPr>
        <w:spacing w:after="0"/>
        <w:ind w:left="0"/>
        <w:jc w:val="both"/>
      </w:pPr>
      <w:r>
        <w:rPr>
          <w:rFonts w:ascii="Times New Roman"/>
          <w:b w:val="false"/>
          <w:i w:val="false"/>
          <w:color w:val="000000"/>
          <w:sz w:val="28"/>
        </w:rPr>
        <w:t>
      217. Выдачу архивных документов из архивохранилища, их прием обратно, полистную проверку наличия и состояния архивных документов перед выдачей их из архивохранилища и при возврате производит работник архивохранилища.</w:t>
      </w:r>
    </w:p>
    <w:bookmarkEnd w:id="679"/>
    <w:bookmarkStart w:name="z689" w:id="680"/>
    <w:p>
      <w:pPr>
        <w:spacing w:after="0"/>
        <w:ind w:left="0"/>
        <w:jc w:val="both"/>
      </w:pPr>
      <w:r>
        <w:rPr>
          <w:rFonts w:ascii="Times New Roman"/>
          <w:b w:val="false"/>
          <w:i w:val="false"/>
          <w:color w:val="000000"/>
          <w:sz w:val="28"/>
        </w:rPr>
        <w:t>
      Полистную проверку наличия и состояния архивных документов, возвращаемых пользователями в читальном зале, осуществляет работник читального зала.</w:t>
      </w:r>
    </w:p>
    <w:bookmarkEnd w:id="680"/>
    <w:bookmarkStart w:name="z690" w:id="681"/>
    <w:p>
      <w:pPr>
        <w:spacing w:after="0"/>
        <w:ind w:left="0"/>
        <w:jc w:val="both"/>
      </w:pPr>
      <w:r>
        <w:rPr>
          <w:rFonts w:ascii="Times New Roman"/>
          <w:b w:val="false"/>
          <w:i w:val="false"/>
          <w:color w:val="000000"/>
          <w:sz w:val="28"/>
        </w:rPr>
        <w:t>
      218. Полистной проверке наличия и состояния перед выдачей архивных документов из архивохранилища и при их возврате подлежат:</w:t>
      </w:r>
    </w:p>
    <w:bookmarkEnd w:id="681"/>
    <w:bookmarkStart w:name="z691" w:id="682"/>
    <w:p>
      <w:pPr>
        <w:spacing w:after="0"/>
        <w:ind w:left="0"/>
        <w:jc w:val="both"/>
      </w:pPr>
      <w:r>
        <w:rPr>
          <w:rFonts w:ascii="Times New Roman"/>
          <w:b w:val="false"/>
          <w:i w:val="false"/>
          <w:color w:val="000000"/>
          <w:sz w:val="28"/>
        </w:rPr>
        <w:t>
      1) документы, отнесенные к культурным ценностям, и особо ценные документы;</w:t>
      </w:r>
    </w:p>
    <w:bookmarkEnd w:id="682"/>
    <w:bookmarkStart w:name="z692" w:id="683"/>
    <w:p>
      <w:pPr>
        <w:spacing w:after="0"/>
        <w:ind w:left="0"/>
        <w:jc w:val="both"/>
      </w:pPr>
      <w:r>
        <w:rPr>
          <w:rFonts w:ascii="Times New Roman"/>
          <w:b w:val="false"/>
          <w:i w:val="false"/>
          <w:color w:val="000000"/>
          <w:sz w:val="28"/>
        </w:rPr>
        <w:t>
      2) архивные документы, имеющие в оформлении или приложении к ним драгоценные камни и металлы;</w:t>
      </w:r>
    </w:p>
    <w:bookmarkEnd w:id="683"/>
    <w:bookmarkStart w:name="z693" w:id="684"/>
    <w:p>
      <w:pPr>
        <w:spacing w:after="0"/>
        <w:ind w:left="0"/>
        <w:jc w:val="both"/>
      </w:pPr>
      <w:r>
        <w:rPr>
          <w:rFonts w:ascii="Times New Roman"/>
          <w:b w:val="false"/>
          <w:i w:val="false"/>
          <w:color w:val="000000"/>
          <w:sz w:val="28"/>
        </w:rPr>
        <w:t>
      3) несброшюрованные архивные документы;</w:t>
      </w:r>
    </w:p>
    <w:bookmarkEnd w:id="684"/>
    <w:bookmarkStart w:name="z694" w:id="685"/>
    <w:p>
      <w:pPr>
        <w:spacing w:after="0"/>
        <w:ind w:left="0"/>
        <w:jc w:val="both"/>
      </w:pPr>
      <w:r>
        <w:rPr>
          <w:rFonts w:ascii="Times New Roman"/>
          <w:b w:val="false"/>
          <w:i w:val="false"/>
          <w:color w:val="000000"/>
          <w:sz w:val="28"/>
        </w:rPr>
        <w:t>
      4) дела, ранее не выдававшиеся из архивохранилища и не имеющие листов-заверителей;</w:t>
      </w:r>
    </w:p>
    <w:bookmarkEnd w:id="685"/>
    <w:bookmarkStart w:name="z695" w:id="686"/>
    <w:p>
      <w:pPr>
        <w:spacing w:after="0"/>
        <w:ind w:left="0"/>
        <w:jc w:val="both"/>
      </w:pPr>
      <w:r>
        <w:rPr>
          <w:rFonts w:ascii="Times New Roman"/>
          <w:b w:val="false"/>
          <w:i w:val="false"/>
          <w:color w:val="000000"/>
          <w:sz w:val="28"/>
        </w:rPr>
        <w:t>
      5) дела, содержащие автографы, графические документы, почтовые и гербовые знаки, печати, открытки, конверты с адресами, марками.</w:t>
      </w:r>
    </w:p>
    <w:bookmarkEnd w:id="686"/>
    <w:bookmarkStart w:name="z696" w:id="687"/>
    <w:p>
      <w:pPr>
        <w:spacing w:after="0"/>
        <w:ind w:left="0"/>
        <w:jc w:val="both"/>
      </w:pPr>
      <w:r>
        <w:rPr>
          <w:rFonts w:ascii="Times New Roman"/>
          <w:b w:val="false"/>
          <w:i w:val="false"/>
          <w:color w:val="000000"/>
          <w:sz w:val="28"/>
        </w:rPr>
        <w:t>
      Состав других дел, подлежащих полистной проверке, определяется руководителем архива на основе решения экспертно-методической комиссии архива.</w:t>
      </w:r>
    </w:p>
    <w:bookmarkEnd w:id="687"/>
    <w:bookmarkStart w:name="z697" w:id="688"/>
    <w:p>
      <w:pPr>
        <w:spacing w:after="0"/>
        <w:ind w:left="0"/>
        <w:jc w:val="both"/>
      </w:pPr>
      <w:r>
        <w:rPr>
          <w:rFonts w:ascii="Times New Roman"/>
          <w:b w:val="false"/>
          <w:i w:val="false"/>
          <w:color w:val="000000"/>
          <w:sz w:val="28"/>
        </w:rPr>
        <w:t>
      Отметка о проведенной полистной проверке ставится в листе-заверителе дела.</w:t>
      </w:r>
    </w:p>
    <w:bookmarkEnd w:id="688"/>
    <w:bookmarkStart w:name="z698" w:id="689"/>
    <w:p>
      <w:pPr>
        <w:spacing w:after="0"/>
        <w:ind w:left="0"/>
        <w:jc w:val="both"/>
      </w:pPr>
      <w:r>
        <w:rPr>
          <w:rFonts w:ascii="Times New Roman"/>
          <w:b w:val="false"/>
          <w:i w:val="false"/>
          <w:color w:val="000000"/>
          <w:sz w:val="28"/>
        </w:rPr>
        <w:t>
      На место выдаваемых из архивохранилища единиц хранения и описей вкладывается карта-заместитель по форме, утверждаемой уполномоченным органом.</w:t>
      </w:r>
    </w:p>
    <w:bookmarkEnd w:id="689"/>
    <w:bookmarkStart w:name="z699" w:id="690"/>
    <w:p>
      <w:pPr>
        <w:spacing w:after="0"/>
        <w:ind w:left="0"/>
        <w:jc w:val="both"/>
      </w:pPr>
      <w:r>
        <w:rPr>
          <w:rFonts w:ascii="Times New Roman"/>
          <w:b w:val="false"/>
          <w:i w:val="false"/>
          <w:color w:val="000000"/>
          <w:sz w:val="28"/>
        </w:rPr>
        <w:t>
      219. Архивные документы, выдаваемые из архивохранилища, имеют архивный шифр, пронумерованные листы, лист-заверитель дела и лист использования документов по форме, утверждаемой уполномоченным органом.</w:t>
      </w:r>
    </w:p>
    <w:bookmarkEnd w:id="690"/>
    <w:bookmarkStart w:name="z700" w:id="691"/>
    <w:p>
      <w:pPr>
        <w:spacing w:after="0"/>
        <w:ind w:left="0"/>
        <w:jc w:val="both"/>
      </w:pPr>
      <w:r>
        <w:rPr>
          <w:rFonts w:ascii="Times New Roman"/>
          <w:b w:val="false"/>
          <w:i w:val="false"/>
          <w:color w:val="000000"/>
          <w:sz w:val="28"/>
        </w:rPr>
        <w:t>
      220. При выдаче архивных документов и дел из архивохранилища проводятся сверка архивного шифра и заголовков (аннотаций) с описью (книгой учета и описания), а также в установленных случаях полистная проверка архивных дел.</w:t>
      </w:r>
    </w:p>
    <w:bookmarkEnd w:id="691"/>
    <w:bookmarkStart w:name="z701" w:id="692"/>
    <w:p>
      <w:pPr>
        <w:spacing w:after="0"/>
        <w:ind w:left="0"/>
        <w:jc w:val="both"/>
      </w:pPr>
      <w:r>
        <w:rPr>
          <w:rFonts w:ascii="Times New Roman"/>
          <w:b w:val="false"/>
          <w:i w:val="false"/>
          <w:color w:val="000000"/>
          <w:sz w:val="28"/>
        </w:rPr>
        <w:t>
      При выдаче документов на электронных носителях из хранилища осуществляется проверка целостности всех объектов хранения, составляющих выдаваемый документ на электронном носителе.</w:t>
      </w:r>
    </w:p>
    <w:bookmarkEnd w:id="692"/>
    <w:bookmarkStart w:name="z702" w:id="693"/>
    <w:p>
      <w:pPr>
        <w:spacing w:after="0"/>
        <w:ind w:left="0"/>
        <w:jc w:val="both"/>
      </w:pPr>
      <w:r>
        <w:rPr>
          <w:rFonts w:ascii="Times New Roman"/>
          <w:b w:val="false"/>
          <w:i w:val="false"/>
          <w:color w:val="000000"/>
          <w:sz w:val="28"/>
        </w:rPr>
        <w:t>
      При сверке архивного шифра архивных документов с описью (книгой учета и описания) проверяется правильность оформления обложки и титульного листа дела, первичного средства хранения аудиовизуального, электронного документа, правильность составления заголовка и шифра единицы хранения. В случае необходимости внесения значительных исправлений обложка и титульный лист заменяются с сохранением старой обложки.</w:t>
      </w:r>
    </w:p>
    <w:bookmarkEnd w:id="693"/>
    <w:bookmarkStart w:name="z703" w:id="694"/>
    <w:p>
      <w:pPr>
        <w:spacing w:after="0"/>
        <w:ind w:left="0"/>
        <w:jc w:val="both"/>
      </w:pPr>
      <w:r>
        <w:rPr>
          <w:rFonts w:ascii="Times New Roman"/>
          <w:b w:val="false"/>
          <w:i w:val="false"/>
          <w:color w:val="000000"/>
          <w:sz w:val="28"/>
        </w:rPr>
        <w:t>
      При подготовке к выдаче из архивохранилища отдельных архивных документов, изъятых из дел, на оборотной стороне каждого листа вне текста архивного документа проставляются штамп с архивным шифром и дата выдачи.</w:t>
      </w:r>
    </w:p>
    <w:bookmarkEnd w:id="694"/>
    <w:bookmarkStart w:name="z704" w:id="695"/>
    <w:p>
      <w:pPr>
        <w:spacing w:after="0"/>
        <w:ind w:left="0"/>
        <w:jc w:val="both"/>
      </w:pPr>
      <w:r>
        <w:rPr>
          <w:rFonts w:ascii="Times New Roman"/>
          <w:b w:val="false"/>
          <w:i w:val="false"/>
          <w:color w:val="000000"/>
          <w:sz w:val="28"/>
        </w:rPr>
        <w:t>
      221. Архивные документы выдаются из архивохранилища на срок, не превышающий:</w:t>
      </w:r>
    </w:p>
    <w:bookmarkEnd w:id="695"/>
    <w:bookmarkStart w:name="z705" w:id="696"/>
    <w:p>
      <w:pPr>
        <w:spacing w:after="0"/>
        <w:ind w:left="0"/>
        <w:jc w:val="both"/>
      </w:pPr>
      <w:r>
        <w:rPr>
          <w:rFonts w:ascii="Times New Roman"/>
          <w:b w:val="false"/>
          <w:i w:val="false"/>
          <w:color w:val="000000"/>
          <w:sz w:val="28"/>
        </w:rPr>
        <w:t>
      1) один месяц пользователям в читальный зал и работникам архива, за исключением особо ценных и аудиовизуальных документов, выдаваемых на срок не более двух недель;</w:t>
      </w:r>
    </w:p>
    <w:bookmarkEnd w:id="696"/>
    <w:bookmarkStart w:name="z706" w:id="697"/>
    <w:p>
      <w:pPr>
        <w:spacing w:after="0"/>
        <w:ind w:left="0"/>
        <w:jc w:val="both"/>
      </w:pPr>
      <w:r>
        <w:rPr>
          <w:rFonts w:ascii="Times New Roman"/>
          <w:b w:val="false"/>
          <w:i w:val="false"/>
          <w:color w:val="000000"/>
          <w:sz w:val="28"/>
        </w:rPr>
        <w:t>
      2) три месяца фондообразователям во временное пользование;</w:t>
      </w:r>
    </w:p>
    <w:bookmarkEnd w:id="697"/>
    <w:bookmarkStart w:name="z707" w:id="698"/>
    <w:p>
      <w:pPr>
        <w:spacing w:after="0"/>
        <w:ind w:left="0"/>
        <w:jc w:val="both"/>
      </w:pPr>
      <w:r>
        <w:rPr>
          <w:rFonts w:ascii="Times New Roman"/>
          <w:b w:val="false"/>
          <w:i w:val="false"/>
          <w:color w:val="000000"/>
          <w:sz w:val="28"/>
        </w:rPr>
        <w:t>
      3) шесть месяцев судебным, правоохранительным и иным уполномоченным органам;</w:t>
      </w:r>
    </w:p>
    <w:bookmarkEnd w:id="698"/>
    <w:bookmarkStart w:name="z708" w:id="699"/>
    <w:p>
      <w:pPr>
        <w:spacing w:after="0"/>
        <w:ind w:left="0"/>
        <w:jc w:val="both"/>
      </w:pPr>
      <w:r>
        <w:rPr>
          <w:rFonts w:ascii="Times New Roman"/>
          <w:b w:val="false"/>
          <w:i w:val="false"/>
          <w:color w:val="000000"/>
          <w:sz w:val="28"/>
        </w:rPr>
        <w:t>
      4) выдача секретных документов осуществляется в порядке, определяемом законодательством Республики Казахстан о государственных секретах;</w:t>
      </w:r>
    </w:p>
    <w:bookmarkEnd w:id="699"/>
    <w:bookmarkStart w:name="z709" w:id="700"/>
    <w:p>
      <w:pPr>
        <w:spacing w:after="0"/>
        <w:ind w:left="0"/>
        <w:jc w:val="both"/>
      </w:pPr>
      <w:r>
        <w:rPr>
          <w:rFonts w:ascii="Times New Roman"/>
          <w:b w:val="false"/>
          <w:i w:val="false"/>
          <w:color w:val="000000"/>
          <w:sz w:val="28"/>
        </w:rPr>
        <w:t>
      5) шесть месяцев для временного вывоза за пределы страны в соответствии с Правилами выдачи разрешения на временный вывоз за пределы Республики Казахстан документов НАФ, находящихся в государственной собственности, утвержденными постановлением Правительства Республики Казахстан от 12 февраля 2007 года № 98.</w:t>
      </w:r>
    </w:p>
    <w:bookmarkEnd w:id="700"/>
    <w:bookmarkStart w:name="z710" w:id="701"/>
    <w:p>
      <w:pPr>
        <w:spacing w:after="0"/>
        <w:ind w:left="0"/>
        <w:jc w:val="both"/>
      </w:pPr>
      <w:r>
        <w:rPr>
          <w:rFonts w:ascii="Times New Roman"/>
          <w:b w:val="false"/>
          <w:i w:val="false"/>
          <w:color w:val="000000"/>
          <w:sz w:val="28"/>
        </w:rPr>
        <w:t>
      222. Выдача архивных документов и дел из архивохранилища для экспонирования осуществляется на основании договора о проведении выставки.</w:t>
      </w:r>
    </w:p>
    <w:bookmarkEnd w:id="701"/>
    <w:bookmarkStart w:name="z711" w:id="702"/>
    <w:p>
      <w:pPr>
        <w:spacing w:after="0"/>
        <w:ind w:left="0"/>
        <w:jc w:val="both"/>
      </w:pPr>
      <w:r>
        <w:rPr>
          <w:rFonts w:ascii="Times New Roman"/>
          <w:b w:val="false"/>
          <w:i w:val="false"/>
          <w:color w:val="000000"/>
          <w:sz w:val="28"/>
        </w:rPr>
        <w:t>
      Срок выдачи архивных документов и дел для создания страхового фонда, фонда пользования и для специальной обработки определяется планами работы архива и договорами на проведение соответствующих работ со сторонними организациями.</w:t>
      </w:r>
    </w:p>
    <w:bookmarkEnd w:id="702"/>
    <w:bookmarkStart w:name="z712" w:id="703"/>
    <w:p>
      <w:pPr>
        <w:spacing w:after="0"/>
        <w:ind w:left="0"/>
        <w:jc w:val="both"/>
      </w:pPr>
      <w:r>
        <w:rPr>
          <w:rFonts w:ascii="Times New Roman"/>
          <w:b w:val="false"/>
          <w:i w:val="false"/>
          <w:color w:val="000000"/>
          <w:sz w:val="28"/>
        </w:rPr>
        <w:t>
      223. Продление установленных сроков выдачи архивных документов и дел допускается в особых случаях по письменному разрешению руководителя архива.</w:t>
      </w:r>
    </w:p>
    <w:bookmarkEnd w:id="703"/>
    <w:bookmarkStart w:name="z713" w:id="704"/>
    <w:p>
      <w:pPr>
        <w:spacing w:after="0"/>
        <w:ind w:left="0"/>
        <w:jc w:val="both"/>
      </w:pPr>
      <w:r>
        <w:rPr>
          <w:rFonts w:ascii="Times New Roman"/>
          <w:b w:val="false"/>
          <w:i w:val="false"/>
          <w:color w:val="000000"/>
          <w:sz w:val="28"/>
        </w:rPr>
        <w:t>
      224. Выдача архивных документов и дел из архивохранилища регистрируется в книгах выдачи архивных документов, копий фонда пользования из архивохранилища, которые ведутся раздельно по каждому архивохранилищу и виду выдачи по форме, утверждаемой уполномоченным органом.</w:t>
      </w:r>
    </w:p>
    <w:bookmarkEnd w:id="704"/>
    <w:bookmarkStart w:name="z714" w:id="705"/>
    <w:p>
      <w:pPr>
        <w:spacing w:after="0"/>
        <w:ind w:left="0"/>
        <w:jc w:val="both"/>
      </w:pPr>
      <w:r>
        <w:rPr>
          <w:rFonts w:ascii="Times New Roman"/>
          <w:b w:val="false"/>
          <w:i w:val="false"/>
          <w:color w:val="000000"/>
          <w:sz w:val="28"/>
        </w:rPr>
        <w:t>
      225. Выдача архивных документов, копий архивных документов из фонда пользования, описей в читальный зал оформляется заказом на выдачу архивных документов, копий фонда пользования из архивохранилища, описей по форме, утверждаемой уполномоченным органом, и регистрируется в книге выдачи архивных документов, копий фонда пользования из архивохранилища в читальный зал, в которой расписывается работник читального зала. Исполненный заказ пользователя направляется в читальный зал вместе с выданными архивными документами и хранится в личном деле пользователя.</w:t>
      </w:r>
    </w:p>
    <w:bookmarkEnd w:id="705"/>
    <w:bookmarkStart w:name="z715" w:id="706"/>
    <w:p>
      <w:pPr>
        <w:spacing w:after="0"/>
        <w:ind w:left="0"/>
        <w:jc w:val="both"/>
      </w:pPr>
      <w:r>
        <w:rPr>
          <w:rFonts w:ascii="Times New Roman"/>
          <w:b w:val="false"/>
          <w:i w:val="false"/>
          <w:color w:val="000000"/>
          <w:sz w:val="28"/>
        </w:rPr>
        <w:t xml:space="preserve">
      226. Выдача архивных документов и дел работнику архива для использования в служебных целях оформляется заказом на выдачу архивных документов, копий фонда пользования, описей, который визируется руководителем соответствующего структурного подразделения. Заказ регистрируется в книге выдачи архивных документов, копий фонда пользования из хранилища в рабочие помещения, в которой работник, получивший архивные документы, расписывается за каждую единицу хранения. </w:t>
      </w:r>
    </w:p>
    <w:bookmarkEnd w:id="706"/>
    <w:bookmarkStart w:name="z716" w:id="707"/>
    <w:p>
      <w:pPr>
        <w:spacing w:after="0"/>
        <w:ind w:left="0"/>
        <w:jc w:val="both"/>
      </w:pPr>
      <w:r>
        <w:rPr>
          <w:rFonts w:ascii="Times New Roman"/>
          <w:b w:val="false"/>
          <w:i w:val="false"/>
          <w:color w:val="000000"/>
          <w:sz w:val="28"/>
        </w:rPr>
        <w:t>
      227. Выдача архивных документов и дел в лабораторию архива оформляется заказом на проведение соответствующих работ и регистрируется в книге выдачи архивных документов, копий фонда пользования из хранилища в лабораторию, в которой расписывается работник лаборатории. Заказ учитывается в лаборатории, соответствующем структурном подразделении архива и служит контрольным документом за ходом проведения всех этапов работы с архивными документами.</w:t>
      </w:r>
    </w:p>
    <w:bookmarkEnd w:id="707"/>
    <w:bookmarkStart w:name="z717" w:id="708"/>
    <w:p>
      <w:pPr>
        <w:spacing w:after="0"/>
        <w:ind w:left="0"/>
        <w:jc w:val="both"/>
      </w:pPr>
      <w:r>
        <w:rPr>
          <w:rFonts w:ascii="Times New Roman"/>
          <w:b w:val="false"/>
          <w:i w:val="false"/>
          <w:color w:val="000000"/>
          <w:sz w:val="28"/>
        </w:rPr>
        <w:t>
      228. Выдача архивных документов и дел во временное пользование оформляется актом о выдаче архивных документов во временное пользование по форме, утверждаемой уполномоченным органом, и регистрируется в книге выдачи архивных документов, копий фонда пользования из хранилища во временное пользование.</w:t>
      </w:r>
    </w:p>
    <w:bookmarkEnd w:id="708"/>
    <w:bookmarkStart w:name="z718" w:id="709"/>
    <w:p>
      <w:pPr>
        <w:spacing w:after="0"/>
        <w:ind w:left="0"/>
        <w:jc w:val="both"/>
      </w:pPr>
      <w:r>
        <w:rPr>
          <w:rFonts w:ascii="Times New Roman"/>
          <w:b w:val="false"/>
          <w:i w:val="false"/>
          <w:color w:val="000000"/>
          <w:sz w:val="28"/>
        </w:rPr>
        <w:t>
      229. Описи выдаются на срок, не превышающий пять дней. Выдача описей, имеющихся в одном экземпляре и хранящихся централизованно, допускается в исключительных случаях с разрешения руководителя архива или его заместителя на срок, не превышающий один день.</w:t>
      </w:r>
    </w:p>
    <w:bookmarkEnd w:id="709"/>
    <w:bookmarkStart w:name="z719" w:id="710"/>
    <w:p>
      <w:pPr>
        <w:spacing w:after="0"/>
        <w:ind w:left="0"/>
        <w:jc w:val="both"/>
      </w:pPr>
      <w:r>
        <w:rPr>
          <w:rFonts w:ascii="Times New Roman"/>
          <w:b w:val="false"/>
          <w:i w:val="false"/>
          <w:color w:val="000000"/>
          <w:sz w:val="28"/>
        </w:rPr>
        <w:t>
      230. Доступ и предоставление электронных описей дел, электронных документов сотрудникам архива и для работы в читальном зале архива (специально оборудованном рабочем месте) работникам государственных органов, судов, заинтересованных организаций, граждан осуществляются посредством локальной сети, каналов электросвязи, ИС ЭА.</w:t>
      </w:r>
    </w:p>
    <w:bookmarkEnd w:id="710"/>
    <w:bookmarkStart w:name="z720" w:id="711"/>
    <w:p>
      <w:pPr>
        <w:spacing w:after="0"/>
        <w:ind w:left="0"/>
        <w:jc w:val="both"/>
      </w:pPr>
      <w:r>
        <w:rPr>
          <w:rFonts w:ascii="Times New Roman"/>
          <w:b w:val="false"/>
          <w:i w:val="false"/>
          <w:color w:val="000000"/>
          <w:sz w:val="28"/>
        </w:rPr>
        <w:t>
      Для удаленного доступа к электронным описям дел и электронным документам руководителем архива выдается разрешение в ИС ЭА пользователю на основании его авторизации и заявления в ИС ЭА.</w:t>
      </w:r>
    </w:p>
    <w:bookmarkEnd w:id="711"/>
    <w:bookmarkStart w:name="z721" w:id="712"/>
    <w:p>
      <w:pPr>
        <w:spacing w:after="0"/>
        <w:ind w:left="0"/>
        <w:jc w:val="both"/>
      </w:pPr>
      <w:r>
        <w:rPr>
          <w:rFonts w:ascii="Times New Roman"/>
          <w:b w:val="false"/>
          <w:i w:val="false"/>
          <w:color w:val="000000"/>
          <w:sz w:val="28"/>
        </w:rPr>
        <w:t>
      231. Проверка книг выдачи архивных документов и дел проводится не реже одного раза в полугодие. Если в результате проверки книг выдачи установлен факт нарушения сроков возвращения архивных документов и дел, выясняются его причины и принимаются меры к возврату архивных документов и дел. Если невозвращение архивных документов и дел в срок в архивохранилище вызвано необходимостью их дальнейшего использования, выдача переоформляется. При задержке возвращения архивных документов и дел без уважительных причин принимаются меры для их немедленного возврата в архивохранилище.</w:t>
      </w:r>
    </w:p>
    <w:bookmarkEnd w:id="712"/>
    <w:bookmarkStart w:name="z722" w:id="713"/>
    <w:p>
      <w:pPr>
        <w:spacing w:after="0"/>
        <w:ind w:left="0"/>
        <w:jc w:val="both"/>
      </w:pPr>
      <w:r>
        <w:rPr>
          <w:rFonts w:ascii="Times New Roman"/>
          <w:b w:val="false"/>
          <w:i w:val="false"/>
          <w:color w:val="000000"/>
          <w:sz w:val="28"/>
        </w:rPr>
        <w:t xml:space="preserve">
      232. В целях контроля за сохранностью архивных документов и дел подразделение, ответственное за хранение архивных документов, проводит проверку сохранности выданных из архивохранилища архивных документов и дел. Проверки проводятся в плановом порядке или по мере необходимости по согласованию с руководителем архива. </w:t>
      </w:r>
    </w:p>
    <w:bookmarkEnd w:id="713"/>
    <w:bookmarkStart w:name="z723" w:id="714"/>
    <w:p>
      <w:pPr>
        <w:spacing w:after="0"/>
        <w:ind w:left="0"/>
        <w:jc w:val="both"/>
      </w:pPr>
      <w:r>
        <w:rPr>
          <w:rFonts w:ascii="Times New Roman"/>
          <w:b w:val="false"/>
          <w:i w:val="false"/>
          <w:color w:val="000000"/>
          <w:sz w:val="28"/>
        </w:rPr>
        <w:t>
      233. При возвращении архивных документов и дел в архивохранилище осуществляется полистная проверка их физического состояния в соответствии с пунктами 186-206 настоящих Правил.</w:t>
      </w:r>
    </w:p>
    <w:bookmarkEnd w:id="714"/>
    <w:bookmarkStart w:name="z724" w:id="715"/>
    <w:p>
      <w:pPr>
        <w:spacing w:after="0"/>
        <w:ind w:left="0"/>
        <w:jc w:val="both"/>
      </w:pPr>
      <w:r>
        <w:rPr>
          <w:rFonts w:ascii="Times New Roman"/>
          <w:b w:val="false"/>
          <w:i w:val="false"/>
          <w:color w:val="000000"/>
          <w:sz w:val="28"/>
        </w:rPr>
        <w:t>
      В книге выдачи архивных документов и дел делается отметка о возвращении архивных документов в присутствии лиц, их возвративших. В случае обнаружения повреждений возвращаемых архивных документов, составляется акт в произвольной форме, который подписывается работником архивохранилища и лицом, возвращающим архивные документы и дела, и представляется на рассмотрение руководителя архива.</w:t>
      </w:r>
    </w:p>
    <w:bookmarkEnd w:id="715"/>
    <w:bookmarkStart w:name="z725" w:id="716"/>
    <w:p>
      <w:pPr>
        <w:spacing w:after="0"/>
        <w:ind w:left="0"/>
        <w:jc w:val="both"/>
      </w:pPr>
      <w:r>
        <w:rPr>
          <w:rFonts w:ascii="Times New Roman"/>
          <w:b w:val="false"/>
          <w:i w:val="false"/>
          <w:color w:val="000000"/>
          <w:sz w:val="28"/>
        </w:rPr>
        <w:t>
      234. Архив уведомляет под роспись пользователя об его ответственности за сохранность полученных архивных документов и дел.</w:t>
      </w:r>
    </w:p>
    <w:bookmarkEnd w:id="716"/>
    <w:bookmarkStart w:name="z726" w:id="717"/>
    <w:p>
      <w:pPr>
        <w:spacing w:after="0"/>
        <w:ind w:left="0"/>
        <w:jc w:val="both"/>
      </w:pPr>
      <w:r>
        <w:rPr>
          <w:rFonts w:ascii="Times New Roman"/>
          <w:b w:val="false"/>
          <w:i w:val="false"/>
          <w:color w:val="000000"/>
          <w:sz w:val="28"/>
        </w:rPr>
        <w:t>
      235. В случаях хищения или повреждения архивных документов и дел, в том числе внесения в их текст изменений, архив обращается с соответствующим заявлением в органы внутренних дел по месту расположения архива, в трехдневный срок информирует уполномоченный орган, Архив Президента Республики Казахстан или МИО, принимает другие меры к возмещению ущерба в соответствии с законодательством Республики Казахстан.</w:t>
      </w:r>
    </w:p>
    <w:bookmarkEnd w:id="717"/>
    <w:bookmarkStart w:name="z727" w:id="718"/>
    <w:p>
      <w:pPr>
        <w:spacing w:after="0"/>
        <w:ind w:left="0"/>
        <w:jc w:val="left"/>
      </w:pPr>
      <w:r>
        <w:rPr>
          <w:rFonts w:ascii="Times New Roman"/>
          <w:b/>
          <w:i w:val="false"/>
          <w:color w:val="000000"/>
        </w:rPr>
        <w:t xml:space="preserve"> Параграф 10. Порядок транспортировки и перемещения архивных документов</w:t>
      </w:r>
    </w:p>
    <w:bookmarkEnd w:id="718"/>
    <w:bookmarkStart w:name="z728" w:id="719"/>
    <w:p>
      <w:pPr>
        <w:spacing w:after="0"/>
        <w:ind w:left="0"/>
        <w:jc w:val="both"/>
      </w:pPr>
      <w:r>
        <w:rPr>
          <w:rFonts w:ascii="Times New Roman"/>
          <w:b w:val="false"/>
          <w:i w:val="false"/>
          <w:color w:val="000000"/>
          <w:sz w:val="28"/>
        </w:rPr>
        <w:t>
      236. При транспортировке архивных документов и дел на любые расстояния соблюдаются меры по охране и защите их от воздействия вредных факторов окружающей среды путем применения специальных видов упаковок, обеспечивающих защиту архивных документов от осадков, света, механических повреждений.</w:t>
      </w:r>
    </w:p>
    <w:bookmarkEnd w:id="719"/>
    <w:bookmarkStart w:name="z729" w:id="720"/>
    <w:p>
      <w:pPr>
        <w:spacing w:after="0"/>
        <w:ind w:left="0"/>
        <w:jc w:val="both"/>
      </w:pPr>
      <w:r>
        <w:rPr>
          <w:rFonts w:ascii="Times New Roman"/>
          <w:b w:val="false"/>
          <w:i w:val="false"/>
          <w:color w:val="000000"/>
          <w:sz w:val="28"/>
        </w:rPr>
        <w:t>
      237. Для транспортировки архивных документов и дел используется плотная укладка, исключающая возможность перемещения архивных документов и дел внутри упаковки, ударов и различных сотрясений.</w:t>
      </w:r>
    </w:p>
    <w:bookmarkEnd w:id="720"/>
    <w:bookmarkStart w:name="z730" w:id="721"/>
    <w:p>
      <w:pPr>
        <w:spacing w:after="0"/>
        <w:ind w:left="0"/>
        <w:jc w:val="both"/>
      </w:pPr>
      <w:r>
        <w:rPr>
          <w:rFonts w:ascii="Times New Roman"/>
          <w:b w:val="false"/>
          <w:i w:val="false"/>
          <w:color w:val="000000"/>
          <w:sz w:val="28"/>
        </w:rPr>
        <w:t xml:space="preserve">
      Фото-, фонодокументы упаковываются в вертикальном положении в коробки жесткой конструкции соответствующего размера, обернутые во влагонепроницаемую ткань. </w:t>
      </w:r>
    </w:p>
    <w:bookmarkEnd w:id="721"/>
    <w:bookmarkStart w:name="z731" w:id="722"/>
    <w:p>
      <w:pPr>
        <w:spacing w:after="0"/>
        <w:ind w:left="0"/>
        <w:jc w:val="both"/>
      </w:pPr>
      <w:r>
        <w:rPr>
          <w:rFonts w:ascii="Times New Roman"/>
          <w:b w:val="false"/>
          <w:i w:val="false"/>
          <w:color w:val="000000"/>
          <w:sz w:val="28"/>
        </w:rPr>
        <w:t>
      Другие аудиовизуальные и электронные документы, графические и крупноформатные дела и документы перемещаются только в упаковке, в которой они хранятся, или в специально предназначенных для их перемещения средствах.</w:t>
      </w:r>
    </w:p>
    <w:bookmarkEnd w:id="722"/>
    <w:bookmarkStart w:name="z732" w:id="723"/>
    <w:p>
      <w:pPr>
        <w:spacing w:after="0"/>
        <w:ind w:left="0"/>
        <w:jc w:val="both"/>
      </w:pPr>
      <w:r>
        <w:rPr>
          <w:rFonts w:ascii="Times New Roman"/>
          <w:b w:val="false"/>
          <w:i w:val="false"/>
          <w:color w:val="000000"/>
          <w:sz w:val="28"/>
        </w:rPr>
        <w:t>
      238. Внутригородские перевозки архивных документов и дел производятся в закрытых автомашинах в сопровождении работника архива.</w:t>
      </w:r>
    </w:p>
    <w:bookmarkEnd w:id="723"/>
    <w:bookmarkStart w:name="z733" w:id="724"/>
    <w:p>
      <w:pPr>
        <w:spacing w:after="0"/>
        <w:ind w:left="0"/>
        <w:jc w:val="both"/>
      </w:pPr>
      <w:r>
        <w:rPr>
          <w:rFonts w:ascii="Times New Roman"/>
          <w:b w:val="false"/>
          <w:i w:val="false"/>
          <w:color w:val="000000"/>
          <w:sz w:val="28"/>
        </w:rPr>
        <w:t xml:space="preserve">
      Транспортировка архивных документов и дел на дальние расстояния производится в упакованном виде в крытом транспортном средстве. </w:t>
      </w:r>
    </w:p>
    <w:bookmarkEnd w:id="724"/>
    <w:bookmarkStart w:name="z734" w:id="725"/>
    <w:p>
      <w:pPr>
        <w:spacing w:after="0"/>
        <w:ind w:left="0"/>
        <w:jc w:val="left"/>
      </w:pPr>
      <w:r>
        <w:rPr>
          <w:rFonts w:ascii="Times New Roman"/>
          <w:b/>
          <w:i w:val="false"/>
          <w:color w:val="000000"/>
        </w:rPr>
        <w:t xml:space="preserve"> Параграф 11. Порядок выявления и отнесения документов, относящихся к культурным ценностям, и особо ценных документов. Создание фонда пользования</w:t>
      </w:r>
    </w:p>
    <w:bookmarkEnd w:id="725"/>
    <w:bookmarkStart w:name="z735" w:id="726"/>
    <w:p>
      <w:pPr>
        <w:spacing w:after="0"/>
        <w:ind w:left="0"/>
        <w:jc w:val="both"/>
      </w:pPr>
      <w:r>
        <w:rPr>
          <w:rFonts w:ascii="Times New Roman"/>
          <w:b w:val="false"/>
          <w:i w:val="false"/>
          <w:color w:val="000000"/>
          <w:sz w:val="28"/>
        </w:rPr>
        <w:t>
      239. Выявление и отнесение документов НАФ к культурным ценностям и особо ценным документам проводятся в плановом порядке квалифицированными специалистами на основании отраслевых научно-методических разработок и пособий.</w:t>
      </w:r>
    </w:p>
    <w:bookmarkEnd w:id="726"/>
    <w:bookmarkStart w:name="z736" w:id="727"/>
    <w:p>
      <w:pPr>
        <w:spacing w:after="0"/>
        <w:ind w:left="0"/>
        <w:jc w:val="both"/>
      </w:pPr>
      <w:r>
        <w:rPr>
          <w:rFonts w:ascii="Times New Roman"/>
          <w:b w:val="false"/>
          <w:i w:val="false"/>
          <w:color w:val="000000"/>
          <w:sz w:val="28"/>
        </w:rPr>
        <w:t>
      240. Определение в составе НАФ документов, относящихся к культурным ценностям, осуществляется в соответствии с законодательством Республики Казахстан, ЭПК архива, Архива Президента Республики Казахстан или МИО и закрепляется учетными документами архива в соответствии с пунктом 287 настоящих Правил.</w:t>
      </w:r>
    </w:p>
    <w:bookmarkEnd w:id="727"/>
    <w:bookmarkStart w:name="z737" w:id="728"/>
    <w:p>
      <w:pPr>
        <w:spacing w:after="0"/>
        <w:ind w:left="0"/>
        <w:jc w:val="both"/>
      </w:pPr>
      <w:r>
        <w:rPr>
          <w:rFonts w:ascii="Times New Roman"/>
          <w:b w:val="false"/>
          <w:i w:val="false"/>
          <w:color w:val="000000"/>
          <w:sz w:val="28"/>
        </w:rPr>
        <w:t>
      241. Фонд пользования изготавливается одновременно со страховым фондом в комплекте, включающем:</w:t>
      </w:r>
    </w:p>
    <w:bookmarkEnd w:id="728"/>
    <w:bookmarkStart w:name="z738" w:id="729"/>
    <w:p>
      <w:pPr>
        <w:spacing w:after="0"/>
        <w:ind w:left="0"/>
        <w:jc w:val="both"/>
      </w:pPr>
      <w:r>
        <w:rPr>
          <w:rFonts w:ascii="Times New Roman"/>
          <w:b w:val="false"/>
          <w:i w:val="false"/>
          <w:color w:val="000000"/>
          <w:sz w:val="28"/>
        </w:rPr>
        <w:t>
      1) для архивных документов на бумажной основе одну микроформу 2-го поколения на галогенидосеребряной пленке (негативная или позитивная), изготовленную с негативной микроформы 1-го поколения, и одну микроформу 3-го поколения, изготовленную с микроформы 2-го поколения;</w:t>
      </w:r>
    </w:p>
    <w:bookmarkEnd w:id="729"/>
    <w:bookmarkStart w:name="z739" w:id="730"/>
    <w:p>
      <w:pPr>
        <w:spacing w:after="0"/>
        <w:ind w:left="0"/>
        <w:jc w:val="both"/>
      </w:pPr>
      <w:r>
        <w:rPr>
          <w:rFonts w:ascii="Times New Roman"/>
          <w:b w:val="false"/>
          <w:i w:val="false"/>
          <w:color w:val="000000"/>
          <w:sz w:val="28"/>
        </w:rPr>
        <w:t>
      2) для фотодокументов один позитивный фотоотпечаток и один дубль-негатив;</w:t>
      </w:r>
    </w:p>
    <w:bookmarkEnd w:id="730"/>
    <w:bookmarkStart w:name="z740" w:id="731"/>
    <w:p>
      <w:pPr>
        <w:spacing w:after="0"/>
        <w:ind w:left="0"/>
        <w:jc w:val="both"/>
      </w:pPr>
      <w:r>
        <w:rPr>
          <w:rFonts w:ascii="Times New Roman"/>
          <w:b w:val="false"/>
          <w:i w:val="false"/>
          <w:color w:val="000000"/>
          <w:sz w:val="28"/>
        </w:rPr>
        <w:t>
      3) для кинодокументов одну позитивную совмещенную копию, один промежуточный позитив изображения и один контратип фонограммы (для звуковых кинодокументов). Позитивная копия и промежуточный позитив изображения входят в комплект кинодокумента, принимаемого на постоянное хранение. Допускается дополнительное изготовление фонда пользования кинодокументов в виде видеофонограмм в форматах Betacam и VHS;</w:t>
      </w:r>
    </w:p>
    <w:bookmarkEnd w:id="731"/>
    <w:bookmarkStart w:name="z741" w:id="732"/>
    <w:p>
      <w:pPr>
        <w:spacing w:after="0"/>
        <w:ind w:left="0"/>
        <w:jc w:val="both"/>
      </w:pPr>
      <w:r>
        <w:rPr>
          <w:rFonts w:ascii="Times New Roman"/>
          <w:b w:val="false"/>
          <w:i w:val="false"/>
          <w:color w:val="000000"/>
          <w:sz w:val="28"/>
        </w:rPr>
        <w:t>
      4) для фонодокументов одну копию на магнитной ленте или на цифровом носителе (DAT-кассета);</w:t>
      </w:r>
    </w:p>
    <w:bookmarkEnd w:id="732"/>
    <w:bookmarkStart w:name="z742" w:id="733"/>
    <w:p>
      <w:pPr>
        <w:spacing w:after="0"/>
        <w:ind w:left="0"/>
        <w:jc w:val="both"/>
      </w:pPr>
      <w:r>
        <w:rPr>
          <w:rFonts w:ascii="Times New Roman"/>
          <w:b w:val="false"/>
          <w:i w:val="false"/>
          <w:color w:val="000000"/>
          <w:sz w:val="28"/>
        </w:rPr>
        <w:t>
      5) для видеодокументов одну копию в формате VHS.</w:t>
      </w:r>
    </w:p>
    <w:bookmarkEnd w:id="733"/>
    <w:bookmarkStart w:name="z743" w:id="734"/>
    <w:p>
      <w:pPr>
        <w:spacing w:after="0"/>
        <w:ind w:left="0"/>
        <w:jc w:val="both"/>
      </w:pPr>
      <w:r>
        <w:rPr>
          <w:rFonts w:ascii="Times New Roman"/>
          <w:b w:val="false"/>
          <w:i w:val="false"/>
          <w:color w:val="000000"/>
          <w:sz w:val="28"/>
        </w:rPr>
        <w:t>
      242. Включение в фонд пользования копий архивных документов, в том числе на электронных носителях, созданных в процессе других работ, осуществляется архивом самостоятельно.</w:t>
      </w:r>
    </w:p>
    <w:bookmarkEnd w:id="734"/>
    <w:bookmarkStart w:name="z744" w:id="735"/>
    <w:p>
      <w:pPr>
        <w:spacing w:after="0"/>
        <w:ind w:left="0"/>
        <w:jc w:val="both"/>
      </w:pPr>
      <w:r>
        <w:rPr>
          <w:rFonts w:ascii="Times New Roman"/>
          <w:b w:val="false"/>
          <w:i w:val="false"/>
          <w:color w:val="000000"/>
          <w:sz w:val="28"/>
        </w:rPr>
        <w:t>
      В фонд пользования включаются копии полностью скопированных единиц хранения. Копии отдельных архивных документов включаются в фонд пользования в составе тематических подборок архивных документов.</w:t>
      </w:r>
    </w:p>
    <w:bookmarkEnd w:id="735"/>
    <w:bookmarkStart w:name="z745" w:id="736"/>
    <w:p>
      <w:pPr>
        <w:spacing w:after="0"/>
        <w:ind w:left="0"/>
        <w:jc w:val="both"/>
      </w:pPr>
      <w:r>
        <w:rPr>
          <w:rFonts w:ascii="Times New Roman"/>
          <w:b w:val="false"/>
          <w:i w:val="false"/>
          <w:color w:val="000000"/>
          <w:sz w:val="28"/>
        </w:rPr>
        <w:t>
      243. Проверка наличия и состояния фонда пользования осуществляется с целью контроля за сохранностью копий и организации работы по своевременному восстановлению фонда пользования.</w:t>
      </w:r>
    </w:p>
    <w:bookmarkEnd w:id="736"/>
    <w:bookmarkStart w:name="z746" w:id="737"/>
    <w:p>
      <w:pPr>
        <w:spacing w:after="0"/>
        <w:ind w:left="0"/>
        <w:jc w:val="both"/>
      </w:pPr>
      <w:r>
        <w:rPr>
          <w:rFonts w:ascii="Times New Roman"/>
          <w:b w:val="false"/>
          <w:i w:val="false"/>
          <w:color w:val="000000"/>
          <w:sz w:val="28"/>
        </w:rPr>
        <w:t>
      Объем и периодичность работы по проверке наличия и состояния фонда пользования определяются с учетом его общего объема, состава, интенсивности выдачи копий и частоты их воспроизведения, а также условий хранения.</w:t>
      </w:r>
    </w:p>
    <w:bookmarkEnd w:id="737"/>
    <w:bookmarkStart w:name="z747" w:id="738"/>
    <w:p>
      <w:pPr>
        <w:spacing w:after="0"/>
        <w:ind w:left="0"/>
        <w:jc w:val="left"/>
      </w:pPr>
      <w:r>
        <w:rPr>
          <w:rFonts w:ascii="Times New Roman"/>
          <w:b/>
          <w:i w:val="false"/>
          <w:color w:val="000000"/>
        </w:rPr>
        <w:t xml:space="preserve"> Параграф 12. Порядок обеспечения сохранности архивных документов при чрезвычайных ситуациях</w:t>
      </w:r>
    </w:p>
    <w:bookmarkEnd w:id="738"/>
    <w:bookmarkStart w:name="z748" w:id="739"/>
    <w:p>
      <w:pPr>
        <w:spacing w:after="0"/>
        <w:ind w:left="0"/>
        <w:jc w:val="both"/>
      </w:pPr>
      <w:r>
        <w:rPr>
          <w:rFonts w:ascii="Times New Roman"/>
          <w:b w:val="false"/>
          <w:i w:val="false"/>
          <w:color w:val="000000"/>
          <w:sz w:val="28"/>
        </w:rPr>
        <w:t>
      244. С учетом возможных чрезвычайных ситуаций архив разрабатывает мобилизационный план согласно Закону Республики Казахстан "О мобилизационной подготовке и мобилизации".</w:t>
      </w:r>
    </w:p>
    <w:bookmarkEnd w:id="739"/>
    <w:bookmarkStart w:name="z749" w:id="740"/>
    <w:p>
      <w:pPr>
        <w:spacing w:after="0"/>
        <w:ind w:left="0"/>
        <w:jc w:val="both"/>
      </w:pPr>
      <w:r>
        <w:rPr>
          <w:rFonts w:ascii="Times New Roman"/>
          <w:b w:val="false"/>
          <w:i w:val="false"/>
          <w:color w:val="000000"/>
          <w:sz w:val="28"/>
        </w:rPr>
        <w:t>
      245. При наступлении чрезвычайных ситуаций руководитель архива незамедлительно информирует об этом уполномоченный орган и МИО, по согласованию с ними принимает решение о работе архива в режиме чрезвычайной ситуации.</w:t>
      </w:r>
    </w:p>
    <w:bookmarkEnd w:id="740"/>
    <w:bookmarkStart w:name="z750" w:id="741"/>
    <w:p>
      <w:pPr>
        <w:spacing w:after="0"/>
        <w:ind w:left="0"/>
        <w:jc w:val="left"/>
      </w:pPr>
      <w:r>
        <w:rPr>
          <w:rFonts w:ascii="Times New Roman"/>
          <w:b/>
          <w:i w:val="false"/>
          <w:color w:val="000000"/>
        </w:rPr>
        <w:t xml:space="preserve"> Глава 4. Порядок государственного учета документов Национального архивного фонда и учета других архивных документов</w:t>
      </w:r>
    </w:p>
    <w:bookmarkEnd w:id="741"/>
    <w:bookmarkStart w:name="z751" w:id="742"/>
    <w:p>
      <w:pPr>
        <w:spacing w:after="0"/>
        <w:ind w:left="0"/>
        <w:jc w:val="left"/>
      </w:pPr>
      <w:r>
        <w:rPr>
          <w:rFonts w:ascii="Times New Roman"/>
          <w:b/>
          <w:i w:val="false"/>
          <w:color w:val="000000"/>
        </w:rPr>
        <w:t xml:space="preserve"> Параграф 1. Порядок государственного учета документов Национального архивного фонда и учета других архивных документов</w:t>
      </w:r>
    </w:p>
    <w:bookmarkEnd w:id="742"/>
    <w:bookmarkStart w:name="z752" w:id="743"/>
    <w:p>
      <w:pPr>
        <w:spacing w:after="0"/>
        <w:ind w:left="0"/>
        <w:jc w:val="both"/>
      </w:pPr>
      <w:r>
        <w:rPr>
          <w:rFonts w:ascii="Times New Roman"/>
          <w:b w:val="false"/>
          <w:i w:val="false"/>
          <w:color w:val="000000"/>
          <w:sz w:val="28"/>
        </w:rPr>
        <w:t>
      246. Архив осуществляет государственный учет документов НАФ и учет других архивных документов.</w:t>
      </w:r>
    </w:p>
    <w:bookmarkEnd w:id="743"/>
    <w:bookmarkStart w:name="z753" w:id="744"/>
    <w:p>
      <w:pPr>
        <w:spacing w:after="0"/>
        <w:ind w:left="0"/>
        <w:jc w:val="both"/>
      </w:pPr>
      <w:r>
        <w:rPr>
          <w:rFonts w:ascii="Times New Roman"/>
          <w:b w:val="false"/>
          <w:i w:val="false"/>
          <w:color w:val="000000"/>
          <w:sz w:val="28"/>
        </w:rPr>
        <w:t>
      Учет документов в архиве строится на основе принципов централизации, унификации, динамичности, полноты, достоверности и преемственности учетных документов на всех стадиях работы с документами. Указанные принципы реализуются на основе:</w:t>
      </w:r>
    </w:p>
    <w:bookmarkEnd w:id="744"/>
    <w:bookmarkStart w:name="z754" w:id="745"/>
    <w:p>
      <w:pPr>
        <w:spacing w:after="0"/>
        <w:ind w:left="0"/>
        <w:jc w:val="both"/>
      </w:pPr>
      <w:r>
        <w:rPr>
          <w:rFonts w:ascii="Times New Roman"/>
          <w:b w:val="false"/>
          <w:i w:val="false"/>
          <w:color w:val="000000"/>
          <w:sz w:val="28"/>
        </w:rPr>
        <w:t>
      1) установления общих для всех основ формирования и источников комплектования НАФ единиц учета;</w:t>
      </w:r>
    </w:p>
    <w:bookmarkEnd w:id="745"/>
    <w:bookmarkStart w:name="z755" w:id="746"/>
    <w:p>
      <w:pPr>
        <w:spacing w:after="0"/>
        <w:ind w:left="0"/>
        <w:jc w:val="both"/>
      </w:pPr>
      <w:r>
        <w:rPr>
          <w:rFonts w:ascii="Times New Roman"/>
          <w:b w:val="false"/>
          <w:i w:val="false"/>
          <w:color w:val="000000"/>
          <w:sz w:val="28"/>
        </w:rPr>
        <w:t>
      2) единства организации хранения и учета архивных документов;</w:t>
      </w:r>
    </w:p>
    <w:bookmarkEnd w:id="746"/>
    <w:bookmarkStart w:name="z756" w:id="747"/>
    <w:p>
      <w:pPr>
        <w:spacing w:after="0"/>
        <w:ind w:left="0"/>
        <w:jc w:val="both"/>
      </w:pPr>
      <w:r>
        <w:rPr>
          <w:rFonts w:ascii="Times New Roman"/>
          <w:b w:val="false"/>
          <w:i w:val="false"/>
          <w:color w:val="000000"/>
          <w:sz w:val="28"/>
        </w:rPr>
        <w:t>
      3) сопоставимости учетных показателей;</w:t>
      </w:r>
    </w:p>
    <w:bookmarkEnd w:id="747"/>
    <w:bookmarkStart w:name="z757" w:id="748"/>
    <w:p>
      <w:pPr>
        <w:spacing w:after="0"/>
        <w:ind w:left="0"/>
        <w:jc w:val="both"/>
      </w:pPr>
      <w:r>
        <w:rPr>
          <w:rFonts w:ascii="Times New Roman"/>
          <w:b w:val="false"/>
          <w:i w:val="false"/>
          <w:color w:val="000000"/>
          <w:sz w:val="28"/>
        </w:rPr>
        <w:t>
      4) строгой регламентации и стабильности форм учетных документов и требований к их заполнению;</w:t>
      </w:r>
    </w:p>
    <w:bookmarkEnd w:id="748"/>
    <w:bookmarkStart w:name="z758" w:id="749"/>
    <w:p>
      <w:pPr>
        <w:spacing w:after="0"/>
        <w:ind w:left="0"/>
        <w:jc w:val="both"/>
      </w:pPr>
      <w:r>
        <w:rPr>
          <w:rFonts w:ascii="Times New Roman"/>
          <w:b w:val="false"/>
          <w:i w:val="false"/>
          <w:color w:val="000000"/>
          <w:sz w:val="28"/>
        </w:rPr>
        <w:t>
      5) оперативного внесения во все учетные документы изменений об объеме и составе документов НАФ, отражающих их фактическое количество и состав.</w:t>
      </w:r>
    </w:p>
    <w:bookmarkEnd w:id="749"/>
    <w:bookmarkStart w:name="z759" w:id="750"/>
    <w:p>
      <w:pPr>
        <w:spacing w:after="0"/>
        <w:ind w:left="0"/>
        <w:jc w:val="both"/>
      </w:pPr>
      <w:r>
        <w:rPr>
          <w:rFonts w:ascii="Times New Roman"/>
          <w:b w:val="false"/>
          <w:i w:val="false"/>
          <w:color w:val="000000"/>
          <w:sz w:val="28"/>
        </w:rPr>
        <w:t>
      247. Порядок ведения документов централизованного государственного учета документов НАФ, в том числе формы паспорта архива и паспорта источника комплектования, а также их представления определяются правилами централизованного государственного учета, утверждаемого уполномоченным органом.</w:t>
      </w:r>
    </w:p>
    <w:bookmarkEnd w:id="750"/>
    <w:bookmarkStart w:name="z760" w:id="751"/>
    <w:p>
      <w:pPr>
        <w:spacing w:after="0"/>
        <w:ind w:left="0"/>
        <w:jc w:val="both"/>
      </w:pPr>
      <w:r>
        <w:rPr>
          <w:rFonts w:ascii="Times New Roman"/>
          <w:b w:val="false"/>
          <w:i w:val="false"/>
          <w:color w:val="000000"/>
          <w:sz w:val="28"/>
        </w:rPr>
        <w:t>
      248. Учету подлежат хранящиеся в архиве архивные документы, в том числе неописанные и непрофильные для данного архива, а также страховые копии архивных документов и копии фонда пользования, описи.</w:t>
      </w:r>
    </w:p>
    <w:bookmarkEnd w:id="751"/>
    <w:bookmarkStart w:name="z761" w:id="752"/>
    <w:p>
      <w:pPr>
        <w:spacing w:after="0"/>
        <w:ind w:left="0"/>
        <w:jc w:val="both"/>
      </w:pPr>
      <w:r>
        <w:rPr>
          <w:rFonts w:ascii="Times New Roman"/>
          <w:b w:val="false"/>
          <w:i w:val="false"/>
          <w:color w:val="000000"/>
          <w:sz w:val="28"/>
        </w:rPr>
        <w:t>
      249. Учет электронных носителей, размещенных в каждом хранилище, ведется раздельно в соответствии со сроками хранения записанных на них электронных документов.</w:t>
      </w:r>
    </w:p>
    <w:bookmarkEnd w:id="752"/>
    <w:bookmarkStart w:name="z762" w:id="753"/>
    <w:p>
      <w:pPr>
        <w:spacing w:after="0"/>
        <w:ind w:left="0"/>
        <w:jc w:val="both"/>
      </w:pPr>
      <w:r>
        <w:rPr>
          <w:rFonts w:ascii="Times New Roman"/>
          <w:b w:val="false"/>
          <w:i w:val="false"/>
          <w:color w:val="000000"/>
          <w:sz w:val="28"/>
        </w:rPr>
        <w:t xml:space="preserve">
      250. Учет всех поступивших в хранилище электронных носителей ведется в книге учета электронных носителей по форме, утверждаемой уполномоченным органом. </w:t>
      </w:r>
    </w:p>
    <w:bookmarkEnd w:id="753"/>
    <w:bookmarkStart w:name="z763" w:id="754"/>
    <w:p>
      <w:pPr>
        <w:spacing w:after="0"/>
        <w:ind w:left="0"/>
        <w:jc w:val="both"/>
      </w:pPr>
      <w:r>
        <w:rPr>
          <w:rFonts w:ascii="Times New Roman"/>
          <w:b w:val="false"/>
          <w:i w:val="false"/>
          <w:color w:val="000000"/>
          <w:sz w:val="28"/>
        </w:rPr>
        <w:t xml:space="preserve">
      На жесткий корпус электронного носителя с записанными электронными документами наклеивается этикетка по форме, утверждаемой уполномоченным органом. </w:t>
      </w:r>
    </w:p>
    <w:bookmarkEnd w:id="754"/>
    <w:bookmarkStart w:name="z764" w:id="755"/>
    <w:p>
      <w:pPr>
        <w:spacing w:after="0"/>
        <w:ind w:left="0"/>
        <w:jc w:val="both"/>
      </w:pPr>
      <w:r>
        <w:rPr>
          <w:rFonts w:ascii="Times New Roman"/>
          <w:b w:val="false"/>
          <w:i w:val="false"/>
          <w:color w:val="000000"/>
          <w:sz w:val="28"/>
        </w:rPr>
        <w:t xml:space="preserve">
      На каждый зарегистрированный в хранилище электронный носитель заводится карточка электронного носителя по форме, утверждаемой уполномоченным органом. </w:t>
      </w:r>
    </w:p>
    <w:bookmarkEnd w:id="755"/>
    <w:bookmarkStart w:name="z765" w:id="756"/>
    <w:p>
      <w:pPr>
        <w:spacing w:after="0"/>
        <w:ind w:left="0"/>
        <w:jc w:val="both"/>
      </w:pPr>
      <w:r>
        <w:rPr>
          <w:rFonts w:ascii="Times New Roman"/>
          <w:b w:val="false"/>
          <w:i w:val="false"/>
          <w:color w:val="000000"/>
          <w:sz w:val="28"/>
        </w:rPr>
        <w:t>
      251. Учет производится путем присвоения единицам хранения учетных номеров, являющихся составной частью архивных шифров.</w:t>
      </w:r>
    </w:p>
    <w:bookmarkEnd w:id="756"/>
    <w:bookmarkStart w:name="z766" w:id="757"/>
    <w:p>
      <w:pPr>
        <w:spacing w:after="0"/>
        <w:ind w:left="0"/>
        <w:jc w:val="both"/>
      </w:pPr>
      <w:r>
        <w:rPr>
          <w:rFonts w:ascii="Times New Roman"/>
          <w:b w:val="false"/>
          <w:i w:val="false"/>
          <w:color w:val="000000"/>
          <w:sz w:val="28"/>
        </w:rPr>
        <w:t>
      В состав архивного шифра единицы хранения аудиовизуальных документов включаются также обозначения (буквенные и цифровые) элемента комплекта, размера негатива, вида носителя звуковой информации.</w:t>
      </w:r>
    </w:p>
    <w:bookmarkEnd w:id="757"/>
    <w:bookmarkStart w:name="z767" w:id="758"/>
    <w:p>
      <w:pPr>
        <w:spacing w:after="0"/>
        <w:ind w:left="0"/>
        <w:jc w:val="both"/>
      </w:pPr>
      <w:r>
        <w:rPr>
          <w:rFonts w:ascii="Times New Roman"/>
          <w:b w:val="false"/>
          <w:i w:val="false"/>
          <w:color w:val="000000"/>
          <w:sz w:val="28"/>
        </w:rPr>
        <w:t>
      В состав единицы хранения электронных документов включаются формат записи и вид носителя информации.</w:t>
      </w:r>
    </w:p>
    <w:bookmarkEnd w:id="758"/>
    <w:bookmarkStart w:name="z768" w:id="759"/>
    <w:p>
      <w:pPr>
        <w:spacing w:after="0"/>
        <w:ind w:left="0"/>
        <w:jc w:val="both"/>
      </w:pPr>
      <w:r>
        <w:rPr>
          <w:rFonts w:ascii="Times New Roman"/>
          <w:b w:val="false"/>
          <w:i w:val="false"/>
          <w:color w:val="000000"/>
          <w:sz w:val="28"/>
        </w:rPr>
        <w:t>
      252. Учет архивных документов в архиве осуществляется специальным подразделением или возлагается на специально выделенного работника. Записи в учетные документы вносятся только работниками, ответственными за учет.</w:t>
      </w:r>
    </w:p>
    <w:bookmarkEnd w:id="759"/>
    <w:bookmarkStart w:name="z769" w:id="760"/>
    <w:p>
      <w:pPr>
        <w:spacing w:after="0"/>
        <w:ind w:left="0"/>
        <w:jc w:val="both"/>
      </w:pPr>
      <w:r>
        <w:rPr>
          <w:rFonts w:ascii="Times New Roman"/>
          <w:b w:val="false"/>
          <w:i w:val="false"/>
          <w:color w:val="000000"/>
          <w:sz w:val="28"/>
        </w:rPr>
        <w:t>
      253. В архиве разрабатывается и утверждается приказом руководителя архива схема учета архивных документов.</w:t>
      </w:r>
    </w:p>
    <w:bookmarkEnd w:id="760"/>
    <w:bookmarkStart w:name="z770" w:id="761"/>
    <w:p>
      <w:pPr>
        <w:spacing w:after="0"/>
        <w:ind w:left="0"/>
        <w:jc w:val="both"/>
      </w:pPr>
      <w:r>
        <w:rPr>
          <w:rFonts w:ascii="Times New Roman"/>
          <w:b w:val="false"/>
          <w:i w:val="false"/>
          <w:color w:val="000000"/>
          <w:sz w:val="28"/>
        </w:rPr>
        <w:t>
      Схема учета архивных документов в графической форме фиксирует порядок учета.</w:t>
      </w:r>
    </w:p>
    <w:bookmarkEnd w:id="761"/>
    <w:bookmarkStart w:name="z771" w:id="762"/>
    <w:p>
      <w:pPr>
        <w:spacing w:after="0"/>
        <w:ind w:left="0"/>
        <w:jc w:val="both"/>
      </w:pPr>
      <w:r>
        <w:rPr>
          <w:rFonts w:ascii="Times New Roman"/>
          <w:b w:val="false"/>
          <w:i w:val="false"/>
          <w:color w:val="000000"/>
          <w:sz w:val="28"/>
        </w:rPr>
        <w:t xml:space="preserve">
      254. Учетные документы, кроме описей, предназначены для служебного пользования и пользователям не выдаются. </w:t>
      </w:r>
    </w:p>
    <w:bookmarkEnd w:id="762"/>
    <w:bookmarkStart w:name="z772" w:id="763"/>
    <w:p>
      <w:pPr>
        <w:spacing w:after="0"/>
        <w:ind w:left="0"/>
        <w:jc w:val="both"/>
      </w:pPr>
      <w:r>
        <w:rPr>
          <w:rFonts w:ascii="Times New Roman"/>
          <w:b w:val="false"/>
          <w:i w:val="false"/>
          <w:color w:val="000000"/>
          <w:sz w:val="28"/>
        </w:rPr>
        <w:t>
      Хранение учетных документов осуществляется в соответствии с пунктами 158-159 настоящих Правил.</w:t>
      </w:r>
    </w:p>
    <w:bookmarkEnd w:id="763"/>
    <w:bookmarkStart w:name="z773" w:id="764"/>
    <w:p>
      <w:pPr>
        <w:spacing w:after="0"/>
        <w:ind w:left="0"/>
        <w:jc w:val="both"/>
      </w:pPr>
      <w:r>
        <w:rPr>
          <w:rFonts w:ascii="Times New Roman"/>
          <w:b w:val="false"/>
          <w:i w:val="false"/>
          <w:color w:val="000000"/>
          <w:sz w:val="28"/>
        </w:rPr>
        <w:t>
      255. Основными единицами учета архивных документов независимо от вида носителя, способа и техники закрепления информации являются архивный фонд и единица хранения.</w:t>
      </w:r>
    </w:p>
    <w:bookmarkEnd w:id="764"/>
    <w:bookmarkStart w:name="z774" w:id="765"/>
    <w:p>
      <w:pPr>
        <w:spacing w:after="0"/>
        <w:ind w:left="0"/>
        <w:jc w:val="both"/>
      </w:pPr>
      <w:r>
        <w:rPr>
          <w:rFonts w:ascii="Times New Roman"/>
          <w:b w:val="false"/>
          <w:i w:val="false"/>
          <w:color w:val="000000"/>
          <w:sz w:val="28"/>
        </w:rPr>
        <w:t>
      Архивные документы личного происхождения, прошедшие только первичную обработку, учитываются по документам или листам.</w:t>
      </w:r>
    </w:p>
    <w:bookmarkEnd w:id="765"/>
    <w:bookmarkStart w:name="z775" w:id="766"/>
    <w:p>
      <w:pPr>
        <w:spacing w:after="0"/>
        <w:ind w:left="0"/>
        <w:jc w:val="both"/>
      </w:pPr>
      <w:r>
        <w:rPr>
          <w:rFonts w:ascii="Times New Roman"/>
          <w:b w:val="false"/>
          <w:i w:val="false"/>
          <w:color w:val="000000"/>
          <w:sz w:val="28"/>
        </w:rPr>
        <w:t>
      Неупорядоченные архивные документы (россыпь) учитываются из расчета 150 листов в одной условной единице хранения.</w:t>
      </w:r>
    </w:p>
    <w:bookmarkEnd w:id="766"/>
    <w:bookmarkStart w:name="z776" w:id="767"/>
    <w:p>
      <w:pPr>
        <w:spacing w:after="0"/>
        <w:ind w:left="0"/>
        <w:jc w:val="both"/>
      </w:pPr>
      <w:r>
        <w:rPr>
          <w:rFonts w:ascii="Times New Roman"/>
          <w:b w:val="false"/>
          <w:i w:val="false"/>
          <w:color w:val="000000"/>
          <w:sz w:val="28"/>
        </w:rPr>
        <w:t>
      256. Ведется следующий учет архивных документов:</w:t>
      </w:r>
    </w:p>
    <w:bookmarkEnd w:id="767"/>
    <w:bookmarkStart w:name="z777" w:id="768"/>
    <w:p>
      <w:pPr>
        <w:spacing w:after="0"/>
        <w:ind w:left="0"/>
        <w:jc w:val="both"/>
      </w:pPr>
      <w:r>
        <w:rPr>
          <w:rFonts w:ascii="Times New Roman"/>
          <w:b w:val="false"/>
          <w:i w:val="false"/>
          <w:color w:val="000000"/>
          <w:sz w:val="28"/>
        </w:rPr>
        <w:t>
      1) единицей хранения архивных документов на бумажной основе является дело;</w:t>
      </w:r>
    </w:p>
    <w:bookmarkEnd w:id="768"/>
    <w:bookmarkStart w:name="z778" w:id="769"/>
    <w:p>
      <w:pPr>
        <w:spacing w:after="0"/>
        <w:ind w:left="0"/>
        <w:jc w:val="both"/>
      </w:pPr>
      <w:r>
        <w:rPr>
          <w:rFonts w:ascii="Times New Roman"/>
          <w:b w:val="false"/>
          <w:i w:val="false"/>
          <w:color w:val="000000"/>
          <w:sz w:val="28"/>
        </w:rPr>
        <w:t>
      2) единицей хранения кинодокументов – физически обособленный рулон кинопленки или магнитной ленты с записью изобразительной и/или звуковой информации;</w:t>
      </w:r>
    </w:p>
    <w:bookmarkEnd w:id="769"/>
    <w:bookmarkStart w:name="z779" w:id="770"/>
    <w:p>
      <w:pPr>
        <w:spacing w:after="0"/>
        <w:ind w:left="0"/>
        <w:jc w:val="both"/>
      </w:pPr>
      <w:r>
        <w:rPr>
          <w:rFonts w:ascii="Times New Roman"/>
          <w:b w:val="false"/>
          <w:i w:val="false"/>
          <w:color w:val="000000"/>
          <w:sz w:val="28"/>
        </w:rPr>
        <w:t xml:space="preserve">
      3) единицей хранения фотодокументов – физически обособленный кадр (негатив, дубль-негатив, позитив, слайд (диапозитив), несколько кадров панорамной съемки, фотоотпечаток, рулон диафильма, фотоальбом; </w:t>
      </w:r>
    </w:p>
    <w:bookmarkEnd w:id="770"/>
    <w:bookmarkStart w:name="z780" w:id="771"/>
    <w:p>
      <w:pPr>
        <w:spacing w:after="0"/>
        <w:ind w:left="0"/>
        <w:jc w:val="both"/>
      </w:pPr>
      <w:r>
        <w:rPr>
          <w:rFonts w:ascii="Times New Roman"/>
          <w:b w:val="false"/>
          <w:i w:val="false"/>
          <w:color w:val="000000"/>
          <w:sz w:val="28"/>
        </w:rPr>
        <w:t>
      4) единицей хранения фонодокументов – физически обособленные рулон кинопленки, магнитной или бумажной ленты, кассета, восковой валик, диск с записью звуковой информации;</w:t>
      </w:r>
    </w:p>
    <w:bookmarkEnd w:id="771"/>
    <w:bookmarkStart w:name="z781" w:id="772"/>
    <w:p>
      <w:pPr>
        <w:spacing w:after="0"/>
        <w:ind w:left="0"/>
        <w:jc w:val="both"/>
      </w:pPr>
      <w:r>
        <w:rPr>
          <w:rFonts w:ascii="Times New Roman"/>
          <w:b w:val="false"/>
          <w:i w:val="false"/>
          <w:color w:val="000000"/>
          <w:sz w:val="28"/>
        </w:rPr>
        <w:t>
      5) единицей хранения видеодокументов – физически обособленный рулон магнитной ленты, кассета, диск с записью изобразительной и звуковой информации;</w:t>
      </w:r>
    </w:p>
    <w:bookmarkEnd w:id="772"/>
    <w:bookmarkStart w:name="z782" w:id="773"/>
    <w:p>
      <w:pPr>
        <w:spacing w:after="0"/>
        <w:ind w:left="0"/>
        <w:jc w:val="both"/>
      </w:pPr>
      <w:r>
        <w:rPr>
          <w:rFonts w:ascii="Times New Roman"/>
          <w:b w:val="false"/>
          <w:i w:val="false"/>
          <w:color w:val="000000"/>
          <w:sz w:val="28"/>
        </w:rPr>
        <w:t xml:space="preserve">
      6) единицей хранения электронных документов – физически обособленный носитель с записью части электронного документа, одного или нескольких электронных документов; </w:t>
      </w:r>
    </w:p>
    <w:bookmarkEnd w:id="773"/>
    <w:bookmarkStart w:name="z783" w:id="774"/>
    <w:p>
      <w:pPr>
        <w:spacing w:after="0"/>
        <w:ind w:left="0"/>
        <w:jc w:val="both"/>
      </w:pPr>
      <w:r>
        <w:rPr>
          <w:rFonts w:ascii="Times New Roman"/>
          <w:b w:val="false"/>
          <w:i w:val="false"/>
          <w:color w:val="000000"/>
          <w:sz w:val="28"/>
        </w:rPr>
        <w:t>
      7) единицей учета кинодокументов – часть единицы хранения, одна или несколько единиц хранения с записью определенного фильма, журнала, спецвыпуска, сюжета;</w:t>
      </w:r>
    </w:p>
    <w:bookmarkEnd w:id="774"/>
    <w:bookmarkStart w:name="z784" w:id="775"/>
    <w:p>
      <w:pPr>
        <w:spacing w:after="0"/>
        <w:ind w:left="0"/>
        <w:jc w:val="both"/>
      </w:pPr>
      <w:r>
        <w:rPr>
          <w:rFonts w:ascii="Times New Roman"/>
          <w:b w:val="false"/>
          <w:i w:val="false"/>
          <w:color w:val="000000"/>
          <w:sz w:val="28"/>
        </w:rPr>
        <w:t>
      8) единицей учета фотодокументов – одна или несколько единиц хранения с записью определенного диафильма;</w:t>
      </w:r>
    </w:p>
    <w:bookmarkEnd w:id="775"/>
    <w:bookmarkStart w:name="z785" w:id="776"/>
    <w:p>
      <w:pPr>
        <w:spacing w:after="0"/>
        <w:ind w:left="0"/>
        <w:jc w:val="both"/>
      </w:pPr>
      <w:r>
        <w:rPr>
          <w:rFonts w:ascii="Times New Roman"/>
          <w:b w:val="false"/>
          <w:i w:val="false"/>
          <w:color w:val="000000"/>
          <w:sz w:val="28"/>
        </w:rPr>
        <w:t>
      9) единицей учета фонодокументов – часть единицы хранения, одна или несколько единиц хранения с записью звуковой информации об определенном событии, произведении литературы и искусства (нескольких произведений литературы и искусства, объединенных по авторскому, тематическому или другим признакам);</w:t>
      </w:r>
    </w:p>
    <w:bookmarkEnd w:id="776"/>
    <w:bookmarkStart w:name="z786" w:id="777"/>
    <w:p>
      <w:pPr>
        <w:spacing w:after="0"/>
        <w:ind w:left="0"/>
        <w:jc w:val="both"/>
      </w:pPr>
      <w:r>
        <w:rPr>
          <w:rFonts w:ascii="Times New Roman"/>
          <w:b w:val="false"/>
          <w:i w:val="false"/>
          <w:color w:val="000000"/>
          <w:sz w:val="28"/>
        </w:rPr>
        <w:t>
      10) единицей учета видеодокументов – часть единицы хранения, одна или несколько единиц хранения с записью определенного сюжета, произведения литературы и искусства (нескольких произведений литературы и искусства, объединенных по авторскому, тематическому или другим признакам);</w:t>
      </w:r>
    </w:p>
    <w:bookmarkEnd w:id="777"/>
    <w:bookmarkStart w:name="z787" w:id="778"/>
    <w:p>
      <w:pPr>
        <w:spacing w:after="0"/>
        <w:ind w:left="0"/>
        <w:jc w:val="both"/>
      </w:pPr>
      <w:r>
        <w:rPr>
          <w:rFonts w:ascii="Times New Roman"/>
          <w:b w:val="false"/>
          <w:i w:val="false"/>
          <w:color w:val="000000"/>
          <w:sz w:val="28"/>
        </w:rPr>
        <w:t>
      11) единицей учета электронных документов – часть единицы хранения, одна или несколько единиц хранения с записью электронного документа.</w:t>
      </w:r>
    </w:p>
    <w:bookmarkEnd w:id="778"/>
    <w:bookmarkStart w:name="z788" w:id="779"/>
    <w:p>
      <w:pPr>
        <w:spacing w:after="0"/>
        <w:ind w:left="0"/>
        <w:jc w:val="both"/>
      </w:pPr>
      <w:r>
        <w:rPr>
          <w:rFonts w:ascii="Times New Roman"/>
          <w:b w:val="false"/>
          <w:i w:val="false"/>
          <w:color w:val="000000"/>
          <w:sz w:val="28"/>
        </w:rPr>
        <w:t>
      257. В архиве ведутся основные и вспомогательные учетные документы.</w:t>
      </w:r>
    </w:p>
    <w:bookmarkEnd w:id="779"/>
    <w:bookmarkStart w:name="z789" w:id="780"/>
    <w:p>
      <w:pPr>
        <w:spacing w:after="0"/>
        <w:ind w:left="0"/>
        <w:jc w:val="both"/>
      </w:pPr>
      <w:r>
        <w:rPr>
          <w:rFonts w:ascii="Times New Roman"/>
          <w:b w:val="false"/>
          <w:i w:val="false"/>
          <w:color w:val="000000"/>
          <w:sz w:val="28"/>
        </w:rPr>
        <w:t>
      Учетные документы формируются на бумажной основе и в электронном формате в ИС ЭА.</w:t>
      </w:r>
    </w:p>
    <w:bookmarkEnd w:id="780"/>
    <w:bookmarkStart w:name="z790" w:id="781"/>
    <w:p>
      <w:pPr>
        <w:spacing w:after="0"/>
        <w:ind w:left="0"/>
        <w:jc w:val="both"/>
      </w:pPr>
      <w:r>
        <w:rPr>
          <w:rFonts w:ascii="Times New Roman"/>
          <w:b w:val="false"/>
          <w:i w:val="false"/>
          <w:color w:val="000000"/>
          <w:sz w:val="28"/>
        </w:rPr>
        <w:t>
      258. В состав основных учетных документов архива помимо документов, установленных Правилами централизованного государственного учета, утверждаемыми уполномоченным органом, входят:</w:t>
      </w:r>
    </w:p>
    <w:bookmarkEnd w:id="781"/>
    <w:bookmarkStart w:name="z791" w:id="782"/>
    <w:p>
      <w:pPr>
        <w:spacing w:after="0"/>
        <w:ind w:left="0"/>
        <w:jc w:val="both"/>
      </w:pPr>
      <w:r>
        <w:rPr>
          <w:rFonts w:ascii="Times New Roman"/>
          <w:b w:val="false"/>
          <w:i w:val="false"/>
          <w:color w:val="000000"/>
          <w:sz w:val="28"/>
        </w:rPr>
        <w:t>
      1) книга учета поступлений документов по форме, утверждаемой уполномоченным органом;</w:t>
      </w:r>
    </w:p>
    <w:bookmarkEnd w:id="782"/>
    <w:bookmarkStart w:name="z792" w:id="783"/>
    <w:p>
      <w:pPr>
        <w:spacing w:after="0"/>
        <w:ind w:left="0"/>
        <w:jc w:val="both"/>
      </w:pPr>
      <w:r>
        <w:rPr>
          <w:rFonts w:ascii="Times New Roman"/>
          <w:b w:val="false"/>
          <w:i w:val="false"/>
          <w:color w:val="000000"/>
          <w:sz w:val="28"/>
        </w:rPr>
        <w:t>
      2) список фондов по форме, утверждаемой уполномоченным органом;</w:t>
      </w:r>
    </w:p>
    <w:bookmarkEnd w:id="783"/>
    <w:bookmarkStart w:name="z793" w:id="784"/>
    <w:p>
      <w:pPr>
        <w:spacing w:after="0"/>
        <w:ind w:left="0"/>
        <w:jc w:val="both"/>
      </w:pPr>
      <w:r>
        <w:rPr>
          <w:rFonts w:ascii="Times New Roman"/>
          <w:b w:val="false"/>
          <w:i w:val="false"/>
          <w:color w:val="000000"/>
          <w:sz w:val="28"/>
        </w:rPr>
        <w:t>
      3) лист фонда по форме, утверждаемой уполномоченным органом;</w:t>
      </w:r>
    </w:p>
    <w:bookmarkEnd w:id="784"/>
    <w:bookmarkStart w:name="z794" w:id="785"/>
    <w:p>
      <w:pPr>
        <w:spacing w:after="0"/>
        <w:ind w:left="0"/>
        <w:jc w:val="both"/>
      </w:pPr>
      <w:r>
        <w:rPr>
          <w:rFonts w:ascii="Times New Roman"/>
          <w:b w:val="false"/>
          <w:i w:val="false"/>
          <w:color w:val="000000"/>
          <w:sz w:val="28"/>
        </w:rPr>
        <w:t>
      4) лист учета по форме, утверждаемой уполномоченным органом;</w:t>
      </w:r>
    </w:p>
    <w:bookmarkEnd w:id="785"/>
    <w:bookmarkStart w:name="z795" w:id="786"/>
    <w:p>
      <w:pPr>
        <w:spacing w:after="0"/>
        <w:ind w:left="0"/>
        <w:jc w:val="both"/>
      </w:pPr>
      <w:r>
        <w:rPr>
          <w:rFonts w:ascii="Times New Roman"/>
          <w:b w:val="false"/>
          <w:i w:val="false"/>
          <w:color w:val="000000"/>
          <w:sz w:val="28"/>
        </w:rPr>
        <w:t xml:space="preserve">
      5) опись дел документов; </w:t>
      </w:r>
    </w:p>
    <w:bookmarkEnd w:id="786"/>
    <w:bookmarkStart w:name="z796" w:id="787"/>
    <w:p>
      <w:pPr>
        <w:spacing w:after="0"/>
        <w:ind w:left="0"/>
        <w:jc w:val="both"/>
      </w:pPr>
      <w:r>
        <w:rPr>
          <w:rFonts w:ascii="Times New Roman"/>
          <w:b w:val="false"/>
          <w:i w:val="false"/>
          <w:color w:val="000000"/>
          <w:sz w:val="28"/>
        </w:rPr>
        <w:t>
      6) реестр описей дел, документов по форме, утверждаемой уполномоченным органом;</w:t>
      </w:r>
    </w:p>
    <w:bookmarkEnd w:id="787"/>
    <w:bookmarkStart w:name="z797" w:id="788"/>
    <w:p>
      <w:pPr>
        <w:spacing w:after="0"/>
        <w:ind w:left="0"/>
        <w:jc w:val="both"/>
      </w:pPr>
      <w:r>
        <w:rPr>
          <w:rFonts w:ascii="Times New Roman"/>
          <w:b w:val="false"/>
          <w:i w:val="false"/>
          <w:color w:val="000000"/>
          <w:sz w:val="28"/>
        </w:rPr>
        <w:t>
      7) инвентарная книга учета дел, документов, оформленных драгоценными металлами и камнями, имеющих в приложении драгоценные металлы и камни, по форме, утверждаемой уполномоченным органом;</w:t>
      </w:r>
    </w:p>
    <w:bookmarkEnd w:id="788"/>
    <w:bookmarkStart w:name="z798" w:id="789"/>
    <w:p>
      <w:pPr>
        <w:spacing w:after="0"/>
        <w:ind w:left="0"/>
        <w:jc w:val="both"/>
      </w:pPr>
      <w:r>
        <w:rPr>
          <w:rFonts w:ascii="Times New Roman"/>
          <w:b w:val="false"/>
          <w:i w:val="false"/>
          <w:color w:val="000000"/>
          <w:sz w:val="28"/>
        </w:rPr>
        <w:t>
      8) паспорт архивохранилища (произвольной формы);</w:t>
      </w:r>
    </w:p>
    <w:bookmarkEnd w:id="789"/>
    <w:bookmarkStart w:name="z799" w:id="790"/>
    <w:p>
      <w:pPr>
        <w:spacing w:after="0"/>
        <w:ind w:left="0"/>
        <w:jc w:val="both"/>
      </w:pPr>
      <w:r>
        <w:rPr>
          <w:rFonts w:ascii="Times New Roman"/>
          <w:b w:val="false"/>
          <w:i w:val="false"/>
          <w:color w:val="000000"/>
          <w:sz w:val="28"/>
        </w:rPr>
        <w:t>
      9) лист учета и описания документа, отнесенного к культурным ценностям, по форме, утверждаемой уполномоченным органом;</w:t>
      </w:r>
    </w:p>
    <w:bookmarkEnd w:id="790"/>
    <w:bookmarkStart w:name="z800" w:id="791"/>
    <w:p>
      <w:pPr>
        <w:spacing w:after="0"/>
        <w:ind w:left="0"/>
        <w:jc w:val="both"/>
      </w:pPr>
      <w:r>
        <w:rPr>
          <w:rFonts w:ascii="Times New Roman"/>
          <w:b w:val="false"/>
          <w:i w:val="false"/>
          <w:color w:val="000000"/>
          <w:sz w:val="28"/>
        </w:rPr>
        <w:t>
      10) список фондов, содержащих особо ценные документы, по форме, утверждаемой уполномоченным органом;</w:t>
      </w:r>
    </w:p>
    <w:bookmarkEnd w:id="791"/>
    <w:bookmarkStart w:name="z801" w:id="792"/>
    <w:p>
      <w:pPr>
        <w:spacing w:after="0"/>
        <w:ind w:left="0"/>
        <w:jc w:val="both"/>
      </w:pPr>
      <w:r>
        <w:rPr>
          <w:rFonts w:ascii="Times New Roman"/>
          <w:b w:val="false"/>
          <w:i w:val="false"/>
          <w:color w:val="000000"/>
          <w:sz w:val="28"/>
        </w:rPr>
        <w:t>
      11) опись особо ценных дел, документов по форме, утверждаемой уполномоченным органом, или перечень номеров особо ценных дел (номерник) по форме, утверждаемой уполномоченным органом;</w:t>
      </w:r>
    </w:p>
    <w:bookmarkEnd w:id="792"/>
    <w:bookmarkStart w:name="z802" w:id="793"/>
    <w:p>
      <w:pPr>
        <w:spacing w:after="0"/>
        <w:ind w:left="0"/>
        <w:jc w:val="both"/>
      </w:pPr>
      <w:r>
        <w:rPr>
          <w:rFonts w:ascii="Times New Roman"/>
          <w:b w:val="false"/>
          <w:i w:val="false"/>
          <w:color w:val="000000"/>
          <w:sz w:val="28"/>
        </w:rPr>
        <w:t>
      12) реестр описей особо ценных дел, документов по форме, утверждаемой уполномоченным органом;</w:t>
      </w:r>
    </w:p>
    <w:bookmarkEnd w:id="793"/>
    <w:bookmarkStart w:name="z803" w:id="794"/>
    <w:p>
      <w:pPr>
        <w:spacing w:after="0"/>
        <w:ind w:left="0"/>
        <w:jc w:val="both"/>
      </w:pPr>
      <w:r>
        <w:rPr>
          <w:rFonts w:ascii="Times New Roman"/>
          <w:b w:val="false"/>
          <w:i w:val="false"/>
          <w:color w:val="000000"/>
          <w:sz w:val="28"/>
        </w:rPr>
        <w:t>
      13) книга учета поступлений страхового фонда и фонда пользования на микрофишах, книга учета поступлений страхового фонда и фонда пользования на рулонной пленке по форме, утверждаемой уполномоченным органом;</w:t>
      </w:r>
    </w:p>
    <w:bookmarkEnd w:id="794"/>
    <w:bookmarkStart w:name="z804" w:id="795"/>
    <w:p>
      <w:pPr>
        <w:spacing w:after="0"/>
        <w:ind w:left="0"/>
        <w:jc w:val="both"/>
      </w:pPr>
      <w:r>
        <w:rPr>
          <w:rFonts w:ascii="Times New Roman"/>
          <w:b w:val="false"/>
          <w:i w:val="false"/>
          <w:color w:val="000000"/>
          <w:sz w:val="28"/>
        </w:rPr>
        <w:t>
      14) опись страхового фонда на микрофишах, опись страхового фонда на рулонной пленке по форме, утверждаемой уполномоченным органом;</w:t>
      </w:r>
    </w:p>
    <w:bookmarkEnd w:id="795"/>
    <w:bookmarkStart w:name="z805" w:id="796"/>
    <w:p>
      <w:pPr>
        <w:spacing w:after="0"/>
        <w:ind w:left="0"/>
        <w:jc w:val="both"/>
      </w:pPr>
      <w:r>
        <w:rPr>
          <w:rFonts w:ascii="Times New Roman"/>
          <w:b w:val="false"/>
          <w:i w:val="false"/>
          <w:color w:val="000000"/>
          <w:sz w:val="28"/>
        </w:rPr>
        <w:t>
      15) дело фонда;</w:t>
      </w:r>
    </w:p>
    <w:bookmarkEnd w:id="796"/>
    <w:bookmarkStart w:name="z806" w:id="797"/>
    <w:p>
      <w:pPr>
        <w:spacing w:after="0"/>
        <w:ind w:left="0"/>
        <w:jc w:val="both"/>
      </w:pPr>
      <w:r>
        <w:rPr>
          <w:rFonts w:ascii="Times New Roman"/>
          <w:b w:val="false"/>
          <w:i w:val="false"/>
          <w:color w:val="000000"/>
          <w:sz w:val="28"/>
        </w:rPr>
        <w:t>
      16) лист-заверитель дела;</w:t>
      </w:r>
    </w:p>
    <w:bookmarkEnd w:id="797"/>
    <w:bookmarkStart w:name="z807" w:id="798"/>
    <w:p>
      <w:pPr>
        <w:spacing w:after="0"/>
        <w:ind w:left="0"/>
        <w:jc w:val="both"/>
      </w:pPr>
      <w:r>
        <w:rPr>
          <w:rFonts w:ascii="Times New Roman"/>
          <w:b w:val="false"/>
          <w:i w:val="false"/>
          <w:color w:val="000000"/>
          <w:sz w:val="28"/>
        </w:rPr>
        <w:t>
      17) внутренняя опись документов дела по форме, утверждаемой уполномоченным органом.</w:t>
      </w:r>
    </w:p>
    <w:bookmarkEnd w:id="798"/>
    <w:bookmarkStart w:name="z808" w:id="799"/>
    <w:p>
      <w:pPr>
        <w:spacing w:after="0"/>
        <w:ind w:left="0"/>
        <w:jc w:val="both"/>
      </w:pPr>
      <w:r>
        <w:rPr>
          <w:rFonts w:ascii="Times New Roman"/>
          <w:b w:val="false"/>
          <w:i w:val="false"/>
          <w:color w:val="000000"/>
          <w:sz w:val="28"/>
        </w:rPr>
        <w:t xml:space="preserve">
      259. В состав вспомогательных учетных документов архива входят карточки и книги движения фондов, описей, книги учета документов, переданных в другие архивы, книги учета фондов и документов, выделенных к уничтожению, книги подвидового учета документов. </w:t>
      </w:r>
    </w:p>
    <w:bookmarkEnd w:id="799"/>
    <w:bookmarkStart w:name="z809" w:id="800"/>
    <w:p>
      <w:pPr>
        <w:spacing w:after="0"/>
        <w:ind w:left="0"/>
        <w:jc w:val="both"/>
      </w:pPr>
      <w:r>
        <w:rPr>
          <w:rFonts w:ascii="Times New Roman"/>
          <w:b w:val="false"/>
          <w:i w:val="false"/>
          <w:color w:val="000000"/>
          <w:sz w:val="28"/>
        </w:rPr>
        <w:t>
      Вспомогательные учетные документы ведутся как на бумажном носителе, так и в ИС ЭА.</w:t>
      </w:r>
    </w:p>
    <w:bookmarkEnd w:id="800"/>
    <w:bookmarkStart w:name="z810" w:id="801"/>
    <w:p>
      <w:pPr>
        <w:spacing w:after="0"/>
        <w:ind w:left="0"/>
        <w:jc w:val="both"/>
      </w:pPr>
      <w:r>
        <w:rPr>
          <w:rFonts w:ascii="Times New Roman"/>
          <w:b w:val="false"/>
          <w:i w:val="false"/>
          <w:color w:val="000000"/>
          <w:sz w:val="28"/>
        </w:rPr>
        <w:t>
      260. Государственный учет архивных документов, датируемых до 1917 года, ведется отдельно от учета архивных документов, датируемых после 1917 года, с самостоятельной порядковой нумерацией фондов. Исключение составляют специализированные архивы, хранящие архивные документы личного происхождения и аудиовизуальную документацию.</w:t>
      </w:r>
    </w:p>
    <w:bookmarkEnd w:id="801"/>
    <w:bookmarkStart w:name="z811" w:id="802"/>
    <w:p>
      <w:pPr>
        <w:spacing w:after="0"/>
        <w:ind w:left="0"/>
        <w:jc w:val="both"/>
      </w:pPr>
      <w:r>
        <w:rPr>
          <w:rFonts w:ascii="Times New Roman"/>
          <w:b w:val="false"/>
          <w:i w:val="false"/>
          <w:color w:val="000000"/>
          <w:sz w:val="28"/>
        </w:rPr>
        <w:t>
      Номера архивных фондов, документы которых датируются после 1917 года, в архиве имеют индекс "Р", отделяемый от цифрового обозначения номера архивного фонда чертой (Р-1, Р-2 и так далее).</w:t>
      </w:r>
    </w:p>
    <w:bookmarkEnd w:id="802"/>
    <w:bookmarkStart w:name="z812" w:id="803"/>
    <w:p>
      <w:pPr>
        <w:spacing w:after="0"/>
        <w:ind w:left="0"/>
        <w:jc w:val="both"/>
      </w:pPr>
      <w:r>
        <w:rPr>
          <w:rFonts w:ascii="Times New Roman"/>
          <w:b w:val="false"/>
          <w:i w:val="false"/>
          <w:color w:val="000000"/>
          <w:sz w:val="28"/>
        </w:rPr>
        <w:t>
      Номера архивных фондов ликвидированного партийного архива, включенных в состав архивных фондов архива области (города республиканского значения, столицы), имеют индекс "П", отделяемый от цифрового обозначения номера архивного фонда чертой (П-1, П-2 и так далее).</w:t>
      </w:r>
    </w:p>
    <w:bookmarkEnd w:id="803"/>
    <w:bookmarkStart w:name="z813" w:id="804"/>
    <w:p>
      <w:pPr>
        <w:spacing w:after="0"/>
        <w:ind w:left="0"/>
        <w:jc w:val="both"/>
      </w:pPr>
      <w:r>
        <w:rPr>
          <w:rFonts w:ascii="Times New Roman"/>
          <w:b w:val="false"/>
          <w:i w:val="false"/>
          <w:color w:val="000000"/>
          <w:sz w:val="28"/>
        </w:rPr>
        <w:t>
      Перенумерация архивных фондов производится в исключительных случаях на основании решения ЭПК архива, Архива Президента Республики Казахстан или МИО, согласованного с уполномоченным органом.</w:t>
      </w:r>
    </w:p>
    <w:bookmarkEnd w:id="804"/>
    <w:bookmarkStart w:name="z814" w:id="805"/>
    <w:p>
      <w:pPr>
        <w:spacing w:after="0"/>
        <w:ind w:left="0"/>
        <w:jc w:val="both"/>
      </w:pPr>
      <w:r>
        <w:rPr>
          <w:rFonts w:ascii="Times New Roman"/>
          <w:b w:val="false"/>
          <w:i w:val="false"/>
          <w:color w:val="000000"/>
          <w:sz w:val="28"/>
        </w:rPr>
        <w:t>
      261. Изменения в учетные документы вносятся на основании актов согласно пунктам 280-285 настоящих Правил.</w:t>
      </w:r>
    </w:p>
    <w:bookmarkEnd w:id="805"/>
    <w:bookmarkStart w:name="z815" w:id="806"/>
    <w:p>
      <w:pPr>
        <w:spacing w:after="0"/>
        <w:ind w:left="0"/>
        <w:jc w:val="both"/>
      </w:pPr>
      <w:r>
        <w:rPr>
          <w:rFonts w:ascii="Times New Roman"/>
          <w:b w:val="false"/>
          <w:i w:val="false"/>
          <w:color w:val="000000"/>
          <w:sz w:val="28"/>
        </w:rPr>
        <w:t>
      После внесения изменений в учетные документы акты помещаются в дело фонда, при нефондовой организации архивных документов – в дело организации, которая передала документы на хранение в архив.</w:t>
      </w:r>
    </w:p>
    <w:bookmarkEnd w:id="806"/>
    <w:bookmarkStart w:name="z816" w:id="807"/>
    <w:p>
      <w:pPr>
        <w:spacing w:after="0"/>
        <w:ind w:left="0"/>
        <w:jc w:val="both"/>
      </w:pPr>
      <w:r>
        <w:rPr>
          <w:rFonts w:ascii="Times New Roman"/>
          <w:b w:val="false"/>
          <w:i w:val="false"/>
          <w:color w:val="000000"/>
          <w:sz w:val="28"/>
        </w:rPr>
        <w:t>
      Акты нумеруются в деле фонда по видам актов в валовом порядке, при нефондовой организации архивных документов – в деле организации, которая передала документы на хранение в архив.</w:t>
      </w:r>
    </w:p>
    <w:bookmarkEnd w:id="807"/>
    <w:bookmarkStart w:name="z817" w:id="808"/>
    <w:p>
      <w:pPr>
        <w:spacing w:after="0"/>
        <w:ind w:left="0"/>
        <w:jc w:val="both"/>
      </w:pPr>
      <w:r>
        <w:rPr>
          <w:rFonts w:ascii="Times New Roman"/>
          <w:b w:val="false"/>
          <w:i w:val="false"/>
          <w:color w:val="000000"/>
          <w:sz w:val="28"/>
        </w:rPr>
        <w:t>
      262. В книгу учета поступлений документов последовательно вносятся все первичные и повторные поступления архивных документов. Каждое поступление в пределах отчетного года получает порядковый номер в валовой последовательности.</w:t>
      </w:r>
    </w:p>
    <w:bookmarkEnd w:id="808"/>
    <w:bookmarkStart w:name="z818" w:id="809"/>
    <w:p>
      <w:pPr>
        <w:spacing w:after="0"/>
        <w:ind w:left="0"/>
        <w:jc w:val="both"/>
      </w:pPr>
      <w:r>
        <w:rPr>
          <w:rFonts w:ascii="Times New Roman"/>
          <w:b w:val="false"/>
          <w:i w:val="false"/>
          <w:color w:val="000000"/>
          <w:sz w:val="28"/>
        </w:rPr>
        <w:t>
      Ежегодно, по состоянию на 1 января наступающего года, подводится итог количества поступивших за год архивных документов.</w:t>
      </w:r>
    </w:p>
    <w:bookmarkEnd w:id="809"/>
    <w:bookmarkStart w:name="z819" w:id="810"/>
    <w:p>
      <w:pPr>
        <w:spacing w:after="0"/>
        <w:ind w:left="0"/>
        <w:jc w:val="both"/>
      </w:pPr>
      <w:r>
        <w:rPr>
          <w:rFonts w:ascii="Times New Roman"/>
          <w:b w:val="false"/>
          <w:i w:val="false"/>
          <w:color w:val="000000"/>
          <w:sz w:val="28"/>
        </w:rPr>
        <w:t>
      263. В список фондов архивный фонд записывается только один раз (при первом поступлении в архив). Не допускается внесение архивного фонда в список фондов ранее поступления его архивных документов на хранение.</w:t>
      </w:r>
    </w:p>
    <w:bookmarkEnd w:id="810"/>
    <w:bookmarkStart w:name="z820" w:id="811"/>
    <w:p>
      <w:pPr>
        <w:spacing w:after="0"/>
        <w:ind w:left="0"/>
        <w:jc w:val="both"/>
      </w:pPr>
      <w:r>
        <w:rPr>
          <w:rFonts w:ascii="Times New Roman"/>
          <w:b w:val="false"/>
          <w:i w:val="false"/>
          <w:color w:val="000000"/>
          <w:sz w:val="28"/>
        </w:rPr>
        <w:t>
      Номер, присвоенный архивному фонду по списку фондов, является его учетным номером, сохраняется за ним во всех учетных документах.</w:t>
      </w:r>
    </w:p>
    <w:bookmarkEnd w:id="811"/>
    <w:bookmarkStart w:name="z821" w:id="812"/>
    <w:p>
      <w:pPr>
        <w:spacing w:after="0"/>
        <w:ind w:left="0"/>
        <w:jc w:val="both"/>
      </w:pPr>
      <w:r>
        <w:rPr>
          <w:rFonts w:ascii="Times New Roman"/>
          <w:b w:val="false"/>
          <w:i w:val="false"/>
          <w:color w:val="000000"/>
          <w:sz w:val="28"/>
        </w:rPr>
        <w:t>
      В архиве документов по личному составу к номеру архивного фонда, присвоенному комплексу документов по личному составу фондообразователя, через дробь добавляется номер архивного фонда, за которым учтена документация по основной деятельности фондообразователя.</w:t>
      </w:r>
    </w:p>
    <w:bookmarkEnd w:id="812"/>
    <w:bookmarkStart w:name="z822" w:id="813"/>
    <w:p>
      <w:pPr>
        <w:spacing w:after="0"/>
        <w:ind w:left="0"/>
        <w:jc w:val="both"/>
      </w:pPr>
      <w:r>
        <w:rPr>
          <w:rFonts w:ascii="Times New Roman"/>
          <w:b w:val="false"/>
          <w:i w:val="false"/>
          <w:color w:val="000000"/>
          <w:sz w:val="28"/>
        </w:rPr>
        <w:t>
      Для учета архивных фондов используются номера в валовой последовательности, а также номера архивных фондов, архивные документы которых ранее были выделены к уничтожению в соответствии пунктом 285 настоящих Правил или включены в состав объединенных архивных фондов, которые ранее не использовались.</w:t>
      </w:r>
    </w:p>
    <w:bookmarkEnd w:id="813"/>
    <w:bookmarkStart w:name="z823" w:id="814"/>
    <w:p>
      <w:pPr>
        <w:spacing w:after="0"/>
        <w:ind w:left="0"/>
        <w:jc w:val="both"/>
      </w:pPr>
      <w:r>
        <w:rPr>
          <w:rFonts w:ascii="Times New Roman"/>
          <w:b w:val="false"/>
          <w:i w:val="false"/>
          <w:color w:val="000000"/>
          <w:sz w:val="28"/>
        </w:rPr>
        <w:t>
      Номера утраченных, переданных в другие архивы архивных фондов, а также номера архивных фондов, вошедших в состав объединенного архивного фонда, архивные документы которых ранее использовались, не могут быть присвоены вновь поступившим архивным фондам.</w:t>
      </w:r>
    </w:p>
    <w:bookmarkEnd w:id="814"/>
    <w:bookmarkStart w:name="z824" w:id="815"/>
    <w:p>
      <w:pPr>
        <w:spacing w:after="0"/>
        <w:ind w:left="0"/>
        <w:jc w:val="both"/>
      </w:pPr>
      <w:r>
        <w:rPr>
          <w:rFonts w:ascii="Times New Roman"/>
          <w:b w:val="false"/>
          <w:i w:val="false"/>
          <w:color w:val="000000"/>
          <w:sz w:val="28"/>
        </w:rPr>
        <w:t>
      264. 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bookmarkEnd w:id="815"/>
    <w:bookmarkStart w:name="z825" w:id="816"/>
    <w:p>
      <w:pPr>
        <w:spacing w:after="0"/>
        <w:ind w:left="0"/>
        <w:jc w:val="both"/>
      </w:pPr>
      <w:r>
        <w:rPr>
          <w:rFonts w:ascii="Times New Roman"/>
          <w:b w:val="false"/>
          <w:i w:val="false"/>
          <w:color w:val="000000"/>
          <w:sz w:val="28"/>
        </w:rPr>
        <w:t>
      265. Название архивного фонда вносится в список фондов на основании исторической справки или титульного листа описи.</w:t>
      </w:r>
    </w:p>
    <w:bookmarkEnd w:id="816"/>
    <w:bookmarkStart w:name="z826" w:id="817"/>
    <w:p>
      <w:pPr>
        <w:spacing w:after="0"/>
        <w:ind w:left="0"/>
        <w:jc w:val="both"/>
      </w:pPr>
      <w:r>
        <w:rPr>
          <w:rFonts w:ascii="Times New Roman"/>
          <w:b w:val="false"/>
          <w:i w:val="false"/>
          <w:color w:val="000000"/>
          <w:sz w:val="28"/>
        </w:rPr>
        <w:t>
      Если название фондообразователя менялось, то в списке фондов указывается его последнее название в рамках периода, за который приняты архивные документы.</w:t>
      </w:r>
    </w:p>
    <w:bookmarkEnd w:id="817"/>
    <w:bookmarkStart w:name="z827" w:id="818"/>
    <w:p>
      <w:pPr>
        <w:spacing w:after="0"/>
        <w:ind w:left="0"/>
        <w:jc w:val="both"/>
      </w:pPr>
      <w:r>
        <w:rPr>
          <w:rFonts w:ascii="Times New Roman"/>
          <w:b w:val="false"/>
          <w:i w:val="false"/>
          <w:color w:val="000000"/>
          <w:sz w:val="28"/>
        </w:rPr>
        <w:t>
      Название архивного фонда личного происхождения состоит из фамилии и инициалов физического лица, его псевдонима, титула, ранга, звания. Название архивного фонда семьи или рода состоит из фамилий и инициалов главных членов семьи или рода и их титулов, рангов, званий. Фамилии, имена, отчества, титулы, ранги, звания, родственные отношения всех членов семьи или рода указываются в листе фонда.</w:t>
      </w:r>
    </w:p>
    <w:bookmarkEnd w:id="818"/>
    <w:bookmarkStart w:name="z828" w:id="819"/>
    <w:p>
      <w:pPr>
        <w:spacing w:after="0"/>
        <w:ind w:left="0"/>
        <w:jc w:val="both"/>
      </w:pPr>
      <w:r>
        <w:rPr>
          <w:rFonts w:ascii="Times New Roman"/>
          <w:b w:val="false"/>
          <w:i w:val="false"/>
          <w:color w:val="000000"/>
          <w:sz w:val="28"/>
        </w:rPr>
        <w:t>
      266. Ежегодно, по состоянию на 1 января наступающего года,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w:t>
      </w:r>
    </w:p>
    <w:bookmarkEnd w:id="819"/>
    <w:bookmarkStart w:name="z829" w:id="820"/>
    <w:p>
      <w:pPr>
        <w:spacing w:after="0"/>
        <w:ind w:left="0"/>
        <w:jc w:val="both"/>
      </w:pPr>
      <w:r>
        <w:rPr>
          <w:rFonts w:ascii="Times New Roman"/>
          <w:b w:val="false"/>
          <w:i w:val="false"/>
          <w:color w:val="000000"/>
          <w:sz w:val="28"/>
        </w:rPr>
        <w:t>
      Список фондов заключается в твердую обложку, листы нумеруются, составляется лист-заверитель.</w:t>
      </w:r>
    </w:p>
    <w:bookmarkEnd w:id="820"/>
    <w:bookmarkStart w:name="z830" w:id="821"/>
    <w:p>
      <w:pPr>
        <w:spacing w:after="0"/>
        <w:ind w:left="0"/>
        <w:jc w:val="both"/>
      </w:pPr>
      <w:r>
        <w:rPr>
          <w:rFonts w:ascii="Times New Roman"/>
          <w:b w:val="false"/>
          <w:i w:val="false"/>
          <w:color w:val="000000"/>
          <w:sz w:val="28"/>
        </w:rPr>
        <w:t>
      Перепечатка списка фондов осуществляется только в случае перенумерации фондов в соответствии с пунктом 367 настоящих Правил. В этом случае в список фондов вносятся номера, названия и основания выбытия всех архивных фондов, номера которых занимать запрещается.</w:t>
      </w:r>
    </w:p>
    <w:bookmarkEnd w:id="821"/>
    <w:bookmarkStart w:name="z831" w:id="822"/>
    <w:p>
      <w:pPr>
        <w:spacing w:after="0"/>
        <w:ind w:left="0"/>
        <w:jc w:val="both"/>
      </w:pPr>
      <w:r>
        <w:rPr>
          <w:rFonts w:ascii="Times New Roman"/>
          <w:b w:val="false"/>
          <w:i w:val="false"/>
          <w:color w:val="000000"/>
          <w:sz w:val="28"/>
        </w:rPr>
        <w:t>
      267. Лист фонда составляется на каждый архивный фонд.</w:t>
      </w:r>
    </w:p>
    <w:bookmarkEnd w:id="822"/>
    <w:bookmarkStart w:name="z832" w:id="823"/>
    <w:p>
      <w:pPr>
        <w:spacing w:after="0"/>
        <w:ind w:left="0"/>
        <w:jc w:val="both"/>
      </w:pPr>
      <w:r>
        <w:rPr>
          <w:rFonts w:ascii="Times New Roman"/>
          <w:b w:val="false"/>
          <w:i w:val="false"/>
          <w:color w:val="000000"/>
          <w:sz w:val="28"/>
        </w:rPr>
        <w:t xml:space="preserve">
      В листе фонда учитываются все архивные документы архивного фонда, включая неописанные и секретные. </w:t>
      </w:r>
    </w:p>
    <w:bookmarkEnd w:id="823"/>
    <w:bookmarkStart w:name="z833" w:id="824"/>
    <w:p>
      <w:pPr>
        <w:spacing w:after="0"/>
        <w:ind w:left="0"/>
        <w:jc w:val="both"/>
      </w:pPr>
      <w:r>
        <w:rPr>
          <w:rFonts w:ascii="Times New Roman"/>
          <w:b w:val="false"/>
          <w:i w:val="false"/>
          <w:color w:val="000000"/>
          <w:sz w:val="28"/>
        </w:rPr>
        <w:t xml:space="preserve">
      Допускается пересоставление листа фонда только в случаях его неисправимого повреждения или несоответствия его содержания фактическому состоянию и объему архивного фонда после переработки архивного фонда или создания объединенного архивного фонда, уточнения истории фондообразователя. </w:t>
      </w:r>
    </w:p>
    <w:bookmarkEnd w:id="824"/>
    <w:bookmarkStart w:name="z834" w:id="825"/>
    <w:p>
      <w:pPr>
        <w:spacing w:after="0"/>
        <w:ind w:left="0"/>
        <w:jc w:val="both"/>
      </w:pPr>
      <w:r>
        <w:rPr>
          <w:rFonts w:ascii="Times New Roman"/>
          <w:b w:val="false"/>
          <w:i w:val="false"/>
          <w:color w:val="000000"/>
          <w:sz w:val="28"/>
        </w:rPr>
        <w:t>
      В случае пересоставления листа фонда, ранее действовавший лист фонда помещается в дело фонда. В верхнем правом углу обоих листов фонда делается отметка – "Лист пересоставлен" с указанием даты пересоставления, должности и подписи лица, ответственного за учет.</w:t>
      </w:r>
    </w:p>
    <w:bookmarkEnd w:id="825"/>
    <w:bookmarkStart w:name="z835" w:id="826"/>
    <w:p>
      <w:pPr>
        <w:spacing w:after="0"/>
        <w:ind w:left="0"/>
        <w:jc w:val="both"/>
      </w:pPr>
      <w:r>
        <w:rPr>
          <w:rFonts w:ascii="Times New Roman"/>
          <w:b w:val="false"/>
          <w:i w:val="false"/>
          <w:color w:val="000000"/>
          <w:sz w:val="28"/>
        </w:rPr>
        <w:t>
      Если на листе фонда не остается места для очередных записей, заводится лист-продолжение, вверху которого указывается "Продолжение, ф. № _ лист 2". На первом листе делается ссылка "смотреть продолжение л. 2 (3, 4, 5 и так далее)".</w:t>
      </w:r>
    </w:p>
    <w:bookmarkEnd w:id="826"/>
    <w:bookmarkStart w:name="z836" w:id="827"/>
    <w:p>
      <w:pPr>
        <w:spacing w:after="0"/>
        <w:ind w:left="0"/>
        <w:jc w:val="both"/>
      </w:pPr>
      <w:r>
        <w:rPr>
          <w:rFonts w:ascii="Times New Roman"/>
          <w:b w:val="false"/>
          <w:i w:val="false"/>
          <w:color w:val="000000"/>
          <w:sz w:val="28"/>
        </w:rPr>
        <w:t>
      Листы фондов хранятся в порядке номеров архивных фондов в папке. К каждой папке составляется лист-заверитель, где указываются начальные и конечные номера архивных фондов и общее количество архивных фондов, листы которых находятся в папке.</w:t>
      </w:r>
    </w:p>
    <w:bookmarkEnd w:id="827"/>
    <w:bookmarkStart w:name="z837" w:id="828"/>
    <w:p>
      <w:pPr>
        <w:spacing w:after="0"/>
        <w:ind w:left="0"/>
        <w:jc w:val="both"/>
      </w:pPr>
      <w:r>
        <w:rPr>
          <w:rFonts w:ascii="Times New Roman"/>
          <w:b w:val="false"/>
          <w:i w:val="false"/>
          <w:color w:val="000000"/>
          <w:sz w:val="28"/>
        </w:rPr>
        <w:t xml:space="preserve">
      К листам фондов ведутся указатели для оперативного поиска в архиве архивных документов. </w:t>
      </w:r>
    </w:p>
    <w:bookmarkEnd w:id="828"/>
    <w:bookmarkStart w:name="z838" w:id="829"/>
    <w:p>
      <w:pPr>
        <w:spacing w:after="0"/>
        <w:ind w:left="0"/>
        <w:jc w:val="both"/>
      </w:pPr>
      <w:r>
        <w:rPr>
          <w:rFonts w:ascii="Times New Roman"/>
          <w:b w:val="false"/>
          <w:i w:val="false"/>
          <w:color w:val="000000"/>
          <w:sz w:val="28"/>
        </w:rPr>
        <w:t>
      268. Листы учета аудиовизуальных документов составляются при нефондовой организации архивных документов раздельно на различные виды кино-, фото-, фоно- и видеодокументов. Порядок нумерации и хранения листов учета аудиовизуальных документов аналогичен порядку нумерации и хранения листов фондов.</w:t>
      </w:r>
    </w:p>
    <w:bookmarkEnd w:id="829"/>
    <w:bookmarkStart w:name="z839" w:id="830"/>
    <w:p>
      <w:pPr>
        <w:spacing w:after="0"/>
        <w:ind w:left="0"/>
        <w:jc w:val="both"/>
      </w:pPr>
      <w:r>
        <w:rPr>
          <w:rFonts w:ascii="Times New Roman"/>
          <w:b w:val="false"/>
          <w:i w:val="false"/>
          <w:color w:val="000000"/>
          <w:sz w:val="28"/>
        </w:rPr>
        <w:t>
      269. В описи единицы хранения учитываются в соответствии с их систематизацией за порядковыми учетными номерами.</w:t>
      </w:r>
    </w:p>
    <w:bookmarkEnd w:id="830"/>
    <w:bookmarkStart w:name="z840" w:id="831"/>
    <w:p>
      <w:pPr>
        <w:spacing w:after="0"/>
        <w:ind w:left="0"/>
        <w:jc w:val="both"/>
      </w:pPr>
      <w:r>
        <w:rPr>
          <w:rFonts w:ascii="Times New Roman"/>
          <w:b w:val="false"/>
          <w:i w:val="false"/>
          <w:color w:val="000000"/>
          <w:sz w:val="28"/>
        </w:rPr>
        <w:t>
      Номера дел с текстовой сопроводительной документацией к аудиовизуальным документам соответствуют учетным номерам аудиовизуальных документов.</w:t>
      </w:r>
    </w:p>
    <w:bookmarkEnd w:id="831"/>
    <w:bookmarkStart w:name="z841" w:id="832"/>
    <w:p>
      <w:pPr>
        <w:spacing w:after="0"/>
        <w:ind w:left="0"/>
        <w:jc w:val="both"/>
      </w:pPr>
      <w:r>
        <w:rPr>
          <w:rFonts w:ascii="Times New Roman"/>
          <w:b w:val="false"/>
          <w:i w:val="false"/>
          <w:color w:val="000000"/>
          <w:sz w:val="28"/>
        </w:rPr>
        <w:t>
      Описям присваиваются учетные номера по листу фонда, при нефондовой организации архивных документов – по листу учета аудиовизуальных документов определенного вида.</w:t>
      </w:r>
    </w:p>
    <w:bookmarkEnd w:id="832"/>
    <w:bookmarkStart w:name="z842" w:id="833"/>
    <w:p>
      <w:pPr>
        <w:spacing w:after="0"/>
        <w:ind w:left="0"/>
        <w:jc w:val="both"/>
      </w:pPr>
      <w:r>
        <w:rPr>
          <w:rFonts w:ascii="Times New Roman"/>
          <w:b w:val="false"/>
          <w:i w:val="false"/>
          <w:color w:val="000000"/>
          <w:sz w:val="28"/>
        </w:rPr>
        <w:t>
      270. К номеру описи научно-технической документации добавляется групповой индекс, состоящий из двух арабских цифр, отделяемых друг от друга знаком тире: первая цифра означает номер описи, вторая – групповой индекс управленческой документации.</w:t>
      </w:r>
    </w:p>
    <w:bookmarkEnd w:id="833"/>
    <w:bookmarkStart w:name="z843" w:id="834"/>
    <w:p>
      <w:pPr>
        <w:spacing w:after="0"/>
        <w:ind w:left="0"/>
        <w:jc w:val="both"/>
      </w:pPr>
      <w:r>
        <w:rPr>
          <w:rFonts w:ascii="Times New Roman"/>
          <w:b w:val="false"/>
          <w:i w:val="false"/>
          <w:color w:val="000000"/>
          <w:sz w:val="28"/>
        </w:rPr>
        <w:t>
      Не допускается присвоение описям одинаковых учетных номеров, за исключением случаев, предусмотренных пунктами 290-298 настоящих Правил.</w:t>
      </w:r>
    </w:p>
    <w:bookmarkEnd w:id="834"/>
    <w:bookmarkStart w:name="z844" w:id="835"/>
    <w:p>
      <w:pPr>
        <w:spacing w:after="0"/>
        <w:ind w:left="0"/>
        <w:jc w:val="both"/>
      </w:pPr>
      <w:r>
        <w:rPr>
          <w:rFonts w:ascii="Times New Roman"/>
          <w:b w:val="false"/>
          <w:i w:val="false"/>
          <w:color w:val="000000"/>
          <w:sz w:val="28"/>
        </w:rPr>
        <w:t>
      В конце описи во всех ее экземплярах производится итоговая запись, в которой указываются количество находящихся на хранении единиц хранения, первый и последний номера единиц хранения по описи, имеющиеся пропуски номеров, литерные номера, выбывшие единицы и основание их выбытия.</w:t>
      </w:r>
    </w:p>
    <w:bookmarkEnd w:id="835"/>
    <w:bookmarkStart w:name="z845" w:id="836"/>
    <w:p>
      <w:pPr>
        <w:spacing w:after="0"/>
        <w:ind w:left="0"/>
        <w:jc w:val="both"/>
      </w:pPr>
      <w:r>
        <w:rPr>
          <w:rFonts w:ascii="Times New Roman"/>
          <w:b w:val="false"/>
          <w:i w:val="false"/>
          <w:color w:val="000000"/>
          <w:sz w:val="28"/>
        </w:rPr>
        <w:t>
      В итоговой записи к описи архивного фонда, включающей единицы хранения на различных носителях, дополнительно указывается количество таких единиц хранения.</w:t>
      </w:r>
    </w:p>
    <w:bookmarkEnd w:id="836"/>
    <w:bookmarkStart w:name="z846" w:id="837"/>
    <w:p>
      <w:pPr>
        <w:spacing w:after="0"/>
        <w:ind w:left="0"/>
        <w:jc w:val="both"/>
      </w:pPr>
      <w:r>
        <w:rPr>
          <w:rFonts w:ascii="Times New Roman"/>
          <w:b w:val="false"/>
          <w:i w:val="false"/>
          <w:color w:val="000000"/>
          <w:sz w:val="28"/>
        </w:rPr>
        <w:t>
      После каждого поступления или выбытия архивных документов составляется новая итоговая запись к описи, которая подписывается ее составителем с указанием должности и даты составления.</w:t>
      </w:r>
    </w:p>
    <w:bookmarkEnd w:id="837"/>
    <w:bookmarkStart w:name="z847" w:id="838"/>
    <w:p>
      <w:pPr>
        <w:spacing w:after="0"/>
        <w:ind w:left="0"/>
        <w:jc w:val="both"/>
      </w:pPr>
      <w:r>
        <w:rPr>
          <w:rFonts w:ascii="Times New Roman"/>
          <w:b w:val="false"/>
          <w:i w:val="false"/>
          <w:color w:val="000000"/>
          <w:sz w:val="28"/>
        </w:rPr>
        <w:t>
      К описи, состоящей из нескольких годовых разделов, томов, итоговая запись составляется к каждому годовому разделу, тому. К каждому последующему годовому разделу, тому в нарастающем порядке составляется сводная итоговая запись.</w:t>
      </w:r>
    </w:p>
    <w:bookmarkEnd w:id="838"/>
    <w:bookmarkStart w:name="z848" w:id="839"/>
    <w:p>
      <w:pPr>
        <w:spacing w:after="0"/>
        <w:ind w:left="0"/>
        <w:jc w:val="both"/>
      </w:pPr>
      <w:r>
        <w:rPr>
          <w:rFonts w:ascii="Times New Roman"/>
          <w:b w:val="false"/>
          <w:i w:val="false"/>
          <w:color w:val="000000"/>
          <w:sz w:val="28"/>
        </w:rPr>
        <w:t>
      Каждая опись, том описи имеют лист-заверитель.</w:t>
      </w:r>
    </w:p>
    <w:bookmarkEnd w:id="839"/>
    <w:bookmarkStart w:name="z849" w:id="840"/>
    <w:p>
      <w:pPr>
        <w:spacing w:after="0"/>
        <w:ind w:left="0"/>
        <w:jc w:val="both"/>
      </w:pPr>
      <w:r>
        <w:rPr>
          <w:rFonts w:ascii="Times New Roman"/>
          <w:b w:val="false"/>
          <w:i w:val="false"/>
          <w:color w:val="000000"/>
          <w:sz w:val="28"/>
        </w:rPr>
        <w:t>
      Законченная опись включает не более 9999 единиц хранения.</w:t>
      </w:r>
    </w:p>
    <w:bookmarkEnd w:id="840"/>
    <w:bookmarkStart w:name="z850" w:id="841"/>
    <w:p>
      <w:pPr>
        <w:spacing w:after="0"/>
        <w:ind w:left="0"/>
        <w:jc w:val="both"/>
      </w:pPr>
      <w:r>
        <w:rPr>
          <w:rFonts w:ascii="Times New Roman"/>
          <w:b w:val="false"/>
          <w:i w:val="false"/>
          <w:color w:val="000000"/>
          <w:sz w:val="28"/>
        </w:rPr>
        <w:t>
      Если опись пересоставлена, то один экземпляр ранее действовавшей описи включается во вновь составленную опись за последним учетным номером, остальные экземпляры выделяются к уничтожению в соответствии пунктами 283-284 настоящих Правил.</w:t>
      </w:r>
    </w:p>
    <w:bookmarkEnd w:id="841"/>
    <w:bookmarkStart w:name="z851" w:id="842"/>
    <w:p>
      <w:pPr>
        <w:spacing w:after="0"/>
        <w:ind w:left="0"/>
        <w:jc w:val="both"/>
      </w:pPr>
      <w:r>
        <w:rPr>
          <w:rFonts w:ascii="Times New Roman"/>
          <w:b w:val="false"/>
          <w:i w:val="false"/>
          <w:color w:val="000000"/>
          <w:sz w:val="28"/>
        </w:rPr>
        <w:t xml:space="preserve">
      271. По реестру описей ведется поединичный и суммарный учет описей архива. Реестры описей ведутся в рамках архивохранилищ архивов и/или архивов в целом, что отражается в схеме учета документов. </w:t>
      </w:r>
    </w:p>
    <w:bookmarkEnd w:id="842"/>
    <w:bookmarkStart w:name="z852" w:id="843"/>
    <w:p>
      <w:pPr>
        <w:spacing w:after="0"/>
        <w:ind w:left="0"/>
        <w:jc w:val="both"/>
      </w:pPr>
      <w:r>
        <w:rPr>
          <w:rFonts w:ascii="Times New Roman"/>
          <w:b w:val="false"/>
          <w:i w:val="false"/>
          <w:color w:val="000000"/>
          <w:sz w:val="28"/>
        </w:rPr>
        <w:t>
      Каждой новой описи присваивается очередной порядковый номер по реестру описей, который проставляется на обложке описи в верхнем левом углу.</w:t>
      </w:r>
    </w:p>
    <w:bookmarkEnd w:id="843"/>
    <w:bookmarkStart w:name="z853" w:id="844"/>
    <w:p>
      <w:pPr>
        <w:spacing w:after="0"/>
        <w:ind w:left="0"/>
        <w:jc w:val="both"/>
      </w:pPr>
      <w:r>
        <w:rPr>
          <w:rFonts w:ascii="Times New Roman"/>
          <w:b w:val="false"/>
          <w:i w:val="false"/>
          <w:color w:val="000000"/>
          <w:sz w:val="28"/>
        </w:rPr>
        <w:t>
      Ежегодно, по состоянию на 1 января наступающего года, в реестре описей составляется итоговая запись о количестве описей, поступивших, выбывших в течение года в архив и их общем количестве.</w:t>
      </w:r>
    </w:p>
    <w:bookmarkEnd w:id="844"/>
    <w:bookmarkStart w:name="z854" w:id="845"/>
    <w:p>
      <w:pPr>
        <w:spacing w:after="0"/>
        <w:ind w:left="0"/>
        <w:jc w:val="both"/>
      </w:pPr>
      <w:r>
        <w:rPr>
          <w:rFonts w:ascii="Times New Roman"/>
          <w:b w:val="false"/>
          <w:i w:val="false"/>
          <w:color w:val="000000"/>
          <w:sz w:val="28"/>
        </w:rPr>
        <w:t>
      272. Паспорт архивохранилища составляется ежегодно в конце года и отражает объем размещенных в нем архивных фондов, дел и архивных документов.</w:t>
      </w:r>
    </w:p>
    <w:bookmarkEnd w:id="845"/>
    <w:bookmarkStart w:name="z855" w:id="846"/>
    <w:p>
      <w:pPr>
        <w:spacing w:after="0"/>
        <w:ind w:left="0"/>
        <w:jc w:val="both"/>
      </w:pPr>
      <w:r>
        <w:rPr>
          <w:rFonts w:ascii="Times New Roman"/>
          <w:b w:val="false"/>
          <w:i w:val="false"/>
          <w:color w:val="000000"/>
          <w:sz w:val="28"/>
        </w:rPr>
        <w:t xml:space="preserve">
      Показатели паспорта архивохранилища определяются архивом самостоятельно с учетом состава и состояния хранящихся в конкретном архивохранилище архивных документов. </w:t>
      </w:r>
    </w:p>
    <w:bookmarkEnd w:id="846"/>
    <w:bookmarkStart w:name="z856" w:id="847"/>
    <w:p>
      <w:pPr>
        <w:spacing w:after="0"/>
        <w:ind w:left="0"/>
        <w:jc w:val="both"/>
      </w:pPr>
      <w:r>
        <w:rPr>
          <w:rFonts w:ascii="Times New Roman"/>
          <w:b w:val="false"/>
          <w:i w:val="false"/>
          <w:color w:val="000000"/>
          <w:sz w:val="28"/>
        </w:rPr>
        <w:t>
      273. Делу фонда присваивается номер архивного фонда, на который оно заведено. Дело фонда состоит из следующих документов:</w:t>
      </w:r>
    </w:p>
    <w:bookmarkEnd w:id="847"/>
    <w:bookmarkStart w:name="z857" w:id="848"/>
    <w:p>
      <w:pPr>
        <w:spacing w:after="0"/>
        <w:ind w:left="0"/>
        <w:jc w:val="both"/>
      </w:pPr>
      <w:r>
        <w:rPr>
          <w:rFonts w:ascii="Times New Roman"/>
          <w:b w:val="false"/>
          <w:i w:val="false"/>
          <w:color w:val="000000"/>
          <w:sz w:val="28"/>
        </w:rPr>
        <w:t xml:space="preserve">
      1) историческая справка по истории фондообразователя и истории архивного фонда; </w:t>
      </w:r>
    </w:p>
    <w:bookmarkEnd w:id="848"/>
    <w:bookmarkStart w:name="z858" w:id="849"/>
    <w:p>
      <w:pPr>
        <w:spacing w:after="0"/>
        <w:ind w:left="0"/>
        <w:jc w:val="both"/>
      </w:pPr>
      <w:r>
        <w:rPr>
          <w:rFonts w:ascii="Times New Roman"/>
          <w:b w:val="false"/>
          <w:i w:val="false"/>
          <w:color w:val="000000"/>
          <w:sz w:val="28"/>
        </w:rPr>
        <w:t xml:space="preserve">
      2) акты, фиксирующие изменения в составе и объеме архивного фонда, в том числе акты о рассекречивании документов; </w:t>
      </w:r>
    </w:p>
    <w:bookmarkEnd w:id="849"/>
    <w:bookmarkStart w:name="z859" w:id="850"/>
    <w:p>
      <w:pPr>
        <w:spacing w:after="0"/>
        <w:ind w:left="0"/>
        <w:jc w:val="both"/>
      </w:pPr>
      <w:r>
        <w:rPr>
          <w:rFonts w:ascii="Times New Roman"/>
          <w:b w:val="false"/>
          <w:i w:val="false"/>
          <w:color w:val="000000"/>
          <w:sz w:val="28"/>
        </w:rPr>
        <w:t xml:space="preserve">
      3) копия характеристики архивного фонда, составленной для путеводителя (справочника); </w:t>
      </w:r>
    </w:p>
    <w:bookmarkEnd w:id="850"/>
    <w:bookmarkStart w:name="z860" w:id="851"/>
    <w:p>
      <w:pPr>
        <w:spacing w:after="0"/>
        <w:ind w:left="0"/>
        <w:jc w:val="both"/>
      </w:pPr>
      <w:r>
        <w:rPr>
          <w:rFonts w:ascii="Times New Roman"/>
          <w:b w:val="false"/>
          <w:i w:val="false"/>
          <w:color w:val="000000"/>
          <w:sz w:val="28"/>
        </w:rPr>
        <w:t>
      4) инструкции по работе с архивными документами архивного фонда, в том числе по усовершенствованию и переработке описей, схемы систематизации архивных документов архивного фонда.</w:t>
      </w:r>
    </w:p>
    <w:bookmarkEnd w:id="851"/>
    <w:bookmarkStart w:name="z861" w:id="852"/>
    <w:p>
      <w:pPr>
        <w:spacing w:after="0"/>
        <w:ind w:left="0"/>
        <w:jc w:val="both"/>
      </w:pPr>
      <w:r>
        <w:rPr>
          <w:rFonts w:ascii="Times New Roman"/>
          <w:b w:val="false"/>
          <w:i w:val="false"/>
          <w:color w:val="000000"/>
          <w:sz w:val="28"/>
        </w:rPr>
        <w:t>
      Вместо архивных документов, подлежащих включению в дело фонда, но находящихся в составе единиц хранения, в дело фонда включается справка с перечислением этих единиц хранения и их архивных шифров.</w:t>
      </w:r>
    </w:p>
    <w:bookmarkEnd w:id="852"/>
    <w:bookmarkStart w:name="z862" w:id="853"/>
    <w:p>
      <w:pPr>
        <w:spacing w:after="0"/>
        <w:ind w:left="0"/>
        <w:jc w:val="both"/>
      </w:pPr>
      <w:r>
        <w:rPr>
          <w:rFonts w:ascii="Times New Roman"/>
          <w:b w:val="false"/>
          <w:i w:val="false"/>
          <w:color w:val="000000"/>
          <w:sz w:val="28"/>
        </w:rPr>
        <w:t>
      274. Дела фондов органов Коммунистической партии Советского Союза, Всесоюзного Ленинского Коммунистического Союза Молодежи, в которые включены архивные документы по истории фондов первичных партийных и комсомольских организаций, расформированию не подлежат. В дела фондов первичных партийных и комсомольских организаций помещаются справки со сведениями о нахождении архивных документов по истории данного фонда в деле другого фонда.</w:t>
      </w:r>
    </w:p>
    <w:bookmarkEnd w:id="853"/>
    <w:bookmarkStart w:name="z863" w:id="854"/>
    <w:p>
      <w:pPr>
        <w:spacing w:after="0"/>
        <w:ind w:left="0"/>
        <w:jc w:val="both"/>
      </w:pPr>
      <w:r>
        <w:rPr>
          <w:rFonts w:ascii="Times New Roman"/>
          <w:b w:val="false"/>
          <w:i w:val="false"/>
          <w:color w:val="000000"/>
          <w:sz w:val="28"/>
        </w:rPr>
        <w:t>
      275. Дела фондов, вошедших в состав объединенного архивного фонда, включаются в дело объединенного архивного фонда.</w:t>
      </w:r>
    </w:p>
    <w:bookmarkEnd w:id="854"/>
    <w:bookmarkStart w:name="z864" w:id="855"/>
    <w:p>
      <w:pPr>
        <w:spacing w:after="0"/>
        <w:ind w:left="0"/>
        <w:jc w:val="both"/>
      </w:pPr>
      <w:r>
        <w:rPr>
          <w:rFonts w:ascii="Times New Roman"/>
          <w:b w:val="false"/>
          <w:i w:val="false"/>
          <w:color w:val="000000"/>
          <w:sz w:val="28"/>
        </w:rPr>
        <w:t>
      276. Документы дела фонда нумеруются с составлением листа-заверителя, подшиваются в твердую обложку. К делу фонда составляется внутренняя опись. Дела фондов хранятся в порядке номеров фондов.</w:t>
      </w:r>
    </w:p>
    <w:bookmarkEnd w:id="855"/>
    <w:bookmarkStart w:name="z865" w:id="856"/>
    <w:p>
      <w:pPr>
        <w:spacing w:after="0"/>
        <w:ind w:left="0"/>
        <w:jc w:val="both"/>
      </w:pPr>
      <w:r>
        <w:rPr>
          <w:rFonts w:ascii="Times New Roman"/>
          <w:b w:val="false"/>
          <w:i w:val="false"/>
          <w:color w:val="000000"/>
          <w:sz w:val="28"/>
        </w:rPr>
        <w:t>
      277. Состав документов дела источника комплектования при нефондовой организации архивных документов аналогичен составу документов дела фонда.</w:t>
      </w:r>
    </w:p>
    <w:bookmarkEnd w:id="856"/>
    <w:bookmarkStart w:name="z866" w:id="857"/>
    <w:p>
      <w:pPr>
        <w:spacing w:after="0"/>
        <w:ind w:left="0"/>
        <w:jc w:val="both"/>
      </w:pPr>
      <w:r>
        <w:rPr>
          <w:rFonts w:ascii="Times New Roman"/>
          <w:b w:val="false"/>
          <w:i w:val="false"/>
          <w:color w:val="000000"/>
          <w:sz w:val="28"/>
        </w:rPr>
        <w:t xml:space="preserve">
      278. Учетные базы данных архива обеспечивают: </w:t>
      </w:r>
    </w:p>
    <w:bookmarkEnd w:id="857"/>
    <w:bookmarkStart w:name="z867" w:id="858"/>
    <w:p>
      <w:pPr>
        <w:spacing w:after="0"/>
        <w:ind w:left="0"/>
        <w:jc w:val="both"/>
      </w:pPr>
      <w:r>
        <w:rPr>
          <w:rFonts w:ascii="Times New Roman"/>
          <w:b w:val="false"/>
          <w:i w:val="false"/>
          <w:color w:val="000000"/>
          <w:sz w:val="28"/>
        </w:rPr>
        <w:t xml:space="preserve">
      1) информационную поддержку учета; </w:t>
      </w:r>
    </w:p>
    <w:bookmarkEnd w:id="858"/>
    <w:bookmarkStart w:name="z868" w:id="859"/>
    <w:p>
      <w:pPr>
        <w:spacing w:after="0"/>
        <w:ind w:left="0"/>
        <w:jc w:val="both"/>
      </w:pPr>
      <w:r>
        <w:rPr>
          <w:rFonts w:ascii="Times New Roman"/>
          <w:b w:val="false"/>
          <w:i w:val="false"/>
          <w:color w:val="000000"/>
          <w:sz w:val="28"/>
        </w:rPr>
        <w:t xml:space="preserve">
      2) ведение централизованного государственного учета документов в автоматизированном режиме; </w:t>
      </w:r>
    </w:p>
    <w:bookmarkEnd w:id="859"/>
    <w:bookmarkStart w:name="z869" w:id="860"/>
    <w:p>
      <w:pPr>
        <w:spacing w:after="0"/>
        <w:ind w:left="0"/>
        <w:jc w:val="both"/>
      </w:pPr>
      <w:r>
        <w:rPr>
          <w:rFonts w:ascii="Times New Roman"/>
          <w:b w:val="false"/>
          <w:i w:val="false"/>
          <w:color w:val="000000"/>
          <w:sz w:val="28"/>
        </w:rPr>
        <w:t>
      3) оперативное представление сведений о наличии в архиве документов того или иного фондообразователя.</w:t>
      </w:r>
    </w:p>
    <w:bookmarkEnd w:id="860"/>
    <w:bookmarkStart w:name="z870" w:id="861"/>
    <w:p>
      <w:pPr>
        <w:spacing w:after="0"/>
        <w:ind w:left="0"/>
        <w:jc w:val="both"/>
      </w:pPr>
      <w:r>
        <w:rPr>
          <w:rFonts w:ascii="Times New Roman"/>
          <w:b w:val="false"/>
          <w:i w:val="false"/>
          <w:color w:val="000000"/>
          <w:sz w:val="28"/>
        </w:rPr>
        <w:t>
      279. В плановом порядке заполнение учетных баз данных, ИС ЭА осуществляется по состоянию на 1 января следующего за отчетным годом. Оперативное внесение изменений в учетные документы, учетные базы данных, ИС ЭА ведется архивом на постоянной основе.</w:t>
      </w:r>
    </w:p>
    <w:bookmarkEnd w:id="861"/>
    <w:bookmarkStart w:name="z871" w:id="862"/>
    <w:p>
      <w:pPr>
        <w:spacing w:after="0"/>
        <w:ind w:left="0"/>
        <w:jc w:val="left"/>
      </w:pPr>
      <w:r>
        <w:rPr>
          <w:rFonts w:ascii="Times New Roman"/>
          <w:b/>
          <w:i w:val="false"/>
          <w:color w:val="000000"/>
        </w:rPr>
        <w:t xml:space="preserve"> Параграф 2. Порядок учета поступления и выбытия архивных документов</w:t>
      </w:r>
    </w:p>
    <w:bookmarkEnd w:id="862"/>
    <w:bookmarkStart w:name="z872" w:id="863"/>
    <w:p>
      <w:pPr>
        <w:spacing w:after="0"/>
        <w:ind w:left="0"/>
        <w:jc w:val="both"/>
      </w:pPr>
      <w:r>
        <w:rPr>
          <w:rFonts w:ascii="Times New Roman"/>
          <w:b w:val="false"/>
          <w:i w:val="false"/>
          <w:color w:val="000000"/>
          <w:sz w:val="28"/>
        </w:rPr>
        <w:t>
      280. Учет поступления архивных документов по ИС ЭА в архив осуществляется на основании:</w:t>
      </w:r>
    </w:p>
    <w:bookmarkEnd w:id="863"/>
    <w:bookmarkStart w:name="z873" w:id="864"/>
    <w:p>
      <w:pPr>
        <w:spacing w:after="0"/>
        <w:ind w:left="0"/>
        <w:jc w:val="both"/>
      </w:pPr>
      <w:r>
        <w:rPr>
          <w:rFonts w:ascii="Times New Roman"/>
          <w:b w:val="false"/>
          <w:i w:val="false"/>
          <w:color w:val="000000"/>
          <w:sz w:val="28"/>
        </w:rPr>
        <w:t>
      1) акта приема-передачи документов на бумажном носителе на хранение;</w:t>
      </w:r>
    </w:p>
    <w:bookmarkEnd w:id="864"/>
    <w:bookmarkStart w:name="z874" w:id="865"/>
    <w:p>
      <w:pPr>
        <w:spacing w:after="0"/>
        <w:ind w:left="0"/>
        <w:jc w:val="both"/>
      </w:pPr>
      <w:r>
        <w:rPr>
          <w:rFonts w:ascii="Times New Roman"/>
          <w:b w:val="false"/>
          <w:i w:val="false"/>
          <w:color w:val="000000"/>
          <w:sz w:val="28"/>
        </w:rPr>
        <w:t>
      2) акта приема на хранение документов личного происхождения;</w:t>
      </w:r>
    </w:p>
    <w:bookmarkEnd w:id="865"/>
    <w:bookmarkStart w:name="z875" w:id="866"/>
    <w:p>
      <w:pPr>
        <w:spacing w:after="0"/>
        <w:ind w:left="0"/>
        <w:jc w:val="both"/>
      </w:pPr>
      <w:r>
        <w:rPr>
          <w:rFonts w:ascii="Times New Roman"/>
          <w:b w:val="false"/>
          <w:i w:val="false"/>
          <w:color w:val="000000"/>
          <w:sz w:val="28"/>
        </w:rPr>
        <w:t>
      3) акта о миграции и перезаписи электронных документов по форме, утверждаемой уполномоченным органом.</w:t>
      </w:r>
    </w:p>
    <w:bookmarkEnd w:id="866"/>
    <w:bookmarkStart w:name="z876" w:id="867"/>
    <w:p>
      <w:pPr>
        <w:spacing w:after="0"/>
        <w:ind w:left="0"/>
        <w:jc w:val="both"/>
      </w:pPr>
      <w:r>
        <w:rPr>
          <w:rFonts w:ascii="Times New Roman"/>
          <w:b w:val="false"/>
          <w:i w:val="false"/>
          <w:color w:val="000000"/>
          <w:sz w:val="28"/>
        </w:rPr>
        <w:t>
      Архивные документы ставятся на учет также в случаях, предусмотренных пунктом 164 настоящих Правил.</w:t>
      </w:r>
    </w:p>
    <w:bookmarkEnd w:id="867"/>
    <w:bookmarkStart w:name="z877" w:id="868"/>
    <w:p>
      <w:pPr>
        <w:spacing w:after="0"/>
        <w:ind w:left="0"/>
        <w:jc w:val="both"/>
      </w:pPr>
      <w:r>
        <w:rPr>
          <w:rFonts w:ascii="Times New Roman"/>
          <w:b w:val="false"/>
          <w:i w:val="false"/>
          <w:color w:val="000000"/>
          <w:sz w:val="28"/>
        </w:rPr>
        <w:t>
      281. Все принятые в архив архивные документы вносятся в книгу учета поступлений документов. Каждая архивная коллекция, впервые поступившая в архив, архивный фонд, объединенный архивный фонд, записываются в список фондов. Каждая впервые поступившая опись дел документов учитывается в реестре описей.</w:t>
      </w:r>
    </w:p>
    <w:bookmarkEnd w:id="868"/>
    <w:bookmarkStart w:name="z878" w:id="869"/>
    <w:p>
      <w:pPr>
        <w:spacing w:after="0"/>
        <w:ind w:left="0"/>
        <w:jc w:val="both"/>
      </w:pPr>
      <w:r>
        <w:rPr>
          <w:rFonts w:ascii="Times New Roman"/>
          <w:b w:val="false"/>
          <w:i w:val="false"/>
          <w:color w:val="000000"/>
          <w:sz w:val="28"/>
        </w:rPr>
        <w:t>
      282. Учет выбытия архивных документов из архива осуществляется на основании:</w:t>
      </w:r>
    </w:p>
    <w:bookmarkEnd w:id="869"/>
    <w:bookmarkStart w:name="z879" w:id="870"/>
    <w:p>
      <w:pPr>
        <w:spacing w:after="0"/>
        <w:ind w:left="0"/>
        <w:jc w:val="both"/>
      </w:pPr>
      <w:r>
        <w:rPr>
          <w:rFonts w:ascii="Times New Roman"/>
          <w:b w:val="false"/>
          <w:i w:val="false"/>
          <w:color w:val="000000"/>
          <w:sz w:val="28"/>
        </w:rPr>
        <w:t>
      1) акта о выделении к уничтожению документов, не подлежащих хранению;</w:t>
      </w:r>
    </w:p>
    <w:bookmarkEnd w:id="870"/>
    <w:bookmarkStart w:name="z880" w:id="871"/>
    <w:p>
      <w:pPr>
        <w:spacing w:after="0"/>
        <w:ind w:left="0"/>
        <w:jc w:val="both"/>
      </w:pPr>
      <w:r>
        <w:rPr>
          <w:rFonts w:ascii="Times New Roman"/>
          <w:b w:val="false"/>
          <w:i w:val="false"/>
          <w:color w:val="000000"/>
          <w:sz w:val="28"/>
        </w:rPr>
        <w:t>
      2) акта о неисправимых повреждениях документов;</w:t>
      </w:r>
    </w:p>
    <w:bookmarkEnd w:id="871"/>
    <w:bookmarkStart w:name="z881" w:id="872"/>
    <w:p>
      <w:pPr>
        <w:spacing w:after="0"/>
        <w:ind w:left="0"/>
        <w:jc w:val="both"/>
      </w:pPr>
      <w:r>
        <w:rPr>
          <w:rFonts w:ascii="Times New Roman"/>
          <w:b w:val="false"/>
          <w:i w:val="false"/>
          <w:color w:val="000000"/>
          <w:sz w:val="28"/>
        </w:rPr>
        <w:t>
      3) акта приема-передачи документов на хранение;</w:t>
      </w:r>
    </w:p>
    <w:bookmarkEnd w:id="872"/>
    <w:bookmarkStart w:name="z882" w:id="873"/>
    <w:p>
      <w:pPr>
        <w:spacing w:after="0"/>
        <w:ind w:left="0"/>
        <w:jc w:val="both"/>
      </w:pPr>
      <w:r>
        <w:rPr>
          <w:rFonts w:ascii="Times New Roman"/>
          <w:b w:val="false"/>
          <w:i w:val="false"/>
          <w:color w:val="000000"/>
          <w:sz w:val="28"/>
        </w:rPr>
        <w:t>
      4) акта о необнаружении документов, пути розыска которых исчерпаны;</w:t>
      </w:r>
    </w:p>
    <w:bookmarkEnd w:id="873"/>
    <w:bookmarkStart w:name="z883" w:id="874"/>
    <w:p>
      <w:pPr>
        <w:spacing w:after="0"/>
        <w:ind w:left="0"/>
        <w:jc w:val="both"/>
      </w:pPr>
      <w:r>
        <w:rPr>
          <w:rFonts w:ascii="Times New Roman"/>
          <w:b w:val="false"/>
          <w:i w:val="false"/>
          <w:color w:val="000000"/>
          <w:sz w:val="28"/>
        </w:rPr>
        <w:t>
      5) акта возврата архивных документов собственнику;</w:t>
      </w:r>
    </w:p>
    <w:bookmarkEnd w:id="874"/>
    <w:bookmarkStart w:name="z884" w:id="875"/>
    <w:p>
      <w:pPr>
        <w:spacing w:after="0"/>
        <w:ind w:left="0"/>
        <w:jc w:val="both"/>
      </w:pPr>
      <w:r>
        <w:rPr>
          <w:rFonts w:ascii="Times New Roman"/>
          <w:b w:val="false"/>
          <w:i w:val="false"/>
          <w:color w:val="000000"/>
          <w:sz w:val="28"/>
        </w:rPr>
        <w:t>
      6) акта об изъятии подлинных единиц хранения архивных документов по форме, утверждаемой уполномоченным органом.</w:t>
      </w:r>
    </w:p>
    <w:bookmarkEnd w:id="875"/>
    <w:bookmarkStart w:name="z885" w:id="876"/>
    <w:p>
      <w:pPr>
        <w:spacing w:after="0"/>
        <w:ind w:left="0"/>
        <w:jc w:val="both"/>
      </w:pPr>
      <w:r>
        <w:rPr>
          <w:rFonts w:ascii="Times New Roman"/>
          <w:b w:val="false"/>
          <w:i w:val="false"/>
          <w:color w:val="000000"/>
          <w:sz w:val="28"/>
        </w:rPr>
        <w:t>
      Архивные документы снимаются с учета также в случаях, предусмотренных пунктом 284 настоящих Правил.</w:t>
      </w:r>
    </w:p>
    <w:bookmarkEnd w:id="876"/>
    <w:bookmarkStart w:name="z886" w:id="877"/>
    <w:p>
      <w:pPr>
        <w:spacing w:after="0"/>
        <w:ind w:left="0"/>
        <w:jc w:val="both"/>
      </w:pPr>
      <w:r>
        <w:rPr>
          <w:rFonts w:ascii="Times New Roman"/>
          <w:b w:val="false"/>
          <w:i w:val="false"/>
          <w:color w:val="000000"/>
          <w:sz w:val="28"/>
        </w:rPr>
        <w:t>
      283. Необходимые изменения вносятся в основные и вспомогательные учетные документы архива. В случае выбытия всех архивных документов описи, номер этой описи другим описям не присваивается и остается свободным. В реестре описей делается соответствующая отметка.</w:t>
      </w:r>
    </w:p>
    <w:bookmarkEnd w:id="877"/>
    <w:bookmarkStart w:name="z887" w:id="878"/>
    <w:p>
      <w:pPr>
        <w:spacing w:after="0"/>
        <w:ind w:left="0"/>
        <w:jc w:val="both"/>
      </w:pPr>
      <w:r>
        <w:rPr>
          <w:rFonts w:ascii="Times New Roman"/>
          <w:b w:val="false"/>
          <w:i w:val="false"/>
          <w:color w:val="000000"/>
          <w:sz w:val="28"/>
        </w:rPr>
        <w:t>
      В случае выбытия архивного фонда (архивной коллекции), в списке фондов в графе "Отметка о выбытии" указываются, куда выбыл архивный фонд (архивная коллекция), и акт, на основании которого он выбыл.</w:t>
      </w:r>
    </w:p>
    <w:bookmarkEnd w:id="878"/>
    <w:bookmarkStart w:name="z888" w:id="879"/>
    <w:p>
      <w:pPr>
        <w:spacing w:after="0"/>
        <w:ind w:left="0"/>
        <w:jc w:val="both"/>
      </w:pPr>
      <w:r>
        <w:rPr>
          <w:rFonts w:ascii="Times New Roman"/>
          <w:b w:val="false"/>
          <w:i w:val="false"/>
          <w:color w:val="000000"/>
          <w:sz w:val="28"/>
        </w:rPr>
        <w:t>
      284. При передаче архивного фонда из одного архива в другой передаются 3 экземпляра описи и дело фонда. Копия описи остается в качестве приложения к акту приема-передачи документов на хранение и включается в архивный фонд архива, передавшего архивный фонд.</w:t>
      </w:r>
    </w:p>
    <w:bookmarkEnd w:id="879"/>
    <w:bookmarkStart w:name="z889" w:id="880"/>
    <w:p>
      <w:pPr>
        <w:spacing w:after="0"/>
        <w:ind w:left="0"/>
        <w:jc w:val="both"/>
      </w:pPr>
      <w:r>
        <w:rPr>
          <w:rFonts w:ascii="Times New Roman"/>
          <w:b w:val="false"/>
          <w:i w:val="false"/>
          <w:color w:val="000000"/>
          <w:sz w:val="28"/>
        </w:rPr>
        <w:t>
      285. При выделении к уничтожению всех архивных документов архивного фонда один экземпляр его описей и лист фонда помещаются в дело фонда. Дело фонда включается в архивный фонд архива.</w:t>
      </w:r>
    </w:p>
    <w:bookmarkEnd w:id="880"/>
    <w:bookmarkStart w:name="z890" w:id="881"/>
    <w:p>
      <w:pPr>
        <w:spacing w:after="0"/>
        <w:ind w:left="0"/>
        <w:jc w:val="both"/>
      </w:pPr>
      <w:r>
        <w:rPr>
          <w:rFonts w:ascii="Times New Roman"/>
          <w:b w:val="false"/>
          <w:i w:val="false"/>
          <w:color w:val="000000"/>
          <w:sz w:val="28"/>
        </w:rPr>
        <w:t>
      286. Количество архивных документов архива изменяется в результате:</w:t>
      </w:r>
    </w:p>
    <w:bookmarkEnd w:id="881"/>
    <w:bookmarkStart w:name="z891" w:id="882"/>
    <w:p>
      <w:pPr>
        <w:spacing w:after="0"/>
        <w:ind w:left="0"/>
        <w:jc w:val="both"/>
      </w:pPr>
      <w:r>
        <w:rPr>
          <w:rFonts w:ascii="Times New Roman"/>
          <w:b w:val="false"/>
          <w:i w:val="false"/>
          <w:color w:val="000000"/>
          <w:sz w:val="28"/>
        </w:rPr>
        <w:t>
      1) проверки учетных документов, по итогам которой выявлены ошибки, допущенные при подсчете количества хранящихся архивных документов;</w:t>
      </w:r>
    </w:p>
    <w:bookmarkEnd w:id="882"/>
    <w:bookmarkStart w:name="z892" w:id="883"/>
    <w:p>
      <w:pPr>
        <w:spacing w:after="0"/>
        <w:ind w:left="0"/>
        <w:jc w:val="both"/>
      </w:pPr>
      <w:r>
        <w:rPr>
          <w:rFonts w:ascii="Times New Roman"/>
          <w:b w:val="false"/>
          <w:i w:val="false"/>
          <w:color w:val="000000"/>
          <w:sz w:val="28"/>
        </w:rPr>
        <w:t>
      2) проверки наличия и состояния архивных документов, в ходе которой обнаружены неучтенные, за литерными или пропущенными номерами единицы хранения;</w:t>
      </w:r>
    </w:p>
    <w:bookmarkEnd w:id="883"/>
    <w:bookmarkStart w:name="z893" w:id="884"/>
    <w:p>
      <w:pPr>
        <w:spacing w:after="0"/>
        <w:ind w:left="0"/>
        <w:jc w:val="both"/>
      </w:pPr>
      <w:r>
        <w:rPr>
          <w:rFonts w:ascii="Times New Roman"/>
          <w:b w:val="false"/>
          <w:i w:val="false"/>
          <w:color w:val="000000"/>
          <w:sz w:val="28"/>
        </w:rPr>
        <w:t>
      3) реставрации архивных документов, после которой одно дело разделено на несколько дел;</w:t>
      </w:r>
    </w:p>
    <w:bookmarkEnd w:id="884"/>
    <w:bookmarkStart w:name="z894" w:id="885"/>
    <w:p>
      <w:pPr>
        <w:spacing w:after="0"/>
        <w:ind w:left="0"/>
        <w:jc w:val="both"/>
      </w:pPr>
      <w:r>
        <w:rPr>
          <w:rFonts w:ascii="Times New Roman"/>
          <w:b w:val="false"/>
          <w:i w:val="false"/>
          <w:color w:val="000000"/>
          <w:sz w:val="28"/>
        </w:rPr>
        <w:t>
      4) описания архивных документов, переработки описей, в процессе которых возможны разделение или объединение единиц хранения;</w:t>
      </w:r>
    </w:p>
    <w:bookmarkEnd w:id="885"/>
    <w:bookmarkStart w:name="z895" w:id="886"/>
    <w:p>
      <w:pPr>
        <w:spacing w:after="0"/>
        <w:ind w:left="0"/>
        <w:jc w:val="both"/>
      </w:pPr>
      <w:r>
        <w:rPr>
          <w:rFonts w:ascii="Times New Roman"/>
          <w:b w:val="false"/>
          <w:i w:val="false"/>
          <w:color w:val="000000"/>
          <w:sz w:val="28"/>
        </w:rPr>
        <w:t>
      5) проведение экспертизы ценности документов, в процессе которой возможны выделение к уничтожению единиц хранения.</w:t>
      </w:r>
    </w:p>
    <w:bookmarkEnd w:id="886"/>
    <w:bookmarkStart w:name="z896" w:id="887"/>
    <w:p>
      <w:pPr>
        <w:spacing w:after="0"/>
        <w:ind w:left="0"/>
        <w:jc w:val="both"/>
      </w:pPr>
      <w:r>
        <w:rPr>
          <w:rFonts w:ascii="Times New Roman"/>
          <w:b w:val="false"/>
          <w:i w:val="false"/>
          <w:color w:val="000000"/>
          <w:sz w:val="28"/>
        </w:rPr>
        <w:t>
      287. Основанием для внесения изменений в учетные документы, учетные базы данных и ИС ЭА по результатам указанных работ являются:</w:t>
      </w:r>
    </w:p>
    <w:bookmarkEnd w:id="887"/>
    <w:bookmarkStart w:name="z897" w:id="888"/>
    <w:p>
      <w:pPr>
        <w:spacing w:after="0"/>
        <w:ind w:left="0"/>
        <w:jc w:val="both"/>
      </w:pPr>
      <w:r>
        <w:rPr>
          <w:rFonts w:ascii="Times New Roman"/>
          <w:b w:val="false"/>
          <w:i w:val="false"/>
          <w:color w:val="000000"/>
          <w:sz w:val="28"/>
        </w:rPr>
        <w:t>
      1) акты о технических ошибках в учетных документах;</w:t>
      </w:r>
    </w:p>
    <w:bookmarkEnd w:id="888"/>
    <w:bookmarkStart w:name="z898" w:id="889"/>
    <w:p>
      <w:pPr>
        <w:spacing w:after="0"/>
        <w:ind w:left="0"/>
        <w:jc w:val="both"/>
      </w:pPr>
      <w:r>
        <w:rPr>
          <w:rFonts w:ascii="Times New Roman"/>
          <w:b w:val="false"/>
          <w:i w:val="false"/>
          <w:color w:val="000000"/>
          <w:sz w:val="28"/>
        </w:rPr>
        <w:t>
      2) акты об обнаружении документов, не относящихся к данному архиву, архивному фонду, неучтенных и так далее;</w:t>
      </w:r>
    </w:p>
    <w:bookmarkEnd w:id="889"/>
    <w:bookmarkStart w:name="z899" w:id="890"/>
    <w:p>
      <w:pPr>
        <w:spacing w:after="0"/>
        <w:ind w:left="0"/>
        <w:jc w:val="both"/>
      </w:pPr>
      <w:r>
        <w:rPr>
          <w:rFonts w:ascii="Times New Roman"/>
          <w:b w:val="false"/>
          <w:i w:val="false"/>
          <w:color w:val="000000"/>
          <w:sz w:val="28"/>
        </w:rPr>
        <w:t>
      3) акты о разделении, объединении дел, выделении к уничтожению документов, не подлежащих хранению, включении в дело новых документов по форме, утверждаемой уполномоченным органом;</w:t>
      </w:r>
    </w:p>
    <w:bookmarkEnd w:id="890"/>
    <w:bookmarkStart w:name="z900" w:id="891"/>
    <w:p>
      <w:pPr>
        <w:spacing w:after="0"/>
        <w:ind w:left="0"/>
        <w:jc w:val="both"/>
      </w:pPr>
      <w:r>
        <w:rPr>
          <w:rFonts w:ascii="Times New Roman"/>
          <w:b w:val="false"/>
          <w:i w:val="false"/>
          <w:color w:val="000000"/>
          <w:sz w:val="28"/>
        </w:rPr>
        <w:t>
      4) акты описания документов, переработки описей по форме, утверждаемой уполномоченным органом;</w:t>
      </w:r>
    </w:p>
    <w:bookmarkEnd w:id="891"/>
    <w:bookmarkStart w:name="z901" w:id="892"/>
    <w:p>
      <w:pPr>
        <w:spacing w:after="0"/>
        <w:ind w:left="0"/>
        <w:jc w:val="both"/>
      </w:pPr>
      <w:r>
        <w:rPr>
          <w:rFonts w:ascii="Times New Roman"/>
          <w:b w:val="false"/>
          <w:i w:val="false"/>
          <w:color w:val="000000"/>
          <w:sz w:val="28"/>
        </w:rPr>
        <w:t>
      5) акты проведения экспертизы ценности документов, в процессе чего возможно выделение к уничтожению единиц хранения.</w:t>
      </w:r>
    </w:p>
    <w:bookmarkEnd w:id="892"/>
    <w:bookmarkStart w:name="z902" w:id="893"/>
    <w:p>
      <w:pPr>
        <w:spacing w:after="0"/>
        <w:ind w:left="0"/>
        <w:jc w:val="left"/>
      </w:pPr>
      <w:r>
        <w:rPr>
          <w:rFonts w:ascii="Times New Roman"/>
          <w:b/>
          <w:i w:val="false"/>
          <w:color w:val="000000"/>
        </w:rPr>
        <w:t xml:space="preserve"> Параграф 4. Порядок учета секретных и рассекреченных архивных документов</w:t>
      </w:r>
    </w:p>
    <w:bookmarkEnd w:id="893"/>
    <w:bookmarkStart w:name="z903" w:id="894"/>
    <w:p>
      <w:pPr>
        <w:spacing w:after="0"/>
        <w:ind w:left="0"/>
        <w:jc w:val="both"/>
      </w:pPr>
      <w:r>
        <w:rPr>
          <w:rFonts w:ascii="Times New Roman"/>
          <w:b w:val="false"/>
          <w:i w:val="false"/>
          <w:color w:val="000000"/>
          <w:sz w:val="28"/>
        </w:rPr>
        <w:t>
      288. Учет секретных архивных документов ведется в соответствии с законодательством Республики Казахстан о государственных секретах.</w:t>
      </w:r>
    </w:p>
    <w:bookmarkEnd w:id="894"/>
    <w:bookmarkStart w:name="z904" w:id="895"/>
    <w:p>
      <w:pPr>
        <w:spacing w:after="0"/>
        <w:ind w:left="0"/>
        <w:jc w:val="both"/>
      </w:pPr>
      <w:r>
        <w:rPr>
          <w:rFonts w:ascii="Times New Roman"/>
          <w:b w:val="false"/>
          <w:i w:val="false"/>
          <w:color w:val="000000"/>
          <w:sz w:val="28"/>
        </w:rPr>
        <w:t>
      В учетных документах и архивных шифрах единиц хранения секретные архивные фонды, описи дел, документов, единицы хранения обозначают индексом "с" (секретно), "сс" (совершенно секретно), "ов" (особой важности).</w:t>
      </w:r>
    </w:p>
    <w:bookmarkEnd w:id="895"/>
    <w:bookmarkStart w:name="z905" w:id="896"/>
    <w:p>
      <w:pPr>
        <w:spacing w:after="0"/>
        <w:ind w:left="0"/>
        <w:jc w:val="both"/>
      </w:pPr>
      <w:r>
        <w:rPr>
          <w:rFonts w:ascii="Times New Roman"/>
          <w:b w:val="false"/>
          <w:i w:val="false"/>
          <w:color w:val="000000"/>
          <w:sz w:val="28"/>
        </w:rPr>
        <w:t>
      289. Изменения в учетные документы по результатам рассекречивания архивных документов вносятся на основании акта о рассекречивании документов по форме, утверждаемой уполномоченным органом.</w:t>
      </w:r>
    </w:p>
    <w:bookmarkEnd w:id="896"/>
    <w:bookmarkStart w:name="z906" w:id="897"/>
    <w:p>
      <w:pPr>
        <w:spacing w:after="0"/>
        <w:ind w:left="0"/>
        <w:jc w:val="both"/>
      </w:pPr>
      <w:r>
        <w:rPr>
          <w:rFonts w:ascii="Times New Roman"/>
          <w:b w:val="false"/>
          <w:i w:val="false"/>
          <w:color w:val="000000"/>
          <w:sz w:val="28"/>
        </w:rPr>
        <w:t>
      290. Архивные фонды, описи дел, документов и единицы хранения, включающие наряду с секретными несекретные (рассекреченные) документы, в учетных документах и архивных шифрах единиц хранения обозначаются индексом "сч" (секретно частично).</w:t>
      </w:r>
    </w:p>
    <w:bookmarkEnd w:id="897"/>
    <w:bookmarkStart w:name="z907" w:id="898"/>
    <w:p>
      <w:pPr>
        <w:spacing w:after="0"/>
        <w:ind w:left="0"/>
        <w:jc w:val="both"/>
      </w:pPr>
      <w:r>
        <w:rPr>
          <w:rFonts w:ascii="Times New Roman"/>
          <w:b w:val="false"/>
          <w:i w:val="false"/>
          <w:color w:val="000000"/>
          <w:sz w:val="28"/>
        </w:rPr>
        <w:t xml:space="preserve">
      291. При рассекречивании всех единиц хранения по секретной описи данная опись также рассекречивается, передается на открытое хранение и учитывается в листе фонда за тем же номером, но без индекса "с", который зачеркивается на обложке и на титульном листе данной описи. В правом верхнем углу обложки и титульного листа описи проставляется штамп "Рассекречено". </w:t>
      </w:r>
    </w:p>
    <w:bookmarkEnd w:id="898"/>
    <w:bookmarkStart w:name="z908" w:id="899"/>
    <w:p>
      <w:pPr>
        <w:spacing w:after="0"/>
        <w:ind w:left="0"/>
        <w:jc w:val="both"/>
      </w:pPr>
      <w:r>
        <w:rPr>
          <w:rFonts w:ascii="Times New Roman"/>
          <w:b w:val="false"/>
          <w:i w:val="false"/>
          <w:color w:val="000000"/>
          <w:sz w:val="28"/>
        </w:rPr>
        <w:t>
      292. При рассекречивании части дел и архивных документов по секретной описи на рассекреченные дела и архивные документы составляется отдельная опись, номера единиц хранения в которой остаются прежними. Для валовой нумерации таких единиц хранения используется графа 2 описи. Новая опись вместе с рассекреченными делами и архивными документами передается на открытое хранение, учитывается в листе фондов за тем же номером, что и секретная, но без индекса "с".</w:t>
      </w:r>
    </w:p>
    <w:bookmarkEnd w:id="899"/>
    <w:bookmarkStart w:name="z909" w:id="900"/>
    <w:p>
      <w:pPr>
        <w:spacing w:after="0"/>
        <w:ind w:left="0"/>
        <w:jc w:val="both"/>
      </w:pPr>
      <w:r>
        <w:rPr>
          <w:rFonts w:ascii="Times New Roman"/>
          <w:b w:val="false"/>
          <w:i w:val="false"/>
          <w:color w:val="000000"/>
          <w:sz w:val="28"/>
        </w:rPr>
        <w:t xml:space="preserve">
      293. При рассекречивании большей части дел и архивных документов по секретной описи с данной описи в порядке, установленном законодательством Республики Казахстан о государственных секретах, снимается копия. При копировании заголовки единиц хранения, оставленных на секретном хранении, закрываются. Копия описи на рассекреченные дела и архивные документы передается на открытое хранение. В экземпляре описи, оставшейся на секретном хранении, сохраняется их нумерация. В листе фонда такая опись учитывается дважды: экземпляр описи, оставшийся на секретном хранении с соответствующей индексацией секретности, и скопированный экземпляр, переданный на открытое хранение без индекса "с". </w:t>
      </w:r>
    </w:p>
    <w:bookmarkEnd w:id="900"/>
    <w:bookmarkStart w:name="z910" w:id="901"/>
    <w:p>
      <w:pPr>
        <w:spacing w:after="0"/>
        <w:ind w:left="0"/>
        <w:jc w:val="both"/>
      </w:pPr>
      <w:r>
        <w:rPr>
          <w:rFonts w:ascii="Times New Roman"/>
          <w:b w:val="false"/>
          <w:i w:val="false"/>
          <w:color w:val="000000"/>
          <w:sz w:val="28"/>
        </w:rPr>
        <w:t>
      294. При рассекречивании отдельных единиц хранения по секретной описи они включаются в опись открытого хранения соответствующего архивного фонда за литерными номерами или в валовой последовательности.</w:t>
      </w:r>
    </w:p>
    <w:bookmarkEnd w:id="901"/>
    <w:bookmarkStart w:name="z911" w:id="902"/>
    <w:p>
      <w:pPr>
        <w:spacing w:after="0"/>
        <w:ind w:left="0"/>
        <w:jc w:val="both"/>
      </w:pPr>
      <w:r>
        <w:rPr>
          <w:rFonts w:ascii="Times New Roman"/>
          <w:b w:val="false"/>
          <w:i w:val="false"/>
          <w:color w:val="000000"/>
          <w:sz w:val="28"/>
        </w:rPr>
        <w:t>
      295. В описях, остающихся на секретном хранении, в графе "Примечания" напротив заголовков рассекреченных единиц хранения проставляются штамп "Рассекречено" и их новый номер, если они включены в опись открытого хранения (за литерными номерами или в валовой последовательности).</w:t>
      </w:r>
    </w:p>
    <w:bookmarkEnd w:id="902"/>
    <w:bookmarkStart w:name="z912" w:id="903"/>
    <w:p>
      <w:pPr>
        <w:spacing w:after="0"/>
        <w:ind w:left="0"/>
        <w:jc w:val="both"/>
      </w:pPr>
      <w:r>
        <w:rPr>
          <w:rFonts w:ascii="Times New Roman"/>
          <w:b w:val="false"/>
          <w:i w:val="false"/>
          <w:color w:val="000000"/>
          <w:sz w:val="28"/>
        </w:rPr>
        <w:t>
      296. После рассекречивания к описям открытого и секретного хранения составляются новые итоговые записи об объемах, фактически учтенных в них единиц хранения.</w:t>
      </w:r>
    </w:p>
    <w:bookmarkEnd w:id="903"/>
    <w:bookmarkStart w:name="z913" w:id="904"/>
    <w:p>
      <w:pPr>
        <w:spacing w:after="0"/>
        <w:ind w:left="0"/>
        <w:jc w:val="both"/>
      </w:pPr>
      <w:r>
        <w:rPr>
          <w:rFonts w:ascii="Times New Roman"/>
          <w:b w:val="false"/>
          <w:i w:val="false"/>
          <w:color w:val="000000"/>
          <w:sz w:val="28"/>
        </w:rPr>
        <w:t>
      297. При рассекречивании одного или нескольких архивных документов в составе секретного дела, оно остается на секретном хранении. К архивному шифру на обложке дела к индексу "с" добавляется буква "ч". Номера листов рассекреченных архивных документов перечисляются в графе "Примечания" напротив заголовков частично рассекреченного дела, а также во внутренней описи дела.</w:t>
      </w:r>
    </w:p>
    <w:bookmarkEnd w:id="904"/>
    <w:bookmarkStart w:name="z914" w:id="905"/>
    <w:p>
      <w:pPr>
        <w:spacing w:after="0"/>
        <w:ind w:left="0"/>
        <w:jc w:val="both"/>
      </w:pPr>
      <w:r>
        <w:rPr>
          <w:rFonts w:ascii="Times New Roman"/>
          <w:b w:val="false"/>
          <w:i w:val="false"/>
          <w:color w:val="000000"/>
          <w:sz w:val="28"/>
        </w:rPr>
        <w:t>
      При отсутствии в деле внутренней описи сведения о рассекреченных архивных документах отражаются в листе-заверителе с указанием номеров соответствующих листов.</w:t>
      </w:r>
    </w:p>
    <w:bookmarkEnd w:id="905"/>
    <w:bookmarkStart w:name="z915" w:id="906"/>
    <w:p>
      <w:pPr>
        <w:spacing w:after="0"/>
        <w:ind w:left="0"/>
        <w:jc w:val="both"/>
      </w:pPr>
      <w:r>
        <w:rPr>
          <w:rFonts w:ascii="Times New Roman"/>
          <w:b w:val="false"/>
          <w:i w:val="false"/>
          <w:color w:val="000000"/>
          <w:sz w:val="28"/>
        </w:rPr>
        <w:t>
      298. В правом верхнем углу обложки рассекреченного дела проставляется штамп "Рассекречено". Индексы "с", "сс" или "ов" в номере дела зачеркиваются.</w:t>
      </w:r>
    </w:p>
    <w:bookmarkEnd w:id="906"/>
    <w:bookmarkStart w:name="z916" w:id="907"/>
    <w:p>
      <w:pPr>
        <w:spacing w:after="0"/>
        <w:ind w:left="0"/>
        <w:jc w:val="left"/>
      </w:pPr>
      <w:r>
        <w:rPr>
          <w:rFonts w:ascii="Times New Roman"/>
          <w:b/>
          <w:i w:val="false"/>
          <w:color w:val="000000"/>
        </w:rPr>
        <w:t xml:space="preserve"> Параграф 5. Порядок учета архивных документов личного происхождения и по личному составу</w:t>
      </w:r>
    </w:p>
    <w:bookmarkEnd w:id="907"/>
    <w:bookmarkStart w:name="z917" w:id="908"/>
    <w:p>
      <w:pPr>
        <w:spacing w:after="0"/>
        <w:ind w:left="0"/>
        <w:jc w:val="both"/>
      </w:pPr>
      <w:r>
        <w:rPr>
          <w:rFonts w:ascii="Times New Roman"/>
          <w:b w:val="false"/>
          <w:i w:val="false"/>
          <w:color w:val="000000"/>
          <w:sz w:val="28"/>
        </w:rPr>
        <w:t>
      299. Учет поступлений архивных документов личного происхождения, передаваемых собственником в государственную собственность, ведется на основании акта приема на хранение документов личного происхождения. К акту прилагаются описи архивных документов и решение ЭПК архива, Архива Президента Республики Казахстан или МИО о приеме этих документов в архив.</w:t>
      </w:r>
    </w:p>
    <w:bookmarkEnd w:id="908"/>
    <w:bookmarkStart w:name="z918" w:id="909"/>
    <w:p>
      <w:pPr>
        <w:spacing w:after="0"/>
        <w:ind w:left="0"/>
        <w:jc w:val="both"/>
      </w:pPr>
      <w:r>
        <w:rPr>
          <w:rFonts w:ascii="Times New Roman"/>
          <w:b w:val="false"/>
          <w:i w:val="false"/>
          <w:color w:val="000000"/>
          <w:sz w:val="28"/>
        </w:rPr>
        <w:t>
      300. Учет архивных документов личного происхождения, находящихся в частной собственности, переданных по договору на хранение в архив, осуществляется в соответствии с пунктами 305-309 настоящих Правил.</w:t>
      </w:r>
    </w:p>
    <w:bookmarkEnd w:id="909"/>
    <w:bookmarkStart w:name="z919" w:id="910"/>
    <w:p>
      <w:pPr>
        <w:spacing w:after="0"/>
        <w:ind w:left="0"/>
        <w:jc w:val="both"/>
      </w:pPr>
      <w:r>
        <w:rPr>
          <w:rFonts w:ascii="Times New Roman"/>
          <w:b w:val="false"/>
          <w:i w:val="false"/>
          <w:color w:val="000000"/>
          <w:sz w:val="28"/>
        </w:rPr>
        <w:t xml:space="preserve">
      301. Изменения количества и состава архивных документов личного происхождения в результате их описания документируются актом описания документов, на основании которого вносятся изменения в учетные документы. </w:t>
      </w:r>
    </w:p>
    <w:bookmarkEnd w:id="910"/>
    <w:bookmarkStart w:name="z920" w:id="911"/>
    <w:p>
      <w:pPr>
        <w:spacing w:after="0"/>
        <w:ind w:left="0"/>
        <w:jc w:val="both"/>
      </w:pPr>
      <w:r>
        <w:rPr>
          <w:rFonts w:ascii="Times New Roman"/>
          <w:b w:val="false"/>
          <w:i w:val="false"/>
          <w:color w:val="000000"/>
          <w:sz w:val="28"/>
        </w:rPr>
        <w:t>
      302. На архивные документы, не подлежащие хранению в архиве, составляется акт возврата документов собственнику в двух экземплярах, один из которых вместе с документами передается собственнику.</w:t>
      </w:r>
    </w:p>
    <w:bookmarkEnd w:id="911"/>
    <w:bookmarkStart w:name="z921" w:id="912"/>
    <w:p>
      <w:pPr>
        <w:spacing w:after="0"/>
        <w:ind w:left="0"/>
        <w:jc w:val="both"/>
      </w:pPr>
      <w:r>
        <w:rPr>
          <w:rFonts w:ascii="Times New Roman"/>
          <w:b w:val="false"/>
          <w:i w:val="false"/>
          <w:color w:val="000000"/>
          <w:sz w:val="28"/>
        </w:rPr>
        <w:t>
      Исключается хранение в архиве неучтенных архивных документов личного происхождения.</w:t>
      </w:r>
    </w:p>
    <w:bookmarkEnd w:id="912"/>
    <w:bookmarkStart w:name="z922" w:id="913"/>
    <w:p>
      <w:pPr>
        <w:spacing w:after="0"/>
        <w:ind w:left="0"/>
        <w:jc w:val="both"/>
      </w:pPr>
      <w:r>
        <w:rPr>
          <w:rFonts w:ascii="Times New Roman"/>
          <w:b w:val="false"/>
          <w:i w:val="false"/>
          <w:color w:val="000000"/>
          <w:sz w:val="28"/>
        </w:rPr>
        <w:t>
      303. Учет архивных документов по личному составу осуществляется на общих основаниях в соответствии с пунктами 262-263 настоящих Правил.</w:t>
      </w:r>
    </w:p>
    <w:bookmarkEnd w:id="913"/>
    <w:bookmarkStart w:name="z923" w:id="914"/>
    <w:p>
      <w:pPr>
        <w:spacing w:after="0"/>
        <w:ind w:left="0"/>
        <w:jc w:val="both"/>
      </w:pPr>
      <w:r>
        <w:rPr>
          <w:rFonts w:ascii="Times New Roman"/>
          <w:b w:val="false"/>
          <w:i w:val="false"/>
          <w:color w:val="000000"/>
          <w:sz w:val="28"/>
        </w:rPr>
        <w:t>
      304. Учет количества хранящихся в архиве архивных документов по личному составу проводится на основе их подсчета по листам фондов и описям по личному составу в бумажном формате и описям электронных дел с фиксацией результатов по каждому фонду и суммарно по архиву в книге учета документов по личному составу (произвольной формы).</w:t>
      </w:r>
    </w:p>
    <w:bookmarkEnd w:id="914"/>
    <w:bookmarkStart w:name="z924" w:id="915"/>
    <w:p>
      <w:pPr>
        <w:spacing w:after="0"/>
        <w:ind w:left="0"/>
        <w:jc w:val="both"/>
      </w:pPr>
      <w:r>
        <w:rPr>
          <w:rFonts w:ascii="Times New Roman"/>
          <w:b w:val="false"/>
          <w:i w:val="false"/>
          <w:color w:val="000000"/>
          <w:sz w:val="28"/>
        </w:rPr>
        <w:t>
      По результатам проведения экспертизы ценности документов по личному составу по истечении 75-летнего срока их хранения в учетные документы и ИС ЭА вносятся соответствующие изменения.</w:t>
      </w:r>
    </w:p>
    <w:bookmarkEnd w:id="915"/>
    <w:bookmarkStart w:name="z925" w:id="916"/>
    <w:p>
      <w:pPr>
        <w:spacing w:after="0"/>
        <w:ind w:left="0"/>
        <w:jc w:val="left"/>
      </w:pPr>
      <w:r>
        <w:rPr>
          <w:rFonts w:ascii="Times New Roman"/>
          <w:b/>
          <w:i w:val="false"/>
          <w:color w:val="000000"/>
        </w:rPr>
        <w:t xml:space="preserve"> Параграф 6. Порядок учета архивных документов, находящихся в частной собственности, принятых по договору на хранение в архив</w:t>
      </w:r>
    </w:p>
    <w:bookmarkEnd w:id="916"/>
    <w:bookmarkStart w:name="z926" w:id="917"/>
    <w:p>
      <w:pPr>
        <w:spacing w:after="0"/>
        <w:ind w:left="0"/>
        <w:jc w:val="both"/>
      </w:pPr>
      <w:r>
        <w:rPr>
          <w:rFonts w:ascii="Times New Roman"/>
          <w:b w:val="false"/>
          <w:i w:val="false"/>
          <w:color w:val="000000"/>
          <w:sz w:val="28"/>
        </w:rPr>
        <w:t>
      305. Учет документов НАФ, находящихся в частной собственности, принятых по договору на хранение в архив, на основании акта приема-передачи документов осуществляется в основных учетных документах архива.</w:t>
      </w:r>
    </w:p>
    <w:bookmarkEnd w:id="917"/>
    <w:bookmarkStart w:name="z927" w:id="918"/>
    <w:p>
      <w:pPr>
        <w:spacing w:after="0"/>
        <w:ind w:left="0"/>
        <w:jc w:val="both"/>
      </w:pPr>
      <w:r>
        <w:rPr>
          <w:rFonts w:ascii="Times New Roman"/>
          <w:b w:val="false"/>
          <w:i w:val="false"/>
          <w:color w:val="000000"/>
          <w:sz w:val="28"/>
        </w:rPr>
        <w:t>
      В книге учета поступлений документов указываются собственник или владелец документов (графа 3), номер и дата акта приема-передачи (графа 4), дата подписания договора о передаче и срок действия договора.</w:t>
      </w:r>
    </w:p>
    <w:bookmarkEnd w:id="918"/>
    <w:bookmarkStart w:name="z928" w:id="919"/>
    <w:p>
      <w:pPr>
        <w:spacing w:after="0"/>
        <w:ind w:left="0"/>
        <w:jc w:val="both"/>
      </w:pPr>
      <w:r>
        <w:rPr>
          <w:rFonts w:ascii="Times New Roman"/>
          <w:b w:val="false"/>
          <w:i w:val="false"/>
          <w:color w:val="000000"/>
          <w:sz w:val="28"/>
        </w:rPr>
        <w:t>
      При включении архивного фонда в список фондов к его номеру добавляется индекс "ДГ" ("договор"), который сохраняется за ним во всех учетных документах и архивных шифрах единиц хранения. В графе "Примечания" списка фондов также указываются собственник или владелец архивных документов, дата подписания и срок действия договора.</w:t>
      </w:r>
    </w:p>
    <w:bookmarkEnd w:id="919"/>
    <w:bookmarkStart w:name="z929" w:id="920"/>
    <w:p>
      <w:pPr>
        <w:spacing w:after="0"/>
        <w:ind w:left="0"/>
        <w:jc w:val="both"/>
      </w:pPr>
      <w:r>
        <w:rPr>
          <w:rFonts w:ascii="Times New Roman"/>
          <w:b w:val="false"/>
          <w:i w:val="false"/>
          <w:color w:val="000000"/>
          <w:sz w:val="28"/>
        </w:rPr>
        <w:t>
      306. Количество архивных фондов, принятых по договору на хранение в архив, указывается отдельной строкой в итоговых записях в списке фондов, книге учета поступлений документов.</w:t>
      </w:r>
    </w:p>
    <w:bookmarkEnd w:id="920"/>
    <w:bookmarkStart w:name="z930" w:id="921"/>
    <w:p>
      <w:pPr>
        <w:spacing w:after="0"/>
        <w:ind w:left="0"/>
        <w:jc w:val="both"/>
      </w:pPr>
      <w:r>
        <w:rPr>
          <w:rFonts w:ascii="Times New Roman"/>
          <w:b w:val="false"/>
          <w:i w:val="false"/>
          <w:color w:val="000000"/>
          <w:sz w:val="28"/>
        </w:rPr>
        <w:t>
      Экземпляр договора, заключенный с собственником или владельцем архивных документов, включается в дело фонда.</w:t>
      </w:r>
    </w:p>
    <w:bookmarkEnd w:id="921"/>
    <w:bookmarkStart w:name="z931" w:id="922"/>
    <w:p>
      <w:pPr>
        <w:spacing w:after="0"/>
        <w:ind w:left="0"/>
        <w:jc w:val="both"/>
      </w:pPr>
      <w:r>
        <w:rPr>
          <w:rFonts w:ascii="Times New Roman"/>
          <w:b w:val="false"/>
          <w:i w:val="false"/>
          <w:color w:val="000000"/>
          <w:sz w:val="28"/>
        </w:rPr>
        <w:t>
      307. При выбытии архивных документов архивного фонда в связи с истечением срока его хранения в соответствии с договором его номер не может быть присвоен другому архивному фонду.</w:t>
      </w:r>
    </w:p>
    <w:bookmarkEnd w:id="922"/>
    <w:bookmarkStart w:name="z932" w:id="923"/>
    <w:p>
      <w:pPr>
        <w:spacing w:after="0"/>
        <w:ind w:left="0"/>
        <w:jc w:val="both"/>
      </w:pPr>
      <w:r>
        <w:rPr>
          <w:rFonts w:ascii="Times New Roman"/>
          <w:b w:val="false"/>
          <w:i w:val="false"/>
          <w:color w:val="000000"/>
          <w:sz w:val="28"/>
        </w:rPr>
        <w:t>
      308. Принятые по договору на хранение в архив документы НАФ, находившиеся в частной собственности и перешедшие в государственную собственность, учитываются в основных учетных документах на общих основаниях. В учетных документах и архивных шифрах единиц хранения индекс "ДГ" зачеркивается, в графу "Примечания" списка фондов вносятся соответствующие сведения.</w:t>
      </w:r>
    </w:p>
    <w:bookmarkEnd w:id="923"/>
    <w:bookmarkStart w:name="z933" w:id="924"/>
    <w:p>
      <w:pPr>
        <w:spacing w:after="0"/>
        <w:ind w:left="0"/>
        <w:jc w:val="both"/>
      </w:pPr>
      <w:r>
        <w:rPr>
          <w:rFonts w:ascii="Times New Roman"/>
          <w:b w:val="false"/>
          <w:i w:val="false"/>
          <w:color w:val="000000"/>
          <w:sz w:val="28"/>
        </w:rPr>
        <w:t>
      309. Архивные документы, не входящие в состав НАФ, в том числе документы по личному составу, принятые на хранение в архив, учитываются отдельно от документов НАФ. Для их учета ведутся отдельная книга учета поступлений документов, список фондов, а также листы фондов и другие учетные документы и в ИС ЭА.</w:t>
      </w:r>
    </w:p>
    <w:bookmarkEnd w:id="924"/>
    <w:bookmarkStart w:name="z934" w:id="925"/>
    <w:p>
      <w:pPr>
        <w:spacing w:after="0"/>
        <w:ind w:left="0"/>
        <w:jc w:val="left"/>
      </w:pPr>
      <w:r>
        <w:rPr>
          <w:rFonts w:ascii="Times New Roman"/>
          <w:b/>
          <w:i w:val="false"/>
          <w:color w:val="000000"/>
        </w:rPr>
        <w:t xml:space="preserve"> Параграф 7. Порядок учета копий архивных документов на правах подлинников</w:t>
      </w:r>
    </w:p>
    <w:bookmarkEnd w:id="925"/>
    <w:bookmarkStart w:name="z935" w:id="926"/>
    <w:p>
      <w:pPr>
        <w:spacing w:after="0"/>
        <w:ind w:left="0"/>
        <w:jc w:val="both"/>
      </w:pPr>
      <w:r>
        <w:rPr>
          <w:rFonts w:ascii="Times New Roman"/>
          <w:b w:val="false"/>
          <w:i w:val="false"/>
          <w:color w:val="000000"/>
          <w:sz w:val="28"/>
        </w:rPr>
        <w:t>
      310. Копиями архивных документов на правах подлинников являются включенные в установленном порядке в состав НАФ:</w:t>
      </w:r>
    </w:p>
    <w:bookmarkEnd w:id="926"/>
    <w:bookmarkStart w:name="z936" w:id="927"/>
    <w:p>
      <w:pPr>
        <w:spacing w:after="0"/>
        <w:ind w:left="0"/>
        <w:jc w:val="both"/>
      </w:pPr>
      <w:r>
        <w:rPr>
          <w:rFonts w:ascii="Times New Roman"/>
          <w:b w:val="false"/>
          <w:i w:val="false"/>
          <w:color w:val="000000"/>
          <w:sz w:val="28"/>
        </w:rPr>
        <w:t>
      1) микрофильмы архивных документов;</w:t>
      </w:r>
    </w:p>
    <w:bookmarkEnd w:id="927"/>
    <w:bookmarkStart w:name="z937" w:id="928"/>
    <w:p>
      <w:pPr>
        <w:spacing w:after="0"/>
        <w:ind w:left="0"/>
        <w:jc w:val="both"/>
      </w:pPr>
      <w:r>
        <w:rPr>
          <w:rFonts w:ascii="Times New Roman"/>
          <w:b w:val="false"/>
          <w:i w:val="false"/>
          <w:color w:val="000000"/>
          <w:sz w:val="28"/>
        </w:rPr>
        <w:t>
      2) копии архивных документов, подлинники которых утрачены или находятся в собственности физических или юридических лиц;</w:t>
      </w:r>
    </w:p>
    <w:bookmarkEnd w:id="928"/>
    <w:bookmarkStart w:name="z938" w:id="929"/>
    <w:p>
      <w:pPr>
        <w:spacing w:after="0"/>
        <w:ind w:left="0"/>
        <w:jc w:val="both"/>
      </w:pPr>
      <w:r>
        <w:rPr>
          <w:rFonts w:ascii="Times New Roman"/>
          <w:b w:val="false"/>
          <w:i w:val="false"/>
          <w:color w:val="000000"/>
          <w:sz w:val="28"/>
        </w:rPr>
        <w:t>
      3) копии архивных документов, поступивших из-за рубежа.</w:t>
      </w:r>
    </w:p>
    <w:bookmarkEnd w:id="929"/>
    <w:bookmarkStart w:name="z939" w:id="930"/>
    <w:p>
      <w:pPr>
        <w:spacing w:after="0"/>
        <w:ind w:left="0"/>
        <w:jc w:val="both"/>
      </w:pPr>
      <w:r>
        <w:rPr>
          <w:rFonts w:ascii="Times New Roman"/>
          <w:b w:val="false"/>
          <w:i w:val="false"/>
          <w:color w:val="000000"/>
          <w:sz w:val="28"/>
        </w:rPr>
        <w:t>
      311. Копии архивных документов на правах подлинников, переданные в архив фондообразователем, учитываются в составе его фонда по отдельной описи. При этом в графе данной описи "Количество листов" через дробь указывается также количество кадров, файлов, отснятых с одного дела.</w:t>
      </w:r>
    </w:p>
    <w:bookmarkEnd w:id="930"/>
    <w:bookmarkStart w:name="z940" w:id="931"/>
    <w:p>
      <w:pPr>
        <w:spacing w:after="0"/>
        <w:ind w:left="0"/>
        <w:jc w:val="both"/>
      </w:pPr>
      <w:r>
        <w:rPr>
          <w:rFonts w:ascii="Times New Roman"/>
          <w:b w:val="false"/>
          <w:i w:val="false"/>
          <w:color w:val="000000"/>
          <w:sz w:val="28"/>
        </w:rPr>
        <w:t xml:space="preserve">
      312. Копии архивных документов на правах подлинников формируются в архивные коллекции, которые учитываются в списке фондов. </w:t>
      </w:r>
    </w:p>
    <w:bookmarkEnd w:id="931"/>
    <w:bookmarkStart w:name="z941" w:id="932"/>
    <w:p>
      <w:pPr>
        <w:spacing w:after="0"/>
        <w:ind w:left="0"/>
        <w:jc w:val="both"/>
      </w:pPr>
      <w:r>
        <w:rPr>
          <w:rFonts w:ascii="Times New Roman"/>
          <w:b w:val="false"/>
          <w:i w:val="false"/>
          <w:color w:val="000000"/>
          <w:sz w:val="28"/>
        </w:rPr>
        <w:t>
      313. Копии архивных документов на правах подлинников формируются в единицы хранения, которые учитываются в описях по аналогии с подлинными архивными документами на соответствующих носителях.</w:t>
      </w:r>
    </w:p>
    <w:bookmarkEnd w:id="932"/>
    <w:bookmarkStart w:name="z942" w:id="933"/>
    <w:p>
      <w:pPr>
        <w:spacing w:after="0"/>
        <w:ind w:left="0"/>
        <w:jc w:val="both"/>
      </w:pPr>
      <w:r>
        <w:rPr>
          <w:rFonts w:ascii="Times New Roman"/>
          <w:b w:val="false"/>
          <w:i w:val="false"/>
          <w:color w:val="000000"/>
          <w:sz w:val="28"/>
        </w:rPr>
        <w:t xml:space="preserve">
      314. За единицу хранения копий архивных документов на правах подлинников, изготовленных в виде микрокопий, принимаются физически обособленный рулон микрофильма или комплекс микрофиш вне зависимости от количества отснятых на нем дел и архивных документов. Каждая единица хранения учитывается в описи под самостоятельным номером. </w:t>
      </w:r>
    </w:p>
    <w:bookmarkEnd w:id="933"/>
    <w:bookmarkStart w:name="z943" w:id="934"/>
    <w:p>
      <w:pPr>
        <w:spacing w:after="0"/>
        <w:ind w:left="0"/>
        <w:jc w:val="both"/>
      </w:pPr>
      <w:r>
        <w:rPr>
          <w:rFonts w:ascii="Times New Roman"/>
          <w:b w:val="false"/>
          <w:i w:val="false"/>
          <w:color w:val="000000"/>
          <w:sz w:val="28"/>
        </w:rPr>
        <w:t>
      В итоговой записи к описи указываются количество единиц хранения микрокопий и суммарное количество составляющих их кадров.</w:t>
      </w:r>
    </w:p>
    <w:bookmarkEnd w:id="934"/>
    <w:bookmarkStart w:name="z944" w:id="935"/>
    <w:p>
      <w:pPr>
        <w:spacing w:after="0"/>
        <w:ind w:left="0"/>
        <w:jc w:val="left"/>
      </w:pPr>
      <w:r>
        <w:rPr>
          <w:rFonts w:ascii="Times New Roman"/>
          <w:b/>
          <w:i w:val="false"/>
          <w:color w:val="000000"/>
        </w:rPr>
        <w:t xml:space="preserve"> Параграф 8. Порядок учета аудиовизуальных документов, страхового фонда и фонда пользования</w:t>
      </w:r>
    </w:p>
    <w:bookmarkEnd w:id="935"/>
    <w:bookmarkStart w:name="z945" w:id="936"/>
    <w:p>
      <w:pPr>
        <w:spacing w:after="0"/>
        <w:ind w:left="0"/>
        <w:jc w:val="both"/>
      </w:pPr>
      <w:r>
        <w:rPr>
          <w:rFonts w:ascii="Times New Roman"/>
          <w:b w:val="false"/>
          <w:i w:val="false"/>
          <w:color w:val="000000"/>
          <w:sz w:val="28"/>
        </w:rPr>
        <w:t>
      315. Количество листов в деле и единиц хранения в составе единицы учета аудиовизуальных документов учитывается на основе их нумерации и фиксируется в листе-заверителе и соответствующей графе описи постоянного хранения.</w:t>
      </w:r>
    </w:p>
    <w:bookmarkEnd w:id="936"/>
    <w:bookmarkStart w:name="z946" w:id="937"/>
    <w:p>
      <w:pPr>
        <w:spacing w:after="0"/>
        <w:ind w:left="0"/>
        <w:jc w:val="both"/>
      </w:pPr>
      <w:r>
        <w:rPr>
          <w:rFonts w:ascii="Times New Roman"/>
          <w:b w:val="false"/>
          <w:i w:val="false"/>
          <w:color w:val="000000"/>
          <w:sz w:val="28"/>
        </w:rPr>
        <w:t>
      Количество фотоотпечатков в фотоальбоме фиксируется во внутренней описи фотоальбома, а также в соответствующей графе описи фотоальбомов, количество единиц хранения других аудиовизуальных документов – в соответствующих графах описей этих документов.</w:t>
      </w:r>
    </w:p>
    <w:bookmarkEnd w:id="937"/>
    <w:bookmarkStart w:name="z947" w:id="938"/>
    <w:p>
      <w:pPr>
        <w:spacing w:after="0"/>
        <w:ind w:left="0"/>
        <w:jc w:val="both"/>
      </w:pPr>
      <w:r>
        <w:rPr>
          <w:rFonts w:ascii="Times New Roman"/>
          <w:b w:val="false"/>
          <w:i w:val="false"/>
          <w:color w:val="000000"/>
          <w:sz w:val="28"/>
        </w:rPr>
        <w:t>
      316. При учете единиц хранения в составе единиц учета аудиовизуальных документов:</w:t>
      </w:r>
    </w:p>
    <w:bookmarkEnd w:id="938"/>
    <w:bookmarkStart w:name="z948" w:id="939"/>
    <w:p>
      <w:pPr>
        <w:spacing w:after="0"/>
        <w:ind w:left="0"/>
        <w:jc w:val="both"/>
      </w:pPr>
      <w:r>
        <w:rPr>
          <w:rFonts w:ascii="Times New Roman"/>
          <w:b w:val="false"/>
          <w:i w:val="false"/>
          <w:color w:val="000000"/>
          <w:sz w:val="28"/>
        </w:rPr>
        <w:t>
      1) единицы хранения диафильмов располагаются по порядку номеров рулонов;</w:t>
      </w:r>
    </w:p>
    <w:bookmarkEnd w:id="939"/>
    <w:bookmarkStart w:name="z949" w:id="940"/>
    <w:p>
      <w:pPr>
        <w:spacing w:after="0"/>
        <w:ind w:left="0"/>
        <w:jc w:val="both"/>
      </w:pPr>
      <w:r>
        <w:rPr>
          <w:rFonts w:ascii="Times New Roman"/>
          <w:b w:val="false"/>
          <w:i w:val="false"/>
          <w:color w:val="000000"/>
          <w:sz w:val="28"/>
        </w:rPr>
        <w:t>
      2) единицы хранения кинодокументов располагаются по элементам комплекта, внутри которого нумеруются по порядку номеров частей;</w:t>
      </w:r>
    </w:p>
    <w:bookmarkEnd w:id="940"/>
    <w:bookmarkStart w:name="z950" w:id="941"/>
    <w:p>
      <w:pPr>
        <w:spacing w:after="0"/>
        <w:ind w:left="0"/>
        <w:jc w:val="both"/>
      </w:pPr>
      <w:r>
        <w:rPr>
          <w:rFonts w:ascii="Times New Roman"/>
          <w:b w:val="false"/>
          <w:i w:val="false"/>
          <w:color w:val="000000"/>
          <w:sz w:val="28"/>
        </w:rPr>
        <w:t>
      3) единицы хранения фонодокументов располагаются в порядке производственных номеров.</w:t>
      </w:r>
    </w:p>
    <w:bookmarkEnd w:id="941"/>
    <w:bookmarkStart w:name="z951" w:id="942"/>
    <w:p>
      <w:pPr>
        <w:spacing w:after="0"/>
        <w:ind w:left="0"/>
        <w:jc w:val="both"/>
      </w:pPr>
      <w:r>
        <w:rPr>
          <w:rFonts w:ascii="Times New Roman"/>
          <w:b w:val="false"/>
          <w:i w:val="false"/>
          <w:color w:val="000000"/>
          <w:sz w:val="28"/>
        </w:rPr>
        <w:t>
      317. Объем страхового фонда и фонда пользования измеряется в единицах хранения и единицах учета, а также:</w:t>
      </w:r>
    </w:p>
    <w:bookmarkEnd w:id="942"/>
    <w:bookmarkStart w:name="z952" w:id="943"/>
    <w:p>
      <w:pPr>
        <w:spacing w:after="0"/>
        <w:ind w:left="0"/>
        <w:jc w:val="both"/>
      </w:pPr>
      <w:r>
        <w:rPr>
          <w:rFonts w:ascii="Times New Roman"/>
          <w:b w:val="false"/>
          <w:i w:val="false"/>
          <w:color w:val="000000"/>
          <w:sz w:val="28"/>
        </w:rPr>
        <w:t>
      1) в кадрах – для копий архивных документов на бумажной основе и фотодокументов;</w:t>
      </w:r>
    </w:p>
    <w:bookmarkEnd w:id="943"/>
    <w:bookmarkStart w:name="z953" w:id="944"/>
    <w:p>
      <w:pPr>
        <w:spacing w:after="0"/>
        <w:ind w:left="0"/>
        <w:jc w:val="both"/>
      </w:pPr>
      <w:r>
        <w:rPr>
          <w:rFonts w:ascii="Times New Roman"/>
          <w:b w:val="false"/>
          <w:i w:val="false"/>
          <w:color w:val="000000"/>
          <w:sz w:val="28"/>
        </w:rPr>
        <w:t>
      2) в метрах – для копий кинодокументов;</w:t>
      </w:r>
    </w:p>
    <w:bookmarkEnd w:id="944"/>
    <w:bookmarkStart w:name="z954" w:id="945"/>
    <w:p>
      <w:pPr>
        <w:spacing w:after="0"/>
        <w:ind w:left="0"/>
        <w:jc w:val="both"/>
      </w:pPr>
      <w:r>
        <w:rPr>
          <w:rFonts w:ascii="Times New Roman"/>
          <w:b w:val="false"/>
          <w:i w:val="false"/>
          <w:color w:val="000000"/>
          <w:sz w:val="28"/>
        </w:rPr>
        <w:t>
      3) по времени звучания – для копий фонодокументов;</w:t>
      </w:r>
    </w:p>
    <w:bookmarkEnd w:id="945"/>
    <w:bookmarkStart w:name="z955" w:id="946"/>
    <w:p>
      <w:pPr>
        <w:spacing w:after="0"/>
        <w:ind w:left="0"/>
        <w:jc w:val="both"/>
      </w:pPr>
      <w:r>
        <w:rPr>
          <w:rFonts w:ascii="Times New Roman"/>
          <w:b w:val="false"/>
          <w:i w:val="false"/>
          <w:color w:val="000000"/>
          <w:sz w:val="28"/>
        </w:rPr>
        <w:t>
      4) в мегабайтах – для копий электронных документов.</w:t>
      </w:r>
    </w:p>
    <w:bookmarkEnd w:id="946"/>
    <w:bookmarkStart w:name="z956" w:id="947"/>
    <w:p>
      <w:pPr>
        <w:spacing w:after="0"/>
        <w:ind w:left="0"/>
        <w:jc w:val="both"/>
      </w:pPr>
      <w:r>
        <w:rPr>
          <w:rFonts w:ascii="Times New Roman"/>
          <w:b w:val="false"/>
          <w:i w:val="false"/>
          <w:color w:val="000000"/>
          <w:sz w:val="28"/>
        </w:rPr>
        <w:t>
      Отдельно учитываются страховые копии документов, отнесенных к культурным ценностям, особо ценных документов, фонда пользования, отснятые с архивных документов на бумажной основе (раздельно на рулонной пленке и микрофишах), кинодокументов, фотодокументов, фонодокументов, видеофонограмм, электронных документов.</w:t>
      </w:r>
    </w:p>
    <w:bookmarkEnd w:id="947"/>
    <w:bookmarkStart w:name="z957" w:id="948"/>
    <w:p>
      <w:pPr>
        <w:spacing w:after="0"/>
        <w:ind w:left="0"/>
        <w:jc w:val="both"/>
      </w:pPr>
      <w:r>
        <w:rPr>
          <w:rFonts w:ascii="Times New Roman"/>
          <w:b w:val="false"/>
          <w:i w:val="false"/>
          <w:color w:val="000000"/>
          <w:sz w:val="28"/>
        </w:rPr>
        <w:t>
      318. Учет ведется по книгам учета поступлений страхового фонда и фонда пользования и описям страхового фонда на микрофишах. Учет поступления и выбытия страховых копий осуществляется на основании заказов на изготовление страховых копий и копий фонда пользования, актов приема-передачи страховых копий на специальное хранение и других актов. К книгам учета поступлений ежегодно составляется итоговая запись.</w:t>
      </w:r>
    </w:p>
    <w:bookmarkEnd w:id="948"/>
    <w:bookmarkStart w:name="z958" w:id="949"/>
    <w:p>
      <w:pPr>
        <w:spacing w:after="0"/>
        <w:ind w:left="0"/>
        <w:jc w:val="both"/>
      </w:pPr>
      <w:r>
        <w:rPr>
          <w:rFonts w:ascii="Times New Roman"/>
          <w:b w:val="false"/>
          <w:i w:val="false"/>
          <w:color w:val="000000"/>
          <w:sz w:val="28"/>
        </w:rPr>
        <w:t>
      319. Описи страхового фонда на микрофишах, на рулонной пленке составляются в 3-х экземплярах. Первые экземпляры передаются вместе со страховыми копиями по месту хранения, вторые и третьи остаются в архиве.</w:t>
      </w:r>
    </w:p>
    <w:bookmarkEnd w:id="949"/>
    <w:bookmarkStart w:name="z959" w:id="950"/>
    <w:p>
      <w:pPr>
        <w:spacing w:after="0"/>
        <w:ind w:left="0"/>
        <w:jc w:val="both"/>
      </w:pPr>
      <w:r>
        <w:rPr>
          <w:rFonts w:ascii="Times New Roman"/>
          <w:b w:val="false"/>
          <w:i w:val="false"/>
          <w:color w:val="000000"/>
          <w:sz w:val="28"/>
        </w:rPr>
        <w:t>
      По мере копирования и передачи страховых копий на хранение к описям страхового фонда составляются новые итоговые записи в соответствии с пунктом 321 настоящих Правил.</w:t>
      </w:r>
    </w:p>
    <w:bookmarkEnd w:id="950"/>
    <w:bookmarkStart w:name="z960" w:id="951"/>
    <w:p>
      <w:pPr>
        <w:spacing w:after="0"/>
        <w:ind w:left="0"/>
        <w:jc w:val="both"/>
      </w:pPr>
      <w:r>
        <w:rPr>
          <w:rFonts w:ascii="Times New Roman"/>
          <w:b w:val="false"/>
          <w:i w:val="false"/>
          <w:color w:val="000000"/>
          <w:sz w:val="28"/>
        </w:rPr>
        <w:t>
      320. В описях в графе "Примечания" напротив заголовка скопированной единицы хранения проставляется штамп "СФ". Если скопированы все дела, документы, включенные в опись, штамп "СФ" проставляется только на титульном листе и обложке описи.</w:t>
      </w:r>
    </w:p>
    <w:bookmarkEnd w:id="951"/>
    <w:bookmarkStart w:name="z961" w:id="952"/>
    <w:p>
      <w:pPr>
        <w:spacing w:after="0"/>
        <w:ind w:left="0"/>
        <w:jc w:val="both"/>
      </w:pPr>
      <w:r>
        <w:rPr>
          <w:rFonts w:ascii="Times New Roman"/>
          <w:b w:val="false"/>
          <w:i w:val="false"/>
          <w:color w:val="000000"/>
          <w:sz w:val="28"/>
        </w:rPr>
        <w:t>
      321. За единицу хранения страхового фонда документов, отнесенных к культурным ценностям, и особо ценных документов на бумажной основе на рулонной пленке принимается физически обособленный рулон микрофильма.</w:t>
      </w:r>
    </w:p>
    <w:bookmarkEnd w:id="952"/>
    <w:bookmarkStart w:name="z962" w:id="953"/>
    <w:p>
      <w:pPr>
        <w:spacing w:after="0"/>
        <w:ind w:left="0"/>
        <w:jc w:val="both"/>
      </w:pPr>
      <w:r>
        <w:rPr>
          <w:rFonts w:ascii="Times New Roman"/>
          <w:b w:val="false"/>
          <w:i w:val="false"/>
          <w:color w:val="000000"/>
          <w:sz w:val="28"/>
        </w:rPr>
        <w:t>
      В книгу учета поступлений страхового фонда и фонда пользования на рулонной пленке в валовом порядке (вне зависимости от фондовой принадлежности документов) на основании заказа на изготовление страховых копий вносится запись о каждой единице хранения страхового фонда. По книге учета поступлений (графа 1) единицам хранения страхового фонда присваиваются учетные номера, которые являются составной частью их архивных шифров.</w:t>
      </w:r>
    </w:p>
    <w:bookmarkEnd w:id="953"/>
    <w:bookmarkStart w:name="z963" w:id="954"/>
    <w:p>
      <w:pPr>
        <w:spacing w:after="0"/>
        <w:ind w:left="0"/>
        <w:jc w:val="both"/>
      </w:pPr>
      <w:r>
        <w:rPr>
          <w:rFonts w:ascii="Times New Roman"/>
          <w:b w:val="false"/>
          <w:i w:val="false"/>
          <w:color w:val="000000"/>
          <w:sz w:val="28"/>
        </w:rPr>
        <w:t>
      На все страховые копии документов вне зависимости от их фондовой принадлежности составляется опись страхового фонда на рулонной пленке, нумерация единиц хранения страхового фонда в которой соответствует учетным номерам, присвоенным им по книге учета поступлений.</w:t>
      </w:r>
    </w:p>
    <w:bookmarkEnd w:id="954"/>
    <w:bookmarkStart w:name="z964" w:id="955"/>
    <w:p>
      <w:pPr>
        <w:spacing w:after="0"/>
        <w:ind w:left="0"/>
        <w:jc w:val="both"/>
      </w:pPr>
      <w:r>
        <w:rPr>
          <w:rFonts w:ascii="Times New Roman"/>
          <w:b w:val="false"/>
          <w:i w:val="false"/>
          <w:color w:val="000000"/>
          <w:sz w:val="28"/>
        </w:rPr>
        <w:t>
      Архивным шифром единицы хранения страхового фонда являются сокращенное наименование архива (его официальная аббревиатура), номер описи страхового фонда, номер учета единицы хранения страхового фонда с добавлением индекса "СФ".</w:t>
      </w:r>
    </w:p>
    <w:bookmarkEnd w:id="955"/>
    <w:bookmarkStart w:name="z965" w:id="956"/>
    <w:p>
      <w:pPr>
        <w:spacing w:after="0"/>
        <w:ind w:left="0"/>
        <w:jc w:val="both"/>
      </w:pPr>
      <w:r>
        <w:rPr>
          <w:rFonts w:ascii="Times New Roman"/>
          <w:b w:val="false"/>
          <w:i w:val="false"/>
          <w:color w:val="000000"/>
          <w:sz w:val="28"/>
        </w:rPr>
        <w:t>
      322. За единицу учета страхового фонда документов на бумажной основе на микрофишах принимаются одна или несколько микрофиш, отснятых с одного дела и помещенных в один конверт, за единицы хранения – микрофиша.</w:t>
      </w:r>
    </w:p>
    <w:bookmarkEnd w:id="956"/>
    <w:bookmarkStart w:name="z966" w:id="957"/>
    <w:p>
      <w:pPr>
        <w:spacing w:after="0"/>
        <w:ind w:left="0"/>
        <w:jc w:val="both"/>
      </w:pPr>
      <w:r>
        <w:rPr>
          <w:rFonts w:ascii="Times New Roman"/>
          <w:b w:val="false"/>
          <w:i w:val="false"/>
          <w:color w:val="000000"/>
          <w:sz w:val="28"/>
        </w:rPr>
        <w:t xml:space="preserve">
      По книге учета поступлений страхового фонда и фонда пользования на микрофишах каждому поступлению присваивается порядковый номер. </w:t>
      </w:r>
    </w:p>
    <w:bookmarkEnd w:id="957"/>
    <w:bookmarkStart w:name="z967" w:id="958"/>
    <w:p>
      <w:pPr>
        <w:spacing w:after="0"/>
        <w:ind w:left="0"/>
        <w:jc w:val="both"/>
      </w:pPr>
      <w:r>
        <w:rPr>
          <w:rFonts w:ascii="Times New Roman"/>
          <w:b w:val="false"/>
          <w:i w:val="false"/>
          <w:color w:val="000000"/>
          <w:sz w:val="28"/>
        </w:rPr>
        <w:t>
      Количественные показатели вносятся с учетом фондовой принадлежности отснятых копий по каждому архивному фонду и описи отдельно.</w:t>
      </w:r>
    </w:p>
    <w:bookmarkEnd w:id="958"/>
    <w:bookmarkStart w:name="z968" w:id="959"/>
    <w:p>
      <w:pPr>
        <w:spacing w:after="0"/>
        <w:ind w:left="0"/>
        <w:jc w:val="both"/>
      </w:pPr>
      <w:r>
        <w:rPr>
          <w:rFonts w:ascii="Times New Roman"/>
          <w:b w:val="false"/>
          <w:i w:val="false"/>
          <w:color w:val="000000"/>
          <w:sz w:val="28"/>
        </w:rPr>
        <w:t>
      Описи страхового фонда на микрофишах составляются раздельно на страховые копии каждого архивного фонда, одну или несколько его описей.</w:t>
      </w:r>
    </w:p>
    <w:bookmarkEnd w:id="959"/>
    <w:bookmarkStart w:name="z969" w:id="960"/>
    <w:p>
      <w:pPr>
        <w:spacing w:after="0"/>
        <w:ind w:left="0"/>
        <w:jc w:val="both"/>
      </w:pPr>
      <w:r>
        <w:rPr>
          <w:rFonts w:ascii="Times New Roman"/>
          <w:b w:val="false"/>
          <w:i w:val="false"/>
          <w:color w:val="000000"/>
          <w:sz w:val="28"/>
        </w:rPr>
        <w:t>
      Учетным номером единицы учета страхового фонда и фонда пользования документов на бумажной основе, изготовленных на микрофишах, является учетный номер отснятого дела, архивным шифром –, соответственно, архивный шифр отснятого дела с добавлением индекса "СФ" для страхового фонда, "П" (Позитив), "Д" (Диазокопия) для фонда пользования.</w:t>
      </w:r>
    </w:p>
    <w:bookmarkEnd w:id="960"/>
    <w:bookmarkStart w:name="z970" w:id="961"/>
    <w:p>
      <w:pPr>
        <w:spacing w:after="0"/>
        <w:ind w:left="0"/>
        <w:jc w:val="both"/>
      </w:pPr>
      <w:r>
        <w:rPr>
          <w:rFonts w:ascii="Times New Roman"/>
          <w:b w:val="false"/>
          <w:i w:val="false"/>
          <w:color w:val="000000"/>
          <w:sz w:val="28"/>
        </w:rPr>
        <w:t>
      323. Единицы хранения страхового фонда и фонда пользования аудиовизуальных документов идентичны единицам хранения аудиовизуальных документов.</w:t>
      </w:r>
    </w:p>
    <w:bookmarkEnd w:id="961"/>
    <w:bookmarkStart w:name="z971" w:id="962"/>
    <w:p>
      <w:pPr>
        <w:spacing w:after="0"/>
        <w:ind w:left="0"/>
        <w:jc w:val="both"/>
      </w:pPr>
      <w:r>
        <w:rPr>
          <w:rFonts w:ascii="Times New Roman"/>
          <w:b w:val="false"/>
          <w:i w:val="false"/>
          <w:color w:val="000000"/>
          <w:sz w:val="28"/>
        </w:rPr>
        <w:t>
      Страховые копии кино- и фотодокументов учитываются в книгах учета поступлений и описях страхового фонда и фонда пользования.</w:t>
      </w:r>
    </w:p>
    <w:bookmarkEnd w:id="962"/>
    <w:bookmarkStart w:name="z972" w:id="963"/>
    <w:p>
      <w:pPr>
        <w:spacing w:after="0"/>
        <w:ind w:left="0"/>
        <w:jc w:val="both"/>
      </w:pPr>
      <w:r>
        <w:rPr>
          <w:rFonts w:ascii="Times New Roman"/>
          <w:b w:val="false"/>
          <w:i w:val="false"/>
          <w:color w:val="000000"/>
          <w:sz w:val="28"/>
        </w:rPr>
        <w:t>
      Страховые копии фонодокументов на магнитной ленте и граморигиналов учитываются в разных книгах учета поступлений и описях.</w:t>
      </w:r>
    </w:p>
    <w:bookmarkEnd w:id="963"/>
    <w:bookmarkStart w:name="z973" w:id="964"/>
    <w:p>
      <w:pPr>
        <w:spacing w:after="0"/>
        <w:ind w:left="0"/>
        <w:jc w:val="both"/>
      </w:pPr>
      <w:r>
        <w:rPr>
          <w:rFonts w:ascii="Times New Roman"/>
          <w:b w:val="false"/>
          <w:i w:val="false"/>
          <w:color w:val="000000"/>
          <w:sz w:val="28"/>
        </w:rPr>
        <w:t>
      324. В итоговых записях книг учета поступлений и описей страхового фонда и фонда пользования кино-, фотодокументов дополнительно указываются количество единиц хранения, соответственно, промежуточных позитивов и контратипов, позитивов и дубльнегативов, нечетных (I) и четных (II) граморигиналов.</w:t>
      </w:r>
    </w:p>
    <w:bookmarkEnd w:id="964"/>
    <w:bookmarkStart w:name="z974" w:id="965"/>
    <w:p>
      <w:pPr>
        <w:spacing w:after="0"/>
        <w:ind w:left="0"/>
        <w:jc w:val="both"/>
      </w:pPr>
      <w:r>
        <w:rPr>
          <w:rFonts w:ascii="Times New Roman"/>
          <w:b w:val="false"/>
          <w:i w:val="false"/>
          <w:color w:val="000000"/>
          <w:sz w:val="28"/>
        </w:rPr>
        <w:t>
      В итоговых записях к описям страховых копий кино-, фото-, фонодокументов указывается также их объем в метрах, кадрах, часах звучания.</w:t>
      </w:r>
    </w:p>
    <w:bookmarkEnd w:id="965"/>
    <w:bookmarkStart w:name="z975" w:id="966"/>
    <w:p>
      <w:pPr>
        <w:spacing w:after="0"/>
        <w:ind w:left="0"/>
        <w:jc w:val="both"/>
      </w:pPr>
      <w:r>
        <w:rPr>
          <w:rFonts w:ascii="Times New Roman"/>
          <w:b w:val="false"/>
          <w:i w:val="false"/>
          <w:color w:val="000000"/>
          <w:sz w:val="28"/>
        </w:rPr>
        <w:t>
      Номер единицы учета страхового фонда кино-, фото-, фонодокументов переносится в опись из книги учета поступлений. Архивным шифром единицы учета страхового фонда кино-, фото-, фонодокументов является сокращенное наименование архива (его официальная аббревиатура), номер единицы учета страхового фонда с добавлением индекса "СФ".</w:t>
      </w:r>
    </w:p>
    <w:bookmarkEnd w:id="966"/>
    <w:bookmarkStart w:name="z976" w:id="967"/>
    <w:p>
      <w:pPr>
        <w:spacing w:after="0"/>
        <w:ind w:left="0"/>
        <w:jc w:val="both"/>
      </w:pPr>
      <w:r>
        <w:rPr>
          <w:rFonts w:ascii="Times New Roman"/>
          <w:b w:val="false"/>
          <w:i w:val="false"/>
          <w:color w:val="000000"/>
          <w:sz w:val="28"/>
        </w:rPr>
        <w:t>
      325. Учет копий архивных документов, созданных в процессе их использования и включенных в фонд пользования, ведется в архиве в отдельной книге учета копий этих документов и в ИС ЭА.</w:t>
      </w:r>
    </w:p>
    <w:bookmarkEnd w:id="967"/>
    <w:bookmarkStart w:name="z977" w:id="968"/>
    <w:p>
      <w:pPr>
        <w:spacing w:after="0"/>
        <w:ind w:left="0"/>
        <w:jc w:val="left"/>
      </w:pPr>
      <w:r>
        <w:rPr>
          <w:rFonts w:ascii="Times New Roman"/>
          <w:b/>
          <w:i w:val="false"/>
          <w:color w:val="000000"/>
        </w:rPr>
        <w:t xml:space="preserve"> Глава 5. Использование документов Национального архивного фонда и других архивных документов</w:t>
      </w:r>
    </w:p>
    <w:bookmarkEnd w:id="968"/>
    <w:bookmarkStart w:name="z978" w:id="969"/>
    <w:p>
      <w:pPr>
        <w:spacing w:after="0"/>
        <w:ind w:left="0"/>
        <w:jc w:val="left"/>
      </w:pPr>
      <w:r>
        <w:rPr>
          <w:rFonts w:ascii="Times New Roman"/>
          <w:b/>
          <w:i w:val="false"/>
          <w:color w:val="000000"/>
        </w:rPr>
        <w:t xml:space="preserve"> Параграф 1. Описание архивных документов</w:t>
      </w:r>
    </w:p>
    <w:bookmarkEnd w:id="969"/>
    <w:bookmarkStart w:name="z979" w:id="970"/>
    <w:p>
      <w:pPr>
        <w:spacing w:after="0"/>
        <w:ind w:left="0"/>
        <w:jc w:val="both"/>
      </w:pPr>
      <w:r>
        <w:rPr>
          <w:rFonts w:ascii="Times New Roman"/>
          <w:b w:val="false"/>
          <w:i w:val="false"/>
          <w:color w:val="000000"/>
          <w:sz w:val="28"/>
        </w:rPr>
        <w:t xml:space="preserve">
      326. Описание архивных документов архива проводится на трех основных уровнях в соответствии с организацией его документов: фонд, единица хранения или единица учета, документ. </w:t>
      </w:r>
    </w:p>
    <w:bookmarkEnd w:id="970"/>
    <w:bookmarkStart w:name="z980" w:id="971"/>
    <w:p>
      <w:pPr>
        <w:spacing w:after="0"/>
        <w:ind w:left="0"/>
        <w:jc w:val="both"/>
      </w:pPr>
      <w:r>
        <w:rPr>
          <w:rFonts w:ascii="Times New Roman"/>
          <w:b w:val="false"/>
          <w:i w:val="false"/>
          <w:color w:val="000000"/>
          <w:sz w:val="28"/>
        </w:rPr>
        <w:t xml:space="preserve">
      Единицей описания и объектом описания являются фонд, единица хранения или единица учета, документ. </w:t>
      </w:r>
    </w:p>
    <w:bookmarkEnd w:id="971"/>
    <w:bookmarkStart w:name="z981" w:id="972"/>
    <w:p>
      <w:pPr>
        <w:spacing w:after="0"/>
        <w:ind w:left="0"/>
        <w:jc w:val="both"/>
      </w:pPr>
      <w:r>
        <w:rPr>
          <w:rFonts w:ascii="Times New Roman"/>
          <w:b w:val="false"/>
          <w:i w:val="false"/>
          <w:color w:val="000000"/>
          <w:sz w:val="28"/>
        </w:rPr>
        <w:t xml:space="preserve">
      Группы фондов, описи, комплекты, группы документов, части документа описываются как дополнительные объекты описания. </w:t>
      </w:r>
    </w:p>
    <w:bookmarkEnd w:id="972"/>
    <w:bookmarkStart w:name="z982" w:id="973"/>
    <w:p>
      <w:pPr>
        <w:spacing w:after="0"/>
        <w:ind w:left="0"/>
        <w:jc w:val="both"/>
      </w:pPr>
      <w:r>
        <w:rPr>
          <w:rFonts w:ascii="Times New Roman"/>
          <w:b w:val="false"/>
          <w:i w:val="false"/>
          <w:color w:val="000000"/>
          <w:sz w:val="28"/>
        </w:rPr>
        <w:t>
      327. Принципы описания архивных документов:</w:t>
      </w:r>
    </w:p>
    <w:bookmarkEnd w:id="973"/>
    <w:bookmarkStart w:name="z983" w:id="974"/>
    <w:p>
      <w:pPr>
        <w:spacing w:after="0"/>
        <w:ind w:left="0"/>
        <w:jc w:val="both"/>
      </w:pPr>
      <w:r>
        <w:rPr>
          <w:rFonts w:ascii="Times New Roman"/>
          <w:b w:val="false"/>
          <w:i w:val="false"/>
          <w:color w:val="000000"/>
          <w:sz w:val="28"/>
        </w:rPr>
        <w:t xml:space="preserve">
      1) соответствие информации уровню единицы описания; </w:t>
      </w:r>
    </w:p>
    <w:bookmarkEnd w:id="974"/>
    <w:bookmarkStart w:name="z984" w:id="975"/>
    <w:p>
      <w:pPr>
        <w:spacing w:after="0"/>
        <w:ind w:left="0"/>
        <w:jc w:val="both"/>
      </w:pPr>
      <w:r>
        <w:rPr>
          <w:rFonts w:ascii="Times New Roman"/>
          <w:b w:val="false"/>
          <w:i w:val="false"/>
          <w:color w:val="000000"/>
          <w:sz w:val="28"/>
        </w:rPr>
        <w:t xml:space="preserve">
      2) взаимосвязь и взаимодополняемость информации различных уровней описания; </w:t>
      </w:r>
    </w:p>
    <w:bookmarkEnd w:id="975"/>
    <w:bookmarkStart w:name="z985" w:id="976"/>
    <w:p>
      <w:pPr>
        <w:spacing w:after="0"/>
        <w:ind w:left="0"/>
        <w:jc w:val="both"/>
      </w:pPr>
      <w:r>
        <w:rPr>
          <w:rFonts w:ascii="Times New Roman"/>
          <w:b w:val="false"/>
          <w:i w:val="false"/>
          <w:color w:val="000000"/>
          <w:sz w:val="28"/>
        </w:rPr>
        <w:t xml:space="preserve">
      3) неповторяемость (недублированность) информации в описаниях разного уровня. </w:t>
      </w:r>
    </w:p>
    <w:bookmarkEnd w:id="976"/>
    <w:bookmarkStart w:name="z986" w:id="977"/>
    <w:p>
      <w:pPr>
        <w:spacing w:after="0"/>
        <w:ind w:left="0"/>
        <w:jc w:val="both"/>
      </w:pPr>
      <w:r>
        <w:rPr>
          <w:rFonts w:ascii="Times New Roman"/>
          <w:b w:val="false"/>
          <w:i w:val="false"/>
          <w:color w:val="000000"/>
          <w:sz w:val="28"/>
        </w:rPr>
        <w:t>
      328. Описание архивных документов имеет свою структуру и состоит из отдельных элементов, которые помещаются в соответствующие разделы (базы данных) архива и в ИС ЭА.</w:t>
      </w:r>
    </w:p>
    <w:bookmarkEnd w:id="977"/>
    <w:bookmarkStart w:name="z987" w:id="978"/>
    <w:p>
      <w:pPr>
        <w:spacing w:after="0"/>
        <w:ind w:left="0"/>
        <w:jc w:val="both"/>
      </w:pPr>
      <w:r>
        <w:rPr>
          <w:rFonts w:ascii="Times New Roman"/>
          <w:b w:val="false"/>
          <w:i w:val="false"/>
          <w:color w:val="000000"/>
          <w:sz w:val="28"/>
        </w:rPr>
        <w:t xml:space="preserve">
      Элементы описания составляют следующие группы: </w:t>
      </w:r>
    </w:p>
    <w:bookmarkEnd w:id="978"/>
    <w:bookmarkStart w:name="z988" w:id="979"/>
    <w:p>
      <w:pPr>
        <w:spacing w:after="0"/>
        <w:ind w:left="0"/>
        <w:jc w:val="both"/>
      </w:pPr>
      <w:r>
        <w:rPr>
          <w:rFonts w:ascii="Times New Roman"/>
          <w:b w:val="false"/>
          <w:i w:val="false"/>
          <w:color w:val="000000"/>
          <w:sz w:val="28"/>
        </w:rPr>
        <w:t>
      1) информация по идентификации единицы описания: наименование (название фонда, структурной части фондообразователя, заголовок единицы хранения или единицы учета, документа), справочные данные (архивный шифр, объем единицы описания, крайние даты (даты начала и окончания дела) документов в единице описания), вид носителя информации;</w:t>
      </w:r>
    </w:p>
    <w:bookmarkEnd w:id="979"/>
    <w:bookmarkStart w:name="z989" w:id="980"/>
    <w:p>
      <w:pPr>
        <w:spacing w:after="0"/>
        <w:ind w:left="0"/>
        <w:jc w:val="both"/>
      </w:pPr>
      <w:r>
        <w:rPr>
          <w:rFonts w:ascii="Times New Roman"/>
          <w:b w:val="false"/>
          <w:i w:val="false"/>
          <w:color w:val="000000"/>
          <w:sz w:val="28"/>
        </w:rPr>
        <w:t>
      2) историческая справка к фонду;</w:t>
      </w:r>
    </w:p>
    <w:bookmarkEnd w:id="980"/>
    <w:bookmarkStart w:name="z990" w:id="981"/>
    <w:p>
      <w:pPr>
        <w:spacing w:after="0"/>
        <w:ind w:left="0"/>
        <w:jc w:val="both"/>
      </w:pPr>
      <w:r>
        <w:rPr>
          <w:rFonts w:ascii="Times New Roman"/>
          <w:b w:val="false"/>
          <w:i w:val="false"/>
          <w:color w:val="000000"/>
          <w:sz w:val="28"/>
        </w:rPr>
        <w:t>
      3) аннотация;</w:t>
      </w:r>
    </w:p>
    <w:bookmarkEnd w:id="981"/>
    <w:bookmarkStart w:name="z991" w:id="982"/>
    <w:p>
      <w:pPr>
        <w:spacing w:after="0"/>
        <w:ind w:left="0"/>
        <w:jc w:val="both"/>
      </w:pPr>
      <w:r>
        <w:rPr>
          <w:rFonts w:ascii="Times New Roman"/>
          <w:b w:val="false"/>
          <w:i w:val="false"/>
          <w:color w:val="000000"/>
          <w:sz w:val="28"/>
        </w:rPr>
        <w:t>
      4) информация об условиях доступа и использования;</w:t>
      </w:r>
    </w:p>
    <w:bookmarkEnd w:id="982"/>
    <w:bookmarkStart w:name="z992" w:id="983"/>
    <w:p>
      <w:pPr>
        <w:spacing w:after="0"/>
        <w:ind w:left="0"/>
        <w:jc w:val="both"/>
      </w:pPr>
      <w:r>
        <w:rPr>
          <w:rFonts w:ascii="Times New Roman"/>
          <w:b w:val="false"/>
          <w:i w:val="false"/>
          <w:color w:val="000000"/>
          <w:sz w:val="28"/>
        </w:rPr>
        <w:t xml:space="preserve">
      5) дополнительная информация: местонахождение оригиналов, наличие и местонахождение копий архивных документов, тематически и/или по происхождению связанных с данной единицей описания, библиография. </w:t>
      </w:r>
    </w:p>
    <w:bookmarkEnd w:id="983"/>
    <w:bookmarkStart w:name="z993" w:id="984"/>
    <w:p>
      <w:pPr>
        <w:spacing w:after="0"/>
        <w:ind w:left="0"/>
        <w:jc w:val="both"/>
      </w:pPr>
      <w:r>
        <w:rPr>
          <w:rFonts w:ascii="Times New Roman"/>
          <w:b w:val="false"/>
          <w:i w:val="false"/>
          <w:color w:val="000000"/>
          <w:sz w:val="28"/>
        </w:rPr>
        <w:t xml:space="preserve">
      329. Описание архивных документов на уровне фонда состоит из названия фонда, справочных данных, исторической справки к фонду, аннотации, библиографии, информации об условиях доступа и использования. </w:t>
      </w:r>
    </w:p>
    <w:bookmarkEnd w:id="984"/>
    <w:bookmarkStart w:name="z994" w:id="985"/>
    <w:p>
      <w:pPr>
        <w:spacing w:after="0"/>
        <w:ind w:left="0"/>
        <w:jc w:val="both"/>
      </w:pPr>
      <w:r>
        <w:rPr>
          <w:rFonts w:ascii="Times New Roman"/>
          <w:b w:val="false"/>
          <w:i w:val="false"/>
          <w:color w:val="000000"/>
          <w:sz w:val="28"/>
        </w:rPr>
        <w:t xml:space="preserve">
      330. Справочные данные об архивном фонде состоят из поисковых данных (номера фонда), объема фонда в единицах хранения и/или единицах учета по видам документации, крайних дат документов по каждому виду документации, указания на наличие внутри фондового НСА. </w:t>
      </w:r>
    </w:p>
    <w:bookmarkEnd w:id="985"/>
    <w:bookmarkStart w:name="z995" w:id="986"/>
    <w:p>
      <w:pPr>
        <w:spacing w:after="0"/>
        <w:ind w:left="0"/>
        <w:jc w:val="both"/>
      </w:pPr>
      <w:r>
        <w:rPr>
          <w:rFonts w:ascii="Times New Roman"/>
          <w:b w:val="false"/>
          <w:i w:val="false"/>
          <w:color w:val="000000"/>
          <w:sz w:val="28"/>
        </w:rPr>
        <w:t>
      331. Историческая справка к фонду состоит из истории фондообразователя и истории фонда.</w:t>
      </w:r>
    </w:p>
    <w:bookmarkEnd w:id="986"/>
    <w:bookmarkStart w:name="z996" w:id="987"/>
    <w:p>
      <w:pPr>
        <w:spacing w:after="0"/>
        <w:ind w:left="0"/>
        <w:jc w:val="both"/>
      </w:pPr>
      <w:r>
        <w:rPr>
          <w:rFonts w:ascii="Times New Roman"/>
          <w:b w:val="false"/>
          <w:i w:val="false"/>
          <w:color w:val="000000"/>
          <w:sz w:val="28"/>
        </w:rPr>
        <w:t>
      Для объединенного фонда составляется общая историческая справка.</w:t>
      </w:r>
    </w:p>
    <w:bookmarkEnd w:id="987"/>
    <w:bookmarkStart w:name="z997" w:id="988"/>
    <w:p>
      <w:pPr>
        <w:spacing w:after="0"/>
        <w:ind w:left="0"/>
        <w:jc w:val="both"/>
      </w:pPr>
      <w:r>
        <w:rPr>
          <w:rFonts w:ascii="Times New Roman"/>
          <w:b w:val="false"/>
          <w:i w:val="false"/>
          <w:color w:val="000000"/>
          <w:sz w:val="28"/>
        </w:rPr>
        <w:t xml:space="preserve">
      332. История фондообразователя архивного фонда организации включает даты его образования, переименования, реорганизации, ликвидации, ведомственную принадлежность, структуру и функции, названия организации-предшественника и правопреемника. </w:t>
      </w:r>
    </w:p>
    <w:bookmarkEnd w:id="988"/>
    <w:bookmarkStart w:name="z998" w:id="989"/>
    <w:p>
      <w:pPr>
        <w:spacing w:after="0"/>
        <w:ind w:left="0"/>
        <w:jc w:val="both"/>
      </w:pPr>
      <w:r>
        <w:rPr>
          <w:rFonts w:ascii="Times New Roman"/>
          <w:b w:val="false"/>
          <w:i w:val="false"/>
          <w:color w:val="000000"/>
          <w:sz w:val="28"/>
        </w:rPr>
        <w:t>
      История фондообразователя архивного фонда личного происхождения состоит из кратких биографических данных (фамилия, имя, отчество, псевдоним, девичья фамилия, даты жизни, профессия, данные о служебной и общественной деятельности). Для архивного фонда семьи, рода аналогичные сведения даются по степени родства о каждом из лиц последовательно. На фонд, состоящий из документов нескольких лиц, связанных творческой деятельностью, аналогичные сведения даются о каждом из них в алфавитном порядке фамилий.</w:t>
      </w:r>
    </w:p>
    <w:bookmarkEnd w:id="989"/>
    <w:bookmarkStart w:name="z999" w:id="990"/>
    <w:p>
      <w:pPr>
        <w:spacing w:after="0"/>
        <w:ind w:left="0"/>
        <w:jc w:val="both"/>
      </w:pPr>
      <w:r>
        <w:rPr>
          <w:rFonts w:ascii="Times New Roman"/>
          <w:b w:val="false"/>
          <w:i w:val="false"/>
          <w:color w:val="000000"/>
          <w:sz w:val="28"/>
        </w:rPr>
        <w:t xml:space="preserve">
      333. История фонда включает дату его первого поступления в архив, объем и крайние даты архивных документов, степень их сохранности, особенности формирования, описания и систематизации, сведения об изменениях в составе и объеме архивного фонда и их причинах, наличии архивных документов других организаций или лиц (фондовые включения), НСА к архивному фонду. </w:t>
      </w:r>
    </w:p>
    <w:bookmarkEnd w:id="990"/>
    <w:bookmarkStart w:name="z1000" w:id="991"/>
    <w:p>
      <w:pPr>
        <w:spacing w:after="0"/>
        <w:ind w:left="0"/>
        <w:jc w:val="both"/>
      </w:pPr>
      <w:r>
        <w:rPr>
          <w:rFonts w:ascii="Times New Roman"/>
          <w:b w:val="false"/>
          <w:i w:val="false"/>
          <w:color w:val="000000"/>
          <w:sz w:val="28"/>
        </w:rPr>
        <w:t xml:space="preserve">
      334. Историческая справка дополняется при дальнейшем пополнении фонда, а также в случаях реорганизации, изменения структуры, функций фондообразователя и так далее. </w:t>
      </w:r>
    </w:p>
    <w:bookmarkEnd w:id="991"/>
    <w:bookmarkStart w:name="z1001" w:id="992"/>
    <w:p>
      <w:pPr>
        <w:spacing w:after="0"/>
        <w:ind w:left="0"/>
        <w:jc w:val="both"/>
      </w:pPr>
      <w:r>
        <w:rPr>
          <w:rFonts w:ascii="Times New Roman"/>
          <w:b w:val="false"/>
          <w:i w:val="false"/>
          <w:color w:val="000000"/>
          <w:sz w:val="28"/>
        </w:rPr>
        <w:t>
      335. Историческая справка к архивной коллекции включает сведения об истории ее создания, времени, условиях, причинах создания, принципах построения, местонахождении коллекции до поступления в архив, а также составителе.</w:t>
      </w:r>
    </w:p>
    <w:bookmarkEnd w:id="992"/>
    <w:bookmarkStart w:name="z1002" w:id="993"/>
    <w:p>
      <w:pPr>
        <w:spacing w:after="0"/>
        <w:ind w:left="0"/>
        <w:jc w:val="both"/>
      </w:pPr>
      <w:r>
        <w:rPr>
          <w:rFonts w:ascii="Times New Roman"/>
          <w:b w:val="false"/>
          <w:i w:val="false"/>
          <w:color w:val="000000"/>
          <w:sz w:val="28"/>
        </w:rPr>
        <w:t xml:space="preserve">
      336. Аннотация включает краткую обобщенную характеристику состава архивных документов по структуре фонда и видам архивных документов, содержания архивных документов по темам, вопросам, отражающим направления деятельности фондообразователя, с указанием хронологии тем и обозначением их географических (административно-территориальных) границ. </w:t>
      </w:r>
    </w:p>
    <w:bookmarkEnd w:id="993"/>
    <w:bookmarkStart w:name="z1003" w:id="994"/>
    <w:p>
      <w:pPr>
        <w:spacing w:after="0"/>
        <w:ind w:left="0"/>
        <w:jc w:val="both"/>
      </w:pPr>
      <w:r>
        <w:rPr>
          <w:rFonts w:ascii="Times New Roman"/>
          <w:b w:val="false"/>
          <w:i w:val="false"/>
          <w:color w:val="000000"/>
          <w:sz w:val="28"/>
        </w:rPr>
        <w:t>
      337. Информация об условиях доступа и использования включает сведения о:</w:t>
      </w:r>
    </w:p>
    <w:bookmarkEnd w:id="994"/>
    <w:bookmarkStart w:name="z1004" w:id="995"/>
    <w:p>
      <w:pPr>
        <w:spacing w:after="0"/>
        <w:ind w:left="0"/>
        <w:jc w:val="both"/>
      </w:pPr>
      <w:r>
        <w:rPr>
          <w:rFonts w:ascii="Times New Roman"/>
          <w:b w:val="false"/>
          <w:i w:val="false"/>
          <w:color w:val="000000"/>
          <w:sz w:val="28"/>
        </w:rPr>
        <w:t>
      1) наличии архивных документов, доступ к которым и порядок их использования ограничены законодательством Республики Казахстан или фондообразователем;</w:t>
      </w:r>
    </w:p>
    <w:bookmarkEnd w:id="995"/>
    <w:bookmarkStart w:name="z1005" w:id="996"/>
    <w:p>
      <w:pPr>
        <w:spacing w:after="0"/>
        <w:ind w:left="0"/>
        <w:jc w:val="both"/>
      </w:pPr>
      <w:r>
        <w:rPr>
          <w:rFonts w:ascii="Times New Roman"/>
          <w:b w:val="false"/>
          <w:i w:val="false"/>
          <w:color w:val="000000"/>
          <w:sz w:val="28"/>
        </w:rPr>
        <w:t>
      2) подлинности или копийности архивных документов, в том числе отнесенных к культурным ценностям, и особо ценных документов;</w:t>
      </w:r>
    </w:p>
    <w:bookmarkEnd w:id="996"/>
    <w:bookmarkStart w:name="z1006" w:id="997"/>
    <w:p>
      <w:pPr>
        <w:spacing w:after="0"/>
        <w:ind w:left="0"/>
        <w:jc w:val="both"/>
      </w:pPr>
      <w:r>
        <w:rPr>
          <w:rFonts w:ascii="Times New Roman"/>
          <w:b w:val="false"/>
          <w:i w:val="false"/>
          <w:color w:val="000000"/>
          <w:sz w:val="28"/>
        </w:rPr>
        <w:t>
      3) физическом состоянии архивных документов, влияющих на возможность их использования;</w:t>
      </w:r>
    </w:p>
    <w:bookmarkEnd w:id="997"/>
    <w:bookmarkStart w:name="z1007" w:id="998"/>
    <w:p>
      <w:pPr>
        <w:spacing w:after="0"/>
        <w:ind w:left="0"/>
        <w:jc w:val="both"/>
      </w:pPr>
      <w:r>
        <w:rPr>
          <w:rFonts w:ascii="Times New Roman"/>
          <w:b w:val="false"/>
          <w:i w:val="false"/>
          <w:color w:val="000000"/>
          <w:sz w:val="28"/>
        </w:rPr>
        <w:t>
      4) наличии фонда пользования;</w:t>
      </w:r>
    </w:p>
    <w:bookmarkEnd w:id="998"/>
    <w:bookmarkStart w:name="z1008" w:id="999"/>
    <w:p>
      <w:pPr>
        <w:spacing w:after="0"/>
        <w:ind w:left="0"/>
        <w:jc w:val="both"/>
      </w:pPr>
      <w:r>
        <w:rPr>
          <w:rFonts w:ascii="Times New Roman"/>
          <w:b w:val="false"/>
          <w:i w:val="false"/>
          <w:color w:val="000000"/>
          <w:sz w:val="28"/>
        </w:rPr>
        <w:t>
      5) наличии НСА к единице описания;</w:t>
      </w:r>
    </w:p>
    <w:bookmarkEnd w:id="999"/>
    <w:bookmarkStart w:name="z1009" w:id="1000"/>
    <w:p>
      <w:pPr>
        <w:spacing w:after="0"/>
        <w:ind w:left="0"/>
        <w:jc w:val="both"/>
      </w:pPr>
      <w:r>
        <w:rPr>
          <w:rFonts w:ascii="Times New Roman"/>
          <w:b w:val="false"/>
          <w:i w:val="false"/>
          <w:color w:val="000000"/>
          <w:sz w:val="28"/>
        </w:rPr>
        <w:t>
      6) языке документов, способе их воспроизведения и других особенностей.</w:t>
      </w:r>
    </w:p>
    <w:bookmarkEnd w:id="1000"/>
    <w:bookmarkStart w:name="z1010" w:id="1001"/>
    <w:p>
      <w:pPr>
        <w:spacing w:after="0"/>
        <w:ind w:left="0"/>
        <w:jc w:val="both"/>
      </w:pPr>
      <w:r>
        <w:rPr>
          <w:rFonts w:ascii="Times New Roman"/>
          <w:b w:val="false"/>
          <w:i w:val="false"/>
          <w:color w:val="000000"/>
          <w:sz w:val="28"/>
        </w:rPr>
        <w:t xml:space="preserve">
      338. Библиография к архивному фонду включает список опубликованных и неопубликованных справочников по фонду и документальных публикаций, выполненных на его основе. </w:t>
      </w:r>
    </w:p>
    <w:bookmarkEnd w:id="1001"/>
    <w:bookmarkStart w:name="z1011" w:id="1002"/>
    <w:p>
      <w:pPr>
        <w:spacing w:after="0"/>
        <w:ind w:left="0"/>
        <w:jc w:val="both"/>
      </w:pPr>
      <w:r>
        <w:rPr>
          <w:rFonts w:ascii="Times New Roman"/>
          <w:b w:val="false"/>
          <w:i w:val="false"/>
          <w:color w:val="000000"/>
          <w:sz w:val="28"/>
        </w:rPr>
        <w:t xml:space="preserve">
      339. Описание архивных документов на уровне единицы хранения или единицы учета включает: </w:t>
      </w:r>
    </w:p>
    <w:bookmarkEnd w:id="1002"/>
    <w:bookmarkStart w:name="z1012" w:id="1003"/>
    <w:p>
      <w:pPr>
        <w:spacing w:after="0"/>
        <w:ind w:left="0"/>
        <w:jc w:val="both"/>
      </w:pPr>
      <w:r>
        <w:rPr>
          <w:rFonts w:ascii="Times New Roman"/>
          <w:b w:val="false"/>
          <w:i w:val="false"/>
          <w:color w:val="000000"/>
          <w:sz w:val="28"/>
        </w:rPr>
        <w:t>
      1) порядковый номер единицы хранения или единицы учета;</w:t>
      </w:r>
    </w:p>
    <w:bookmarkEnd w:id="1003"/>
    <w:bookmarkStart w:name="z1013" w:id="1004"/>
    <w:p>
      <w:pPr>
        <w:spacing w:after="0"/>
        <w:ind w:left="0"/>
        <w:jc w:val="both"/>
      </w:pPr>
      <w:r>
        <w:rPr>
          <w:rFonts w:ascii="Times New Roman"/>
          <w:b w:val="false"/>
          <w:i w:val="false"/>
          <w:color w:val="000000"/>
          <w:sz w:val="28"/>
        </w:rPr>
        <w:t>
      2) старый инвентарный номер;</w:t>
      </w:r>
    </w:p>
    <w:bookmarkEnd w:id="1004"/>
    <w:bookmarkStart w:name="z1014" w:id="1005"/>
    <w:p>
      <w:pPr>
        <w:spacing w:after="0"/>
        <w:ind w:left="0"/>
        <w:jc w:val="both"/>
      </w:pPr>
      <w:r>
        <w:rPr>
          <w:rFonts w:ascii="Times New Roman"/>
          <w:b w:val="false"/>
          <w:i w:val="false"/>
          <w:color w:val="000000"/>
          <w:sz w:val="28"/>
        </w:rPr>
        <w:t>
      3) заголовок единицы хранения или единицы учета;</w:t>
      </w:r>
    </w:p>
    <w:bookmarkEnd w:id="1005"/>
    <w:bookmarkStart w:name="z1015" w:id="1006"/>
    <w:p>
      <w:pPr>
        <w:spacing w:after="0"/>
        <w:ind w:left="0"/>
        <w:jc w:val="both"/>
      </w:pPr>
      <w:r>
        <w:rPr>
          <w:rFonts w:ascii="Times New Roman"/>
          <w:b w:val="false"/>
          <w:i w:val="false"/>
          <w:color w:val="000000"/>
          <w:sz w:val="28"/>
        </w:rPr>
        <w:t>
      4) справочные данные об единицах хранения или единицах учета;</w:t>
      </w:r>
    </w:p>
    <w:bookmarkEnd w:id="1006"/>
    <w:bookmarkStart w:name="z1016" w:id="1007"/>
    <w:p>
      <w:pPr>
        <w:spacing w:after="0"/>
        <w:ind w:left="0"/>
        <w:jc w:val="both"/>
      </w:pPr>
      <w:r>
        <w:rPr>
          <w:rFonts w:ascii="Times New Roman"/>
          <w:b w:val="false"/>
          <w:i w:val="false"/>
          <w:color w:val="000000"/>
          <w:sz w:val="28"/>
        </w:rPr>
        <w:t>
      5) указания на подлинность или копийность;</w:t>
      </w:r>
    </w:p>
    <w:bookmarkEnd w:id="1007"/>
    <w:bookmarkStart w:name="z1017" w:id="1008"/>
    <w:p>
      <w:pPr>
        <w:spacing w:after="0"/>
        <w:ind w:left="0"/>
        <w:jc w:val="both"/>
      </w:pPr>
      <w:r>
        <w:rPr>
          <w:rFonts w:ascii="Times New Roman"/>
          <w:b w:val="false"/>
          <w:i w:val="false"/>
          <w:color w:val="000000"/>
          <w:sz w:val="28"/>
        </w:rPr>
        <w:t>
      6) указания вида носителя или способа воспроизведения;</w:t>
      </w:r>
    </w:p>
    <w:bookmarkEnd w:id="1008"/>
    <w:bookmarkStart w:name="z1018" w:id="1009"/>
    <w:p>
      <w:pPr>
        <w:spacing w:after="0"/>
        <w:ind w:left="0"/>
        <w:jc w:val="both"/>
      </w:pPr>
      <w:r>
        <w:rPr>
          <w:rFonts w:ascii="Times New Roman"/>
          <w:b w:val="false"/>
          <w:i w:val="false"/>
          <w:color w:val="000000"/>
          <w:sz w:val="28"/>
        </w:rPr>
        <w:t>
      7) язык, внешние особенности;</w:t>
      </w:r>
    </w:p>
    <w:bookmarkEnd w:id="1009"/>
    <w:bookmarkStart w:name="z1019" w:id="1010"/>
    <w:p>
      <w:pPr>
        <w:spacing w:after="0"/>
        <w:ind w:left="0"/>
        <w:jc w:val="both"/>
      </w:pPr>
      <w:r>
        <w:rPr>
          <w:rFonts w:ascii="Times New Roman"/>
          <w:b w:val="false"/>
          <w:i w:val="false"/>
          <w:color w:val="000000"/>
          <w:sz w:val="28"/>
        </w:rPr>
        <w:t>
      8) условия доступа и использования архивных документов.</w:t>
      </w:r>
    </w:p>
    <w:bookmarkEnd w:id="1010"/>
    <w:bookmarkStart w:name="z1020" w:id="1011"/>
    <w:p>
      <w:pPr>
        <w:spacing w:after="0"/>
        <w:ind w:left="0"/>
        <w:jc w:val="both"/>
      </w:pPr>
      <w:r>
        <w:rPr>
          <w:rFonts w:ascii="Times New Roman"/>
          <w:b w:val="false"/>
          <w:i w:val="false"/>
          <w:color w:val="000000"/>
          <w:sz w:val="28"/>
        </w:rPr>
        <w:t>
      340. Заголовок единицы хранения управленческой документации, единицы хранения архивных документов личного происхождения включает наименование вида архивных документов, автора(ов) архивных документа(ов), адресата(ов) или корреспондента(ов), которым направлены, или от которых получены документы, вопрос или предмет, названия события, факта, местности, фамилии и инициалов лица, к которым относится содержание указанных документов, даты событий.</w:t>
      </w:r>
    </w:p>
    <w:bookmarkEnd w:id="1011"/>
    <w:bookmarkStart w:name="z1021" w:id="1012"/>
    <w:p>
      <w:pPr>
        <w:spacing w:after="0"/>
        <w:ind w:left="0"/>
        <w:jc w:val="both"/>
      </w:pPr>
      <w:r>
        <w:rPr>
          <w:rFonts w:ascii="Times New Roman"/>
          <w:b w:val="false"/>
          <w:i w:val="false"/>
          <w:color w:val="000000"/>
          <w:sz w:val="28"/>
        </w:rPr>
        <w:t>
      В случае отсутствия необходимых сведений в заголовок включается поясняющая информация – "автор не установлен", "без даты", "не ранее…года" и так далее.</w:t>
      </w:r>
    </w:p>
    <w:bookmarkEnd w:id="1012"/>
    <w:bookmarkStart w:name="z1022" w:id="1013"/>
    <w:p>
      <w:pPr>
        <w:spacing w:after="0"/>
        <w:ind w:left="0"/>
        <w:jc w:val="both"/>
      </w:pPr>
      <w:r>
        <w:rPr>
          <w:rFonts w:ascii="Times New Roman"/>
          <w:b w:val="false"/>
          <w:i w:val="false"/>
          <w:color w:val="000000"/>
          <w:sz w:val="28"/>
        </w:rPr>
        <w:t xml:space="preserve">
      При составлении заголовка единицы хранения вид единицы хранения (дело, переписка, документы, реестр, альбом, журнал, книга и другое) или вид (разновидность) документов (протоколы, доклады, приказы, отчеты, акты воспоминания, статьи, роман, записные книжки), характеризующие состав единицы хранения, указываются в начале заголовка. </w:t>
      </w:r>
    </w:p>
    <w:bookmarkEnd w:id="1013"/>
    <w:bookmarkStart w:name="z1023" w:id="1014"/>
    <w:p>
      <w:pPr>
        <w:spacing w:after="0"/>
        <w:ind w:left="0"/>
        <w:jc w:val="both"/>
      </w:pPr>
      <w:r>
        <w:rPr>
          <w:rFonts w:ascii="Times New Roman"/>
          <w:b w:val="false"/>
          <w:i w:val="false"/>
          <w:color w:val="000000"/>
          <w:sz w:val="28"/>
        </w:rPr>
        <w:t>
      Заголовки судебных, следственных, личных, персональных, арбитражных и других дел, содержащих документы, связанные последовательностью делопроизводства по одному вопросу, начинаются со слова "дело".</w:t>
      </w:r>
    </w:p>
    <w:bookmarkEnd w:id="1014"/>
    <w:bookmarkStart w:name="z1024" w:id="1015"/>
    <w:p>
      <w:pPr>
        <w:spacing w:after="0"/>
        <w:ind w:left="0"/>
        <w:jc w:val="both"/>
      </w:pPr>
      <w:r>
        <w:rPr>
          <w:rFonts w:ascii="Times New Roman"/>
          <w:b w:val="false"/>
          <w:i w:val="false"/>
          <w:color w:val="000000"/>
          <w:sz w:val="28"/>
        </w:rPr>
        <w:t>
      Единицы хранения, содержащие документы по одному вопросу, но не связанные последовательностью делопроизводства, начинаются со слова "документы", а в конце заголовков указываются основные виды документов. Термином "документы" обозначаются документы-приложения к какому-либо обобщающему документу (приказу, распоряжению, протоколу). В фондах личного происхождения этот термин употребляется для описания разнородных по виду документов, относящихся к одному лицу.</w:t>
      </w:r>
    </w:p>
    <w:bookmarkEnd w:id="1015"/>
    <w:bookmarkStart w:name="z1025" w:id="1016"/>
    <w:p>
      <w:pPr>
        <w:spacing w:after="0"/>
        <w:ind w:left="0"/>
        <w:jc w:val="both"/>
      </w:pPr>
      <w:r>
        <w:rPr>
          <w:rFonts w:ascii="Times New Roman"/>
          <w:b w:val="false"/>
          <w:i w:val="false"/>
          <w:color w:val="000000"/>
          <w:sz w:val="28"/>
        </w:rPr>
        <w:t>
      В заголовке единицы хранения, содержащей переписку с однородными корреспондентами, указывается общее видовое наименование корреспондентов.</w:t>
      </w:r>
    </w:p>
    <w:bookmarkEnd w:id="1016"/>
    <w:bookmarkStart w:name="z1026" w:id="1017"/>
    <w:p>
      <w:pPr>
        <w:spacing w:after="0"/>
        <w:ind w:left="0"/>
        <w:jc w:val="both"/>
      </w:pPr>
      <w:r>
        <w:rPr>
          <w:rFonts w:ascii="Times New Roman"/>
          <w:b w:val="false"/>
          <w:i w:val="false"/>
          <w:color w:val="000000"/>
          <w:sz w:val="28"/>
        </w:rPr>
        <w:t>
      Заголовок единицы хранения проектной или конструкторской документации включает шифр объекта, наименование проекта, стадию, часть, номер тома, автора, год окончания разработки.</w:t>
      </w:r>
    </w:p>
    <w:bookmarkEnd w:id="1017"/>
    <w:bookmarkStart w:name="z1027" w:id="1018"/>
    <w:p>
      <w:pPr>
        <w:spacing w:after="0"/>
        <w:ind w:left="0"/>
        <w:jc w:val="both"/>
      </w:pPr>
      <w:r>
        <w:rPr>
          <w:rFonts w:ascii="Times New Roman"/>
          <w:b w:val="false"/>
          <w:i w:val="false"/>
          <w:color w:val="000000"/>
          <w:sz w:val="28"/>
        </w:rPr>
        <w:t>
      Заголовок единицы учета кино-, видеодокумента включает авторское название фильма, специального выпуска, киножурнала или название события, отраженного в кино- или телесюжете, дату производства и/или дату съемки, фамилии и инициалы режиссера и/или оператора съемки, язык документа.</w:t>
      </w:r>
    </w:p>
    <w:bookmarkEnd w:id="1018"/>
    <w:bookmarkStart w:name="z1028" w:id="1019"/>
    <w:p>
      <w:pPr>
        <w:spacing w:after="0"/>
        <w:ind w:left="0"/>
        <w:jc w:val="both"/>
      </w:pPr>
      <w:r>
        <w:rPr>
          <w:rFonts w:ascii="Times New Roman"/>
          <w:b w:val="false"/>
          <w:i w:val="false"/>
          <w:color w:val="000000"/>
          <w:sz w:val="28"/>
        </w:rPr>
        <w:t>
      Заголовок единицы учета фонодокумента включает название и жанр фонодокумента, название, место и дату отраженного события. При отсутствии названия фонодокумента указывается основное содержание теле- или радиопередачи, выступления, беседы и другое. Заголовок единицы учета фонодокумента, содержащего запись произведения литературы и искусства, включает название произведения и его жанр, первую строку текста, которая заключается в кавычки, если фонодокументом является не имеющее авторского названия и не опубликованное ранее произведение, фамилии и инициалы авторов и/или исполнителей как самого произведения, так и его обработок, переложений, переводов, язык фонодокумента.</w:t>
      </w:r>
    </w:p>
    <w:bookmarkEnd w:id="1019"/>
    <w:bookmarkStart w:name="z1029" w:id="1020"/>
    <w:p>
      <w:pPr>
        <w:spacing w:after="0"/>
        <w:ind w:left="0"/>
        <w:jc w:val="both"/>
      </w:pPr>
      <w:r>
        <w:rPr>
          <w:rFonts w:ascii="Times New Roman"/>
          <w:b w:val="false"/>
          <w:i w:val="false"/>
          <w:color w:val="000000"/>
          <w:sz w:val="28"/>
        </w:rPr>
        <w:t>
      Заголовок единицы хранения фотодокумента включает описание изображения или название фотоальбома, слайда, негатива, фамилию и инициалы автора, место и дату съемки.</w:t>
      </w:r>
    </w:p>
    <w:bookmarkEnd w:id="1020"/>
    <w:bookmarkStart w:name="z1030" w:id="1021"/>
    <w:p>
      <w:pPr>
        <w:spacing w:after="0"/>
        <w:ind w:left="0"/>
        <w:jc w:val="both"/>
      </w:pPr>
      <w:r>
        <w:rPr>
          <w:rFonts w:ascii="Times New Roman"/>
          <w:b w:val="false"/>
          <w:i w:val="false"/>
          <w:color w:val="000000"/>
          <w:sz w:val="28"/>
        </w:rPr>
        <w:t>
      341. Справочные данные об единицах хранения или единицах учета включают архивный шифр, объем единицы хранения или единицы учета, крайние даты архивных документов, для аудиовизуальных документов – даты записи или перезаписи, для документов на электронных носителях – дату записи или перезаписи на новый электронный носитель.</w:t>
      </w:r>
    </w:p>
    <w:bookmarkEnd w:id="1021"/>
    <w:bookmarkStart w:name="z1031" w:id="1022"/>
    <w:p>
      <w:pPr>
        <w:spacing w:after="0"/>
        <w:ind w:left="0"/>
        <w:jc w:val="both"/>
      </w:pPr>
      <w:r>
        <w:rPr>
          <w:rFonts w:ascii="Times New Roman"/>
          <w:b w:val="false"/>
          <w:i w:val="false"/>
          <w:color w:val="000000"/>
          <w:sz w:val="28"/>
        </w:rPr>
        <w:t>
      342. Подлинность или копийность документов единицы хранения или единицы учеты указывается после заголовка с прописной буквы.</w:t>
      </w:r>
    </w:p>
    <w:bookmarkEnd w:id="1022"/>
    <w:bookmarkStart w:name="z1032" w:id="1023"/>
    <w:p>
      <w:pPr>
        <w:spacing w:after="0"/>
        <w:ind w:left="0"/>
        <w:jc w:val="both"/>
      </w:pPr>
      <w:r>
        <w:rPr>
          <w:rFonts w:ascii="Times New Roman"/>
          <w:b w:val="false"/>
          <w:i w:val="false"/>
          <w:color w:val="000000"/>
          <w:sz w:val="28"/>
        </w:rPr>
        <w:t xml:space="preserve">
      343. Способ воспроизведения указывается для документов дела в случае, если он необычен для содержащегося в деле вида (разновидности) документов или имеет принципиальное значение для характеристики содержания. </w:t>
      </w:r>
    </w:p>
    <w:bookmarkEnd w:id="1023"/>
    <w:bookmarkStart w:name="z1033" w:id="1024"/>
    <w:p>
      <w:pPr>
        <w:spacing w:after="0"/>
        <w:ind w:left="0"/>
        <w:jc w:val="both"/>
      </w:pPr>
      <w:r>
        <w:rPr>
          <w:rFonts w:ascii="Times New Roman"/>
          <w:b w:val="false"/>
          <w:i w:val="false"/>
          <w:color w:val="000000"/>
          <w:sz w:val="28"/>
        </w:rPr>
        <w:t xml:space="preserve">
      Для обозначения способа воспроизведения документов употребляются термины – "рукопись", "автограф", "машинопись", "печатный", "гектограф", "стеклограф" и другие. </w:t>
      </w:r>
    </w:p>
    <w:bookmarkEnd w:id="1024"/>
    <w:bookmarkStart w:name="z1034" w:id="1025"/>
    <w:p>
      <w:pPr>
        <w:spacing w:after="0"/>
        <w:ind w:left="0"/>
        <w:jc w:val="both"/>
      </w:pPr>
      <w:r>
        <w:rPr>
          <w:rFonts w:ascii="Times New Roman"/>
          <w:b w:val="false"/>
          <w:i w:val="false"/>
          <w:color w:val="000000"/>
          <w:sz w:val="28"/>
        </w:rPr>
        <w:t>
      344. К внешним особенностям архивных документов (дел) относятся:</w:t>
      </w:r>
    </w:p>
    <w:bookmarkEnd w:id="1025"/>
    <w:bookmarkStart w:name="z1035" w:id="1026"/>
    <w:p>
      <w:pPr>
        <w:spacing w:after="0"/>
        <w:ind w:left="0"/>
        <w:jc w:val="both"/>
      </w:pPr>
      <w:r>
        <w:rPr>
          <w:rFonts w:ascii="Times New Roman"/>
          <w:b w:val="false"/>
          <w:i w:val="false"/>
          <w:color w:val="000000"/>
          <w:sz w:val="28"/>
        </w:rPr>
        <w:t>
      1) особый писчий материал (пергамент, шелки, тому подобное);</w:t>
      </w:r>
    </w:p>
    <w:bookmarkEnd w:id="1026"/>
    <w:bookmarkStart w:name="z1036" w:id="1027"/>
    <w:p>
      <w:pPr>
        <w:spacing w:after="0"/>
        <w:ind w:left="0"/>
        <w:jc w:val="both"/>
      </w:pPr>
      <w:r>
        <w:rPr>
          <w:rFonts w:ascii="Times New Roman"/>
          <w:b w:val="false"/>
          <w:i w:val="false"/>
          <w:color w:val="000000"/>
          <w:sz w:val="28"/>
        </w:rPr>
        <w:t>
      2) особый материал обложки и переплета (кожа, набивная ткань);</w:t>
      </w:r>
    </w:p>
    <w:bookmarkEnd w:id="1027"/>
    <w:bookmarkStart w:name="z1037" w:id="1028"/>
    <w:p>
      <w:pPr>
        <w:spacing w:after="0"/>
        <w:ind w:left="0"/>
        <w:jc w:val="both"/>
      </w:pPr>
      <w:r>
        <w:rPr>
          <w:rFonts w:ascii="Times New Roman"/>
          <w:b w:val="false"/>
          <w:i w:val="false"/>
          <w:color w:val="000000"/>
          <w:sz w:val="28"/>
        </w:rPr>
        <w:t>
      3) наличие украшений на обложке, иллюстрации или украшения текста;</w:t>
      </w:r>
    </w:p>
    <w:bookmarkEnd w:id="1028"/>
    <w:bookmarkStart w:name="z1038" w:id="1029"/>
    <w:p>
      <w:pPr>
        <w:spacing w:after="0"/>
        <w:ind w:left="0"/>
        <w:jc w:val="both"/>
      </w:pPr>
      <w:r>
        <w:rPr>
          <w:rFonts w:ascii="Times New Roman"/>
          <w:b w:val="false"/>
          <w:i w:val="false"/>
          <w:color w:val="000000"/>
          <w:sz w:val="28"/>
        </w:rPr>
        <w:t>
      4) язык документов, отличный от языка остальных документов архивного фонда;</w:t>
      </w:r>
    </w:p>
    <w:bookmarkEnd w:id="1029"/>
    <w:bookmarkStart w:name="z1039" w:id="1030"/>
    <w:p>
      <w:pPr>
        <w:spacing w:after="0"/>
        <w:ind w:left="0"/>
        <w:jc w:val="both"/>
      </w:pPr>
      <w:r>
        <w:rPr>
          <w:rFonts w:ascii="Times New Roman"/>
          <w:b w:val="false"/>
          <w:i w:val="false"/>
          <w:color w:val="000000"/>
          <w:sz w:val="28"/>
        </w:rPr>
        <w:t>
      5) печати;</w:t>
      </w:r>
    </w:p>
    <w:bookmarkEnd w:id="1030"/>
    <w:bookmarkStart w:name="z1040" w:id="1031"/>
    <w:p>
      <w:pPr>
        <w:spacing w:after="0"/>
        <w:ind w:left="0"/>
        <w:jc w:val="both"/>
      </w:pPr>
      <w:r>
        <w:rPr>
          <w:rFonts w:ascii="Times New Roman"/>
          <w:b w:val="false"/>
          <w:i w:val="false"/>
          <w:color w:val="000000"/>
          <w:sz w:val="28"/>
        </w:rPr>
        <w:t>
      6) наличие прилагаемых образцов бумаги, тканей и так далее.</w:t>
      </w:r>
    </w:p>
    <w:bookmarkEnd w:id="1031"/>
    <w:bookmarkStart w:name="z1041" w:id="1032"/>
    <w:p>
      <w:pPr>
        <w:spacing w:after="0"/>
        <w:ind w:left="0"/>
        <w:jc w:val="both"/>
      </w:pPr>
      <w:r>
        <w:rPr>
          <w:rFonts w:ascii="Times New Roman"/>
          <w:b w:val="false"/>
          <w:i w:val="false"/>
          <w:color w:val="000000"/>
          <w:sz w:val="28"/>
        </w:rPr>
        <w:t>
      345. Данные о степени полноты, способе воспроизведения, внешних и других особенностях документов дела приводятся после заголовка и аннотации с новой строки.</w:t>
      </w:r>
    </w:p>
    <w:bookmarkEnd w:id="1032"/>
    <w:bookmarkStart w:name="z1042" w:id="1033"/>
    <w:p>
      <w:pPr>
        <w:spacing w:after="0"/>
        <w:ind w:left="0"/>
        <w:jc w:val="both"/>
      </w:pPr>
      <w:r>
        <w:rPr>
          <w:rFonts w:ascii="Times New Roman"/>
          <w:b w:val="false"/>
          <w:i w:val="false"/>
          <w:color w:val="000000"/>
          <w:sz w:val="28"/>
        </w:rPr>
        <w:t>
      346. Условия доступа к единицам хранения или единицам учета и их использования включают сведения о наличии:</w:t>
      </w:r>
    </w:p>
    <w:bookmarkEnd w:id="1033"/>
    <w:bookmarkStart w:name="z1043" w:id="1034"/>
    <w:p>
      <w:pPr>
        <w:spacing w:after="0"/>
        <w:ind w:left="0"/>
        <w:jc w:val="both"/>
      </w:pPr>
      <w:r>
        <w:rPr>
          <w:rFonts w:ascii="Times New Roman"/>
          <w:b w:val="false"/>
          <w:i w:val="false"/>
          <w:color w:val="000000"/>
          <w:sz w:val="28"/>
        </w:rPr>
        <w:t>
      1) архивных документов, доступ к которым и порядок их использования ограничены законодательством Республики Казахстан или фондообразователем;</w:t>
      </w:r>
    </w:p>
    <w:bookmarkEnd w:id="1034"/>
    <w:bookmarkStart w:name="z1044" w:id="1035"/>
    <w:p>
      <w:pPr>
        <w:spacing w:after="0"/>
        <w:ind w:left="0"/>
        <w:jc w:val="both"/>
      </w:pPr>
      <w:r>
        <w:rPr>
          <w:rFonts w:ascii="Times New Roman"/>
          <w:b w:val="false"/>
          <w:i w:val="false"/>
          <w:color w:val="000000"/>
          <w:sz w:val="28"/>
        </w:rPr>
        <w:t>
      2) подлинников документов, отнесенных к культурным ценностям, особо ценных документов и документов, находящихся в неудовлетворительном физическом состоянии;</w:t>
      </w:r>
    </w:p>
    <w:bookmarkEnd w:id="1035"/>
    <w:bookmarkStart w:name="z1045" w:id="1036"/>
    <w:p>
      <w:pPr>
        <w:spacing w:after="0"/>
        <w:ind w:left="0"/>
        <w:jc w:val="both"/>
      </w:pPr>
      <w:r>
        <w:rPr>
          <w:rFonts w:ascii="Times New Roman"/>
          <w:b w:val="false"/>
          <w:i w:val="false"/>
          <w:color w:val="000000"/>
          <w:sz w:val="28"/>
        </w:rPr>
        <w:t>
      3) фонда пользования;</w:t>
      </w:r>
    </w:p>
    <w:bookmarkEnd w:id="1036"/>
    <w:bookmarkStart w:name="z1046" w:id="1037"/>
    <w:p>
      <w:pPr>
        <w:spacing w:after="0"/>
        <w:ind w:left="0"/>
        <w:jc w:val="both"/>
      </w:pPr>
      <w:r>
        <w:rPr>
          <w:rFonts w:ascii="Times New Roman"/>
          <w:b w:val="false"/>
          <w:i w:val="false"/>
          <w:color w:val="000000"/>
          <w:sz w:val="28"/>
        </w:rPr>
        <w:t xml:space="preserve">
      4) НСА к единицам хранения или единицам учета. </w:t>
      </w:r>
    </w:p>
    <w:bookmarkEnd w:id="1037"/>
    <w:bookmarkStart w:name="z1047" w:id="1038"/>
    <w:p>
      <w:pPr>
        <w:spacing w:after="0"/>
        <w:ind w:left="0"/>
        <w:jc w:val="both"/>
      </w:pPr>
      <w:r>
        <w:rPr>
          <w:rFonts w:ascii="Times New Roman"/>
          <w:b w:val="false"/>
          <w:i w:val="false"/>
          <w:color w:val="000000"/>
          <w:sz w:val="28"/>
        </w:rPr>
        <w:t>
      347. Описание архивных документов при необходимости дополняется названием архивного фонда и его структурной части (описи), аннотацией отдельных архивных документов или их групп данной единицы хранения или единицы учета.</w:t>
      </w:r>
    </w:p>
    <w:bookmarkEnd w:id="1038"/>
    <w:bookmarkStart w:name="z1048" w:id="1039"/>
    <w:p>
      <w:pPr>
        <w:spacing w:after="0"/>
        <w:ind w:left="0"/>
        <w:jc w:val="both"/>
      </w:pPr>
      <w:r>
        <w:rPr>
          <w:rFonts w:ascii="Times New Roman"/>
          <w:b w:val="false"/>
          <w:i w:val="false"/>
          <w:color w:val="000000"/>
          <w:sz w:val="28"/>
        </w:rPr>
        <w:t>
      Аннотация документов единицы хранения представляет собой краткую характеристику содержания отдельных архивных документов, особенности которых не отражены в заголовке единицы хранения.</w:t>
      </w:r>
    </w:p>
    <w:bookmarkEnd w:id="1039"/>
    <w:bookmarkStart w:name="z1049" w:id="1040"/>
    <w:p>
      <w:pPr>
        <w:spacing w:after="0"/>
        <w:ind w:left="0"/>
        <w:jc w:val="both"/>
      </w:pPr>
      <w:r>
        <w:rPr>
          <w:rFonts w:ascii="Times New Roman"/>
          <w:b w:val="false"/>
          <w:i w:val="false"/>
          <w:color w:val="000000"/>
          <w:sz w:val="28"/>
        </w:rPr>
        <w:t xml:space="preserve">
      Аннотируются особо ценные документы, документы-приложения к основному документу, документы организаций-предшественников, документы, содержащие сведения по личному составу, имеющие справочное значение, документы, которые могут служить предметом самостоятельного поиска, наличие которых в данном деле не может быть определено по его заголовку (воззвания, листовки, прокламации, брошюры, карты, планы, чертежи, фотографии и так далее). </w:t>
      </w:r>
    </w:p>
    <w:bookmarkEnd w:id="1040"/>
    <w:bookmarkStart w:name="z1050" w:id="1041"/>
    <w:p>
      <w:pPr>
        <w:spacing w:after="0"/>
        <w:ind w:left="0"/>
        <w:jc w:val="both"/>
      </w:pPr>
      <w:r>
        <w:rPr>
          <w:rFonts w:ascii="Times New Roman"/>
          <w:b w:val="false"/>
          <w:i w:val="false"/>
          <w:color w:val="000000"/>
          <w:sz w:val="28"/>
        </w:rPr>
        <w:t xml:space="preserve">
      При аннотировании печатных материалов указываются вид документа, его наименование или начальные слова документа (при отсутствии наименования), выходные данные. </w:t>
      </w:r>
    </w:p>
    <w:bookmarkEnd w:id="1041"/>
    <w:bookmarkStart w:name="z1051" w:id="1042"/>
    <w:p>
      <w:pPr>
        <w:spacing w:after="0"/>
        <w:ind w:left="0"/>
        <w:jc w:val="both"/>
      </w:pPr>
      <w:r>
        <w:rPr>
          <w:rFonts w:ascii="Times New Roman"/>
          <w:b w:val="false"/>
          <w:i w:val="false"/>
          <w:color w:val="000000"/>
          <w:sz w:val="28"/>
        </w:rPr>
        <w:t>
      В аннотациях чертежных и других изобразительных материалов указываются материал, вид, формат документа и способ его исполнения, для карт – масштаб.</w:t>
      </w:r>
    </w:p>
    <w:bookmarkEnd w:id="1042"/>
    <w:bookmarkStart w:name="z1052" w:id="1043"/>
    <w:p>
      <w:pPr>
        <w:spacing w:after="0"/>
        <w:ind w:left="0"/>
        <w:jc w:val="both"/>
      </w:pPr>
      <w:r>
        <w:rPr>
          <w:rFonts w:ascii="Times New Roman"/>
          <w:b w:val="false"/>
          <w:i w:val="false"/>
          <w:color w:val="000000"/>
          <w:sz w:val="28"/>
        </w:rPr>
        <w:t xml:space="preserve">
      В конце аннотации под рубрикой "упоминаются" перечисляются фамилии и имена физических лиц, наименования организаций, географические наименования и другие сведения, упоминающиеся в документах и имеющие существенное значение, затем указываются номера листов аннотируемых документов. </w:t>
      </w:r>
    </w:p>
    <w:bookmarkEnd w:id="1043"/>
    <w:bookmarkStart w:name="z1053" w:id="1044"/>
    <w:p>
      <w:pPr>
        <w:spacing w:after="0"/>
        <w:ind w:left="0"/>
        <w:jc w:val="both"/>
      </w:pPr>
      <w:r>
        <w:rPr>
          <w:rFonts w:ascii="Times New Roman"/>
          <w:b w:val="false"/>
          <w:i w:val="false"/>
          <w:color w:val="000000"/>
          <w:sz w:val="28"/>
        </w:rPr>
        <w:t xml:space="preserve">
      Аннотация оформляется после заголовка с красной строки. </w:t>
      </w:r>
    </w:p>
    <w:bookmarkEnd w:id="1044"/>
    <w:bookmarkStart w:name="z1054" w:id="1045"/>
    <w:p>
      <w:pPr>
        <w:spacing w:after="0"/>
        <w:ind w:left="0"/>
        <w:jc w:val="both"/>
      </w:pPr>
      <w:r>
        <w:rPr>
          <w:rFonts w:ascii="Times New Roman"/>
          <w:b w:val="false"/>
          <w:i w:val="false"/>
          <w:color w:val="000000"/>
          <w:sz w:val="28"/>
        </w:rPr>
        <w:t>
      При значительных объемах аннотируемых документов аннотация составляется на отдельном листе, который вкладывается между обложкой и первым листом документа.</w:t>
      </w:r>
    </w:p>
    <w:bookmarkEnd w:id="1045"/>
    <w:bookmarkStart w:name="z1055" w:id="1046"/>
    <w:p>
      <w:pPr>
        <w:spacing w:after="0"/>
        <w:ind w:left="0"/>
        <w:jc w:val="both"/>
      </w:pPr>
      <w:r>
        <w:rPr>
          <w:rFonts w:ascii="Times New Roman"/>
          <w:b w:val="false"/>
          <w:i w:val="false"/>
          <w:color w:val="000000"/>
          <w:sz w:val="28"/>
        </w:rPr>
        <w:t>
      348. При аннотировании не допускается использование субъективных формулировок и выражений, не несущих основной смысловой нагрузки ("весьма ценные документы", "очень интересные документы", "в документах содержится", "документы касаются").</w:t>
      </w:r>
    </w:p>
    <w:bookmarkEnd w:id="1046"/>
    <w:bookmarkStart w:name="z1056" w:id="1047"/>
    <w:p>
      <w:pPr>
        <w:spacing w:after="0"/>
        <w:ind w:left="0"/>
        <w:jc w:val="both"/>
      </w:pPr>
      <w:r>
        <w:rPr>
          <w:rFonts w:ascii="Times New Roman"/>
          <w:b w:val="false"/>
          <w:i w:val="false"/>
          <w:color w:val="000000"/>
          <w:sz w:val="28"/>
        </w:rPr>
        <w:t>
      349. Описание архивного документа включает:</w:t>
      </w:r>
    </w:p>
    <w:bookmarkEnd w:id="1047"/>
    <w:bookmarkStart w:name="z1057" w:id="1048"/>
    <w:p>
      <w:pPr>
        <w:spacing w:after="0"/>
        <w:ind w:left="0"/>
        <w:jc w:val="both"/>
      </w:pPr>
      <w:r>
        <w:rPr>
          <w:rFonts w:ascii="Times New Roman"/>
          <w:b w:val="false"/>
          <w:i w:val="false"/>
          <w:color w:val="000000"/>
          <w:sz w:val="28"/>
        </w:rPr>
        <w:t>
      1) заголовок архивного документа;</w:t>
      </w:r>
    </w:p>
    <w:bookmarkEnd w:id="1048"/>
    <w:bookmarkStart w:name="z1058" w:id="1049"/>
    <w:p>
      <w:pPr>
        <w:spacing w:after="0"/>
        <w:ind w:left="0"/>
        <w:jc w:val="both"/>
      </w:pPr>
      <w:r>
        <w:rPr>
          <w:rFonts w:ascii="Times New Roman"/>
          <w:b w:val="false"/>
          <w:i w:val="false"/>
          <w:color w:val="000000"/>
          <w:sz w:val="28"/>
        </w:rPr>
        <w:t>
      2) справочные данные об архивном документе;</w:t>
      </w:r>
    </w:p>
    <w:bookmarkEnd w:id="1049"/>
    <w:bookmarkStart w:name="z1059" w:id="1050"/>
    <w:p>
      <w:pPr>
        <w:spacing w:after="0"/>
        <w:ind w:left="0"/>
        <w:jc w:val="both"/>
      </w:pPr>
      <w:r>
        <w:rPr>
          <w:rFonts w:ascii="Times New Roman"/>
          <w:b w:val="false"/>
          <w:i w:val="false"/>
          <w:color w:val="000000"/>
          <w:sz w:val="28"/>
        </w:rPr>
        <w:t>
      3) указание на подлинность или копийность архивного документа;</w:t>
      </w:r>
    </w:p>
    <w:bookmarkEnd w:id="1050"/>
    <w:bookmarkStart w:name="z1060" w:id="1051"/>
    <w:p>
      <w:pPr>
        <w:spacing w:after="0"/>
        <w:ind w:left="0"/>
        <w:jc w:val="both"/>
      </w:pPr>
      <w:r>
        <w:rPr>
          <w:rFonts w:ascii="Times New Roman"/>
          <w:b w:val="false"/>
          <w:i w:val="false"/>
          <w:color w:val="000000"/>
          <w:sz w:val="28"/>
        </w:rPr>
        <w:t>
      4) вид носителя или способ воспроизведения;</w:t>
      </w:r>
    </w:p>
    <w:bookmarkEnd w:id="1051"/>
    <w:bookmarkStart w:name="z1061" w:id="1052"/>
    <w:p>
      <w:pPr>
        <w:spacing w:after="0"/>
        <w:ind w:left="0"/>
        <w:jc w:val="both"/>
      </w:pPr>
      <w:r>
        <w:rPr>
          <w:rFonts w:ascii="Times New Roman"/>
          <w:b w:val="false"/>
          <w:i w:val="false"/>
          <w:color w:val="000000"/>
          <w:sz w:val="28"/>
        </w:rPr>
        <w:t xml:space="preserve">
      5) условия доступа и использования. </w:t>
      </w:r>
    </w:p>
    <w:bookmarkEnd w:id="1052"/>
    <w:bookmarkStart w:name="z1062" w:id="1053"/>
    <w:p>
      <w:pPr>
        <w:spacing w:after="0"/>
        <w:ind w:left="0"/>
        <w:jc w:val="both"/>
      </w:pPr>
      <w:r>
        <w:rPr>
          <w:rFonts w:ascii="Times New Roman"/>
          <w:b w:val="false"/>
          <w:i w:val="false"/>
          <w:color w:val="000000"/>
          <w:sz w:val="28"/>
        </w:rPr>
        <w:t>
      350. Заголовок архивного документа включает наименование вида архивного документа, автора, адресата или корреспондента, которому направлен или от которого получен архивный документ, вопрос или предмет, событие, факт, лицо, название местности, к которым относится содержание указанного архивного документа, дату события.</w:t>
      </w:r>
    </w:p>
    <w:bookmarkEnd w:id="1053"/>
    <w:bookmarkStart w:name="z1063" w:id="1054"/>
    <w:p>
      <w:pPr>
        <w:spacing w:after="0"/>
        <w:ind w:left="0"/>
        <w:jc w:val="both"/>
      </w:pPr>
      <w:r>
        <w:rPr>
          <w:rFonts w:ascii="Times New Roman"/>
          <w:b w:val="false"/>
          <w:i w:val="false"/>
          <w:color w:val="000000"/>
          <w:sz w:val="28"/>
        </w:rPr>
        <w:t>
      351. Справочные данные об архивном документе включают архивный шифр, сведения об объеме (количестве листов) архивного документа, датах его создания.</w:t>
      </w:r>
    </w:p>
    <w:bookmarkEnd w:id="1054"/>
    <w:bookmarkStart w:name="z1064" w:id="1055"/>
    <w:p>
      <w:pPr>
        <w:spacing w:after="0"/>
        <w:ind w:left="0"/>
        <w:jc w:val="both"/>
      </w:pPr>
      <w:r>
        <w:rPr>
          <w:rFonts w:ascii="Times New Roman"/>
          <w:b w:val="false"/>
          <w:i w:val="false"/>
          <w:color w:val="000000"/>
          <w:sz w:val="28"/>
        </w:rPr>
        <w:t>
      352. Указание на подлинность или копийность документа дается после аннотации к документу с прописной буквы.</w:t>
      </w:r>
    </w:p>
    <w:bookmarkEnd w:id="1055"/>
    <w:bookmarkStart w:name="z1065" w:id="1056"/>
    <w:p>
      <w:pPr>
        <w:spacing w:after="0"/>
        <w:ind w:left="0"/>
        <w:jc w:val="both"/>
      </w:pPr>
      <w:r>
        <w:rPr>
          <w:rFonts w:ascii="Times New Roman"/>
          <w:b w:val="false"/>
          <w:i w:val="false"/>
          <w:color w:val="000000"/>
          <w:sz w:val="28"/>
        </w:rPr>
        <w:t xml:space="preserve">
      353. Словесно-цифровой способ оформления даты (число, месяц, год) используется при описании правовых актов, творческой документации, документов, касающихся прав и законных интересов граждан, финансовых документов, дел по одному вопросу, а также документов, для которых датировка имеет важное значение (доклады, листовки, стенограммы, письма). </w:t>
      </w:r>
    </w:p>
    <w:bookmarkEnd w:id="1056"/>
    <w:bookmarkStart w:name="z1066" w:id="1057"/>
    <w:p>
      <w:pPr>
        <w:spacing w:after="0"/>
        <w:ind w:left="0"/>
        <w:jc w:val="both"/>
      </w:pPr>
      <w:r>
        <w:rPr>
          <w:rFonts w:ascii="Times New Roman"/>
          <w:b w:val="false"/>
          <w:i w:val="false"/>
          <w:color w:val="000000"/>
          <w:sz w:val="28"/>
        </w:rPr>
        <w:t xml:space="preserve">
      354. При выявлении крайних дат документов, составляющих дело, учитывается, что: </w:t>
      </w:r>
    </w:p>
    <w:bookmarkEnd w:id="1057"/>
    <w:bookmarkStart w:name="z1067" w:id="1058"/>
    <w:p>
      <w:pPr>
        <w:spacing w:after="0"/>
        <w:ind w:left="0"/>
        <w:jc w:val="both"/>
      </w:pPr>
      <w:r>
        <w:rPr>
          <w:rFonts w:ascii="Times New Roman"/>
          <w:b w:val="false"/>
          <w:i w:val="false"/>
          <w:color w:val="000000"/>
          <w:sz w:val="28"/>
        </w:rPr>
        <w:t xml:space="preserve">
      1) начальной датой дела является дата составления (регистрации) самого раннего документа, а конечной – дата составления (регистрации) самого позднего документа; </w:t>
      </w:r>
    </w:p>
    <w:bookmarkEnd w:id="1058"/>
    <w:bookmarkStart w:name="z1068" w:id="1059"/>
    <w:p>
      <w:pPr>
        <w:spacing w:after="0"/>
        <w:ind w:left="0"/>
        <w:jc w:val="both"/>
      </w:pPr>
      <w:r>
        <w:rPr>
          <w:rFonts w:ascii="Times New Roman"/>
          <w:b w:val="false"/>
          <w:i w:val="false"/>
          <w:color w:val="000000"/>
          <w:sz w:val="28"/>
        </w:rPr>
        <w:t xml:space="preserve">
      2) даты декретов, указов, договоров, постановлений, приказов, распоряжений и тому подобное указываются по времени их подписания, если документы не датированы, даты указываются по времени опубликования или введения в действие; </w:t>
      </w:r>
    </w:p>
    <w:bookmarkEnd w:id="1059"/>
    <w:bookmarkStart w:name="z1069" w:id="1060"/>
    <w:p>
      <w:pPr>
        <w:spacing w:after="0"/>
        <w:ind w:left="0"/>
        <w:jc w:val="both"/>
      </w:pPr>
      <w:r>
        <w:rPr>
          <w:rFonts w:ascii="Times New Roman"/>
          <w:b w:val="false"/>
          <w:i w:val="false"/>
          <w:color w:val="000000"/>
          <w:sz w:val="28"/>
        </w:rPr>
        <w:t xml:space="preserve">
      3) крайние даты для программ, планов, смет расходов, штатных расписаний, отчетов и документов не проставляются; </w:t>
      </w:r>
    </w:p>
    <w:bookmarkEnd w:id="1060"/>
    <w:bookmarkStart w:name="z1070" w:id="1061"/>
    <w:p>
      <w:pPr>
        <w:spacing w:after="0"/>
        <w:ind w:left="0"/>
        <w:jc w:val="both"/>
      </w:pPr>
      <w:r>
        <w:rPr>
          <w:rFonts w:ascii="Times New Roman"/>
          <w:b w:val="false"/>
          <w:i w:val="false"/>
          <w:color w:val="000000"/>
          <w:sz w:val="28"/>
        </w:rPr>
        <w:t xml:space="preserve">
      4) если в деле документы-приложения датированы ранее первого документа дела, то их даты оговариваются с новой строки – "имеются документы за ... год"; </w:t>
      </w:r>
    </w:p>
    <w:bookmarkEnd w:id="1061"/>
    <w:bookmarkStart w:name="z1071" w:id="1062"/>
    <w:p>
      <w:pPr>
        <w:spacing w:after="0"/>
        <w:ind w:left="0"/>
        <w:jc w:val="both"/>
      </w:pPr>
      <w:r>
        <w:rPr>
          <w:rFonts w:ascii="Times New Roman"/>
          <w:b w:val="false"/>
          <w:i w:val="false"/>
          <w:color w:val="000000"/>
          <w:sz w:val="28"/>
        </w:rPr>
        <w:t xml:space="preserve">
      5) если делом являются книги или журналы, то крайними датами для них будут даты первой и последней записи; </w:t>
      </w:r>
    </w:p>
    <w:bookmarkEnd w:id="1062"/>
    <w:bookmarkStart w:name="z1072" w:id="1063"/>
    <w:p>
      <w:pPr>
        <w:spacing w:after="0"/>
        <w:ind w:left="0"/>
        <w:jc w:val="both"/>
      </w:pPr>
      <w:r>
        <w:rPr>
          <w:rFonts w:ascii="Times New Roman"/>
          <w:b w:val="false"/>
          <w:i w:val="false"/>
          <w:color w:val="000000"/>
          <w:sz w:val="28"/>
        </w:rPr>
        <w:t>
      6) если дело состоит из копийных документов, изготовленных значительно позже создания их подлинников или полученных фондообразователем для работы (например, в архивных фондах редакций, различных комиссий), то крайними датами будут являться даты изготовления копий (даты подлинников приводятся в заголовке);</w:t>
      </w:r>
    </w:p>
    <w:bookmarkEnd w:id="1063"/>
    <w:bookmarkStart w:name="z1073" w:id="1064"/>
    <w:p>
      <w:pPr>
        <w:spacing w:after="0"/>
        <w:ind w:left="0"/>
        <w:jc w:val="both"/>
      </w:pPr>
      <w:r>
        <w:rPr>
          <w:rFonts w:ascii="Times New Roman"/>
          <w:b w:val="false"/>
          <w:i w:val="false"/>
          <w:color w:val="000000"/>
          <w:sz w:val="28"/>
        </w:rPr>
        <w:t xml:space="preserve">
      7) если дело было начато в одной организации, а закончено в другой, то выявляются три даты – дата заведения дела в делопроизводстве первой организации, дата поступления его во вторую организацию и дата завершения его в делопроизводстве последней организации (первые две даты обозначаются в виде дроби); </w:t>
      </w:r>
    </w:p>
    <w:bookmarkEnd w:id="1064"/>
    <w:bookmarkStart w:name="z1074" w:id="1065"/>
    <w:p>
      <w:pPr>
        <w:spacing w:after="0"/>
        <w:ind w:left="0"/>
        <w:jc w:val="both"/>
      </w:pPr>
      <w:r>
        <w:rPr>
          <w:rFonts w:ascii="Times New Roman"/>
          <w:b w:val="false"/>
          <w:i w:val="false"/>
          <w:color w:val="000000"/>
          <w:sz w:val="28"/>
        </w:rPr>
        <w:t xml:space="preserve">
      8) при наличии в делах документов дореволюционного и советского периодов в крайние даты включаются даты документов обоих периодов; </w:t>
      </w:r>
    </w:p>
    <w:bookmarkEnd w:id="1065"/>
    <w:bookmarkStart w:name="z1075" w:id="1066"/>
    <w:p>
      <w:pPr>
        <w:spacing w:after="0"/>
        <w:ind w:left="0"/>
        <w:jc w:val="both"/>
      </w:pPr>
      <w:r>
        <w:rPr>
          <w:rFonts w:ascii="Times New Roman"/>
          <w:b w:val="false"/>
          <w:i w:val="false"/>
          <w:color w:val="000000"/>
          <w:sz w:val="28"/>
        </w:rPr>
        <w:t xml:space="preserve">
      9) при обозначении даты сначала указываются число, затем месяц и год. </w:t>
      </w:r>
    </w:p>
    <w:bookmarkEnd w:id="1066"/>
    <w:bookmarkStart w:name="z1076" w:id="1067"/>
    <w:p>
      <w:pPr>
        <w:spacing w:after="0"/>
        <w:ind w:left="0"/>
        <w:jc w:val="both"/>
      </w:pPr>
      <w:r>
        <w:rPr>
          <w:rFonts w:ascii="Times New Roman"/>
          <w:b w:val="false"/>
          <w:i w:val="false"/>
          <w:color w:val="000000"/>
          <w:sz w:val="28"/>
        </w:rPr>
        <w:t xml:space="preserve">
      355. Даты указываются по тому стилю и порядку, по которым датированы сами документы, за исключением: </w:t>
      </w:r>
    </w:p>
    <w:bookmarkEnd w:id="1067"/>
    <w:bookmarkStart w:name="z1077" w:id="1068"/>
    <w:p>
      <w:pPr>
        <w:spacing w:after="0"/>
        <w:ind w:left="0"/>
        <w:jc w:val="both"/>
      </w:pPr>
      <w:r>
        <w:rPr>
          <w:rFonts w:ascii="Times New Roman"/>
          <w:b w:val="false"/>
          <w:i w:val="false"/>
          <w:color w:val="000000"/>
          <w:sz w:val="28"/>
        </w:rPr>
        <w:t xml:space="preserve">
      1) дел, содержащих документы, относящиеся ко времени перевода старого на новый стиль, то есть с 14 февраля по 1 июля 1918 года, которым дается двойная датировка – сначала приводится дата по новому стилю, а за ней в скобках – по-старому; </w:t>
      </w:r>
    </w:p>
    <w:bookmarkEnd w:id="1068"/>
    <w:bookmarkStart w:name="z1078" w:id="1069"/>
    <w:p>
      <w:pPr>
        <w:spacing w:after="0"/>
        <w:ind w:left="0"/>
        <w:jc w:val="both"/>
      </w:pPr>
      <w:r>
        <w:rPr>
          <w:rFonts w:ascii="Times New Roman"/>
          <w:b w:val="false"/>
          <w:i w:val="false"/>
          <w:color w:val="000000"/>
          <w:sz w:val="28"/>
        </w:rPr>
        <w:t xml:space="preserve">
      2) дел, содержащих документы, образовавшиеся до перевода старого на новый стиль и относящиеся к событиям, имеющим международное значение, которым дается дата по старому стилю, а за ней в скобках – по-новому. </w:t>
      </w:r>
    </w:p>
    <w:bookmarkEnd w:id="1069"/>
    <w:bookmarkStart w:name="z1079" w:id="1070"/>
    <w:p>
      <w:pPr>
        <w:spacing w:after="0"/>
        <w:ind w:left="0"/>
        <w:jc w:val="both"/>
      </w:pPr>
      <w:r>
        <w:rPr>
          <w:rFonts w:ascii="Times New Roman"/>
          <w:b w:val="false"/>
          <w:i w:val="false"/>
          <w:color w:val="000000"/>
          <w:sz w:val="28"/>
        </w:rPr>
        <w:t xml:space="preserve">
      356. В случае невозможности установления точной даты, на основании анализа содержания документов дела определяются приблизительные его даты, пределы колебаний которых оговариваются. Даты или отдельные их элементы заключаются в квадратные скобки. Полные или отдельные их элементы, не абсолютно достоверные, сопровождаются вопросительным знаком. </w:t>
      </w:r>
    </w:p>
    <w:bookmarkEnd w:id="1070"/>
    <w:bookmarkStart w:name="z1080" w:id="1071"/>
    <w:p>
      <w:pPr>
        <w:spacing w:after="0"/>
        <w:ind w:left="0"/>
        <w:jc w:val="left"/>
      </w:pPr>
      <w:r>
        <w:rPr>
          <w:rFonts w:ascii="Times New Roman"/>
          <w:b/>
          <w:i w:val="false"/>
          <w:color w:val="000000"/>
        </w:rPr>
        <w:t xml:space="preserve"> Параграф 2. Порядок составления НСА</w:t>
      </w:r>
    </w:p>
    <w:bookmarkEnd w:id="1071"/>
    <w:bookmarkStart w:name="z1081" w:id="1072"/>
    <w:p>
      <w:pPr>
        <w:spacing w:after="0"/>
        <w:ind w:left="0"/>
        <w:jc w:val="both"/>
      </w:pPr>
      <w:r>
        <w:rPr>
          <w:rFonts w:ascii="Times New Roman"/>
          <w:b w:val="false"/>
          <w:i w:val="false"/>
          <w:color w:val="000000"/>
          <w:sz w:val="28"/>
        </w:rPr>
        <w:t>
      357. Обязательными элементами системы НСА являются архивные справочники и базы данных о составе и содержании архивных документов, виды которых определяются целевым назначением: опись, путеводитель, каталог, указатель, обзор документов.</w:t>
      </w:r>
    </w:p>
    <w:bookmarkEnd w:id="1072"/>
    <w:bookmarkStart w:name="z1082" w:id="1073"/>
    <w:p>
      <w:pPr>
        <w:spacing w:after="0"/>
        <w:ind w:left="0"/>
        <w:jc w:val="both"/>
      </w:pPr>
      <w:r>
        <w:rPr>
          <w:rFonts w:ascii="Times New Roman"/>
          <w:b w:val="false"/>
          <w:i w:val="false"/>
          <w:color w:val="000000"/>
          <w:sz w:val="28"/>
        </w:rPr>
        <w:t>
      358. Составляются межархивные, межфондовые и внутрифондовые архивные справочники и базы данных о составе и содержании архивных документов.</w:t>
      </w:r>
    </w:p>
    <w:bookmarkEnd w:id="1073"/>
    <w:bookmarkStart w:name="z1083" w:id="1074"/>
    <w:p>
      <w:pPr>
        <w:spacing w:after="0"/>
        <w:ind w:left="0"/>
        <w:jc w:val="both"/>
      </w:pPr>
      <w:r>
        <w:rPr>
          <w:rFonts w:ascii="Times New Roman"/>
          <w:b w:val="false"/>
          <w:i w:val="false"/>
          <w:color w:val="000000"/>
          <w:sz w:val="28"/>
        </w:rPr>
        <w:t xml:space="preserve">
      359. Опись используется как архивный справочник, предназначенный для раскрытия состава и содержания единиц хранения, закрепления их внутри фондовой систематизации и учета. </w:t>
      </w:r>
    </w:p>
    <w:bookmarkEnd w:id="1074"/>
    <w:bookmarkStart w:name="z1084" w:id="1075"/>
    <w:p>
      <w:pPr>
        <w:spacing w:after="0"/>
        <w:ind w:left="0"/>
        <w:jc w:val="both"/>
      </w:pPr>
      <w:r>
        <w:rPr>
          <w:rFonts w:ascii="Times New Roman"/>
          <w:b w:val="false"/>
          <w:i w:val="false"/>
          <w:color w:val="000000"/>
          <w:sz w:val="28"/>
        </w:rPr>
        <w:t>
      Опись состоит из описательных статей единиц хранения, итоговой записи, листа-заверителя дела и справочного аппарата к описи. Объектом описания архивных документов описи являются единица хранения или единица учета.</w:t>
      </w:r>
    </w:p>
    <w:bookmarkEnd w:id="1075"/>
    <w:bookmarkStart w:name="z1085" w:id="1076"/>
    <w:p>
      <w:pPr>
        <w:spacing w:after="0"/>
        <w:ind w:left="0"/>
        <w:jc w:val="both"/>
      </w:pPr>
      <w:r>
        <w:rPr>
          <w:rFonts w:ascii="Times New Roman"/>
          <w:b w:val="false"/>
          <w:i w:val="false"/>
          <w:color w:val="000000"/>
          <w:sz w:val="28"/>
        </w:rPr>
        <w:t>
      360. Описательная статья описи включает:</w:t>
      </w:r>
    </w:p>
    <w:bookmarkEnd w:id="1076"/>
    <w:bookmarkStart w:name="z1086" w:id="1077"/>
    <w:p>
      <w:pPr>
        <w:spacing w:after="0"/>
        <w:ind w:left="0"/>
        <w:jc w:val="both"/>
      </w:pPr>
      <w:r>
        <w:rPr>
          <w:rFonts w:ascii="Times New Roman"/>
          <w:b w:val="false"/>
          <w:i w:val="false"/>
          <w:color w:val="000000"/>
          <w:sz w:val="28"/>
        </w:rPr>
        <w:t>
      1) порядковый номер единицы хранения, единицы учета;</w:t>
      </w:r>
    </w:p>
    <w:bookmarkEnd w:id="1077"/>
    <w:bookmarkStart w:name="z1087" w:id="1078"/>
    <w:p>
      <w:pPr>
        <w:spacing w:after="0"/>
        <w:ind w:left="0"/>
        <w:jc w:val="both"/>
      </w:pPr>
      <w:r>
        <w:rPr>
          <w:rFonts w:ascii="Times New Roman"/>
          <w:b w:val="false"/>
          <w:i w:val="false"/>
          <w:color w:val="000000"/>
          <w:sz w:val="28"/>
        </w:rPr>
        <w:t xml:space="preserve">
      2) делопроизводственный индекс или старый инвентарный номер; </w:t>
      </w:r>
    </w:p>
    <w:bookmarkEnd w:id="1078"/>
    <w:bookmarkStart w:name="z1088" w:id="1079"/>
    <w:p>
      <w:pPr>
        <w:spacing w:after="0"/>
        <w:ind w:left="0"/>
        <w:jc w:val="both"/>
      </w:pPr>
      <w:r>
        <w:rPr>
          <w:rFonts w:ascii="Times New Roman"/>
          <w:b w:val="false"/>
          <w:i w:val="false"/>
          <w:color w:val="000000"/>
          <w:sz w:val="28"/>
        </w:rPr>
        <w:t>
      3) заголовок единицы хранения или единицы учета;</w:t>
      </w:r>
    </w:p>
    <w:bookmarkEnd w:id="1079"/>
    <w:bookmarkStart w:name="z1089" w:id="1080"/>
    <w:p>
      <w:pPr>
        <w:spacing w:after="0"/>
        <w:ind w:left="0"/>
        <w:jc w:val="both"/>
      </w:pPr>
      <w:r>
        <w:rPr>
          <w:rFonts w:ascii="Times New Roman"/>
          <w:b w:val="false"/>
          <w:i w:val="false"/>
          <w:color w:val="000000"/>
          <w:sz w:val="28"/>
        </w:rPr>
        <w:t>
      4) крайние даты документов, количество листов в единице хранения;</w:t>
      </w:r>
    </w:p>
    <w:bookmarkEnd w:id="1080"/>
    <w:bookmarkStart w:name="z1090" w:id="1081"/>
    <w:p>
      <w:pPr>
        <w:spacing w:after="0"/>
        <w:ind w:left="0"/>
        <w:jc w:val="both"/>
      </w:pPr>
      <w:r>
        <w:rPr>
          <w:rFonts w:ascii="Times New Roman"/>
          <w:b w:val="false"/>
          <w:i w:val="false"/>
          <w:color w:val="000000"/>
          <w:sz w:val="28"/>
        </w:rPr>
        <w:t>
      5) указание на подлинность/копийность;</w:t>
      </w:r>
    </w:p>
    <w:bookmarkEnd w:id="1081"/>
    <w:bookmarkStart w:name="z1091" w:id="1082"/>
    <w:p>
      <w:pPr>
        <w:spacing w:after="0"/>
        <w:ind w:left="0"/>
        <w:jc w:val="both"/>
      </w:pPr>
      <w:r>
        <w:rPr>
          <w:rFonts w:ascii="Times New Roman"/>
          <w:b w:val="false"/>
          <w:i w:val="false"/>
          <w:color w:val="000000"/>
          <w:sz w:val="28"/>
        </w:rPr>
        <w:t xml:space="preserve">
      6) язык, способ воспроизведения, степень сохранности архивных документов, внешние особенности. </w:t>
      </w:r>
    </w:p>
    <w:bookmarkEnd w:id="1082"/>
    <w:bookmarkStart w:name="z1092" w:id="1083"/>
    <w:p>
      <w:pPr>
        <w:spacing w:after="0"/>
        <w:ind w:left="0"/>
        <w:jc w:val="both"/>
      </w:pPr>
      <w:r>
        <w:rPr>
          <w:rFonts w:ascii="Times New Roman"/>
          <w:b w:val="false"/>
          <w:i w:val="false"/>
          <w:color w:val="000000"/>
          <w:sz w:val="28"/>
        </w:rPr>
        <w:t xml:space="preserve">
      Описательная статья может быть дополнена аннотацией отдельных документов (группы документов) единицы хранения или единицы учета. </w:t>
      </w:r>
    </w:p>
    <w:bookmarkEnd w:id="1083"/>
    <w:bookmarkStart w:name="z1093" w:id="1084"/>
    <w:p>
      <w:pPr>
        <w:spacing w:after="0"/>
        <w:ind w:left="0"/>
        <w:jc w:val="both"/>
      </w:pPr>
      <w:r>
        <w:rPr>
          <w:rFonts w:ascii="Times New Roman"/>
          <w:b w:val="false"/>
          <w:i w:val="false"/>
          <w:color w:val="000000"/>
          <w:sz w:val="28"/>
        </w:rPr>
        <w:t xml:space="preserve">
      361. В справочный аппарат к описи входят: </w:t>
      </w:r>
    </w:p>
    <w:bookmarkEnd w:id="1084"/>
    <w:bookmarkStart w:name="z1094" w:id="1085"/>
    <w:p>
      <w:pPr>
        <w:spacing w:after="0"/>
        <w:ind w:left="0"/>
        <w:jc w:val="both"/>
      </w:pPr>
      <w:r>
        <w:rPr>
          <w:rFonts w:ascii="Times New Roman"/>
          <w:b w:val="false"/>
          <w:i w:val="false"/>
          <w:color w:val="000000"/>
          <w:sz w:val="28"/>
        </w:rPr>
        <w:t>
      1) титульный лист;</w:t>
      </w:r>
    </w:p>
    <w:bookmarkEnd w:id="1085"/>
    <w:bookmarkStart w:name="z1095" w:id="1086"/>
    <w:p>
      <w:pPr>
        <w:spacing w:after="0"/>
        <w:ind w:left="0"/>
        <w:jc w:val="both"/>
      </w:pPr>
      <w:r>
        <w:rPr>
          <w:rFonts w:ascii="Times New Roman"/>
          <w:b w:val="false"/>
          <w:i w:val="false"/>
          <w:color w:val="000000"/>
          <w:sz w:val="28"/>
        </w:rPr>
        <w:t>
      2) содержание (оглавление);</w:t>
      </w:r>
    </w:p>
    <w:bookmarkEnd w:id="1086"/>
    <w:bookmarkStart w:name="z1096" w:id="1087"/>
    <w:p>
      <w:pPr>
        <w:spacing w:after="0"/>
        <w:ind w:left="0"/>
        <w:jc w:val="both"/>
      </w:pPr>
      <w:r>
        <w:rPr>
          <w:rFonts w:ascii="Times New Roman"/>
          <w:b w:val="false"/>
          <w:i w:val="false"/>
          <w:color w:val="000000"/>
          <w:sz w:val="28"/>
        </w:rPr>
        <w:t>
      3) предисловие;</w:t>
      </w:r>
    </w:p>
    <w:bookmarkEnd w:id="1087"/>
    <w:bookmarkStart w:name="z1097" w:id="1088"/>
    <w:p>
      <w:pPr>
        <w:spacing w:after="0"/>
        <w:ind w:left="0"/>
        <w:jc w:val="both"/>
      </w:pPr>
      <w:r>
        <w:rPr>
          <w:rFonts w:ascii="Times New Roman"/>
          <w:b w:val="false"/>
          <w:i w:val="false"/>
          <w:color w:val="000000"/>
          <w:sz w:val="28"/>
        </w:rPr>
        <w:t>
      4) список сокращений;</w:t>
      </w:r>
    </w:p>
    <w:bookmarkEnd w:id="1088"/>
    <w:bookmarkStart w:name="z1098" w:id="1089"/>
    <w:p>
      <w:pPr>
        <w:spacing w:after="0"/>
        <w:ind w:left="0"/>
        <w:jc w:val="both"/>
      </w:pPr>
      <w:r>
        <w:rPr>
          <w:rFonts w:ascii="Times New Roman"/>
          <w:b w:val="false"/>
          <w:i w:val="false"/>
          <w:color w:val="000000"/>
          <w:sz w:val="28"/>
        </w:rPr>
        <w:t>
      5) переводные таблицы архивных шифров;</w:t>
      </w:r>
    </w:p>
    <w:bookmarkEnd w:id="1089"/>
    <w:bookmarkStart w:name="z1099" w:id="1090"/>
    <w:p>
      <w:pPr>
        <w:spacing w:after="0"/>
        <w:ind w:left="0"/>
        <w:jc w:val="both"/>
      </w:pPr>
      <w:r>
        <w:rPr>
          <w:rFonts w:ascii="Times New Roman"/>
          <w:b w:val="false"/>
          <w:i w:val="false"/>
          <w:color w:val="000000"/>
          <w:sz w:val="28"/>
        </w:rPr>
        <w:t>
      6) указатели.</w:t>
      </w:r>
    </w:p>
    <w:bookmarkEnd w:id="1090"/>
    <w:bookmarkStart w:name="z1100" w:id="1091"/>
    <w:p>
      <w:pPr>
        <w:spacing w:after="0"/>
        <w:ind w:left="0"/>
        <w:jc w:val="both"/>
      </w:pPr>
      <w:r>
        <w:rPr>
          <w:rFonts w:ascii="Times New Roman"/>
          <w:b w:val="false"/>
          <w:i w:val="false"/>
          <w:color w:val="000000"/>
          <w:sz w:val="28"/>
        </w:rPr>
        <w:t>
      362. На титульном листе описи указываются полное наименование архива, наименование архивного фонда, номер архивного фонда, номер описи, наименование описи, крайние даты архивных документов, внесенных в опись. Если в опись внесены дела за несколько лет с перерывами, на титульном листе проставляются только те годы, за которые имеются документы.</w:t>
      </w:r>
    </w:p>
    <w:bookmarkEnd w:id="1091"/>
    <w:bookmarkStart w:name="z1101" w:id="1092"/>
    <w:p>
      <w:pPr>
        <w:spacing w:after="0"/>
        <w:ind w:left="0"/>
        <w:jc w:val="both"/>
      </w:pPr>
      <w:r>
        <w:rPr>
          <w:rFonts w:ascii="Times New Roman"/>
          <w:b w:val="false"/>
          <w:i w:val="false"/>
          <w:color w:val="000000"/>
          <w:sz w:val="28"/>
        </w:rPr>
        <w:t>
      363. В содержании (оглавлении) справочного аппарата к описи перечисляются предисловие, список сокращений наименования всех разделов, подразделов и более мелких групп дел, включенных в опись, указатели, переводные таблицы шифров с указанием номеров соответствующих листов описи.</w:t>
      </w:r>
    </w:p>
    <w:bookmarkEnd w:id="1092"/>
    <w:bookmarkStart w:name="z1102" w:id="1093"/>
    <w:p>
      <w:pPr>
        <w:spacing w:after="0"/>
        <w:ind w:left="0"/>
        <w:jc w:val="both"/>
      </w:pPr>
      <w:r>
        <w:rPr>
          <w:rFonts w:ascii="Times New Roman"/>
          <w:b w:val="false"/>
          <w:i w:val="false"/>
          <w:color w:val="000000"/>
          <w:sz w:val="28"/>
        </w:rPr>
        <w:t>
      364. Предисловие составляется к отдельной описи или общее ко всем описям архивного фонда, которое подписывается составителем с указанием даты составления.</w:t>
      </w:r>
    </w:p>
    <w:bookmarkEnd w:id="1093"/>
    <w:bookmarkStart w:name="z1103" w:id="1094"/>
    <w:p>
      <w:pPr>
        <w:spacing w:after="0"/>
        <w:ind w:left="0"/>
        <w:jc w:val="both"/>
      </w:pPr>
      <w:r>
        <w:rPr>
          <w:rFonts w:ascii="Times New Roman"/>
          <w:b w:val="false"/>
          <w:i w:val="false"/>
          <w:color w:val="000000"/>
          <w:sz w:val="28"/>
        </w:rPr>
        <w:t xml:space="preserve">
      В предисловии кратко излагаются история фондообразователя с ссылками на правовые акты и документы фонда. К единой описи объединенного архивного фонда составляется общее предисловие. </w:t>
      </w:r>
    </w:p>
    <w:bookmarkEnd w:id="1094"/>
    <w:bookmarkStart w:name="z1104" w:id="1095"/>
    <w:p>
      <w:pPr>
        <w:spacing w:after="0"/>
        <w:ind w:left="0"/>
        <w:jc w:val="both"/>
      </w:pPr>
      <w:r>
        <w:rPr>
          <w:rFonts w:ascii="Times New Roman"/>
          <w:b w:val="false"/>
          <w:i w:val="false"/>
          <w:color w:val="000000"/>
          <w:sz w:val="28"/>
        </w:rPr>
        <w:t>
      365. Список сокращений составляется, если в описи используются сокращенные слова. Сокращения располагаются в алфавитном порядке. В список не включаются общепринятые сокращения слов. Произвольное образование сокращений исключается.</w:t>
      </w:r>
    </w:p>
    <w:bookmarkEnd w:id="1095"/>
    <w:bookmarkStart w:name="z1105" w:id="1096"/>
    <w:p>
      <w:pPr>
        <w:spacing w:after="0"/>
        <w:ind w:left="0"/>
        <w:jc w:val="both"/>
      </w:pPr>
      <w:r>
        <w:rPr>
          <w:rFonts w:ascii="Times New Roman"/>
          <w:b w:val="false"/>
          <w:i w:val="false"/>
          <w:color w:val="000000"/>
          <w:sz w:val="28"/>
        </w:rPr>
        <w:t xml:space="preserve">
      366. К описи составляются общие и специальные указатели. </w:t>
      </w:r>
    </w:p>
    <w:bookmarkEnd w:id="1096"/>
    <w:bookmarkStart w:name="z1106" w:id="1097"/>
    <w:p>
      <w:pPr>
        <w:spacing w:after="0"/>
        <w:ind w:left="0"/>
        <w:jc w:val="both"/>
      </w:pPr>
      <w:r>
        <w:rPr>
          <w:rFonts w:ascii="Times New Roman"/>
          <w:b w:val="false"/>
          <w:i w:val="false"/>
          <w:color w:val="000000"/>
          <w:sz w:val="28"/>
        </w:rPr>
        <w:t>
      Общий указатель описи состоит из ссылочных данных на порядковые номера единицы хранения или единицы учета.</w:t>
      </w:r>
    </w:p>
    <w:bookmarkEnd w:id="1097"/>
    <w:bookmarkStart w:name="z1107" w:id="1098"/>
    <w:p>
      <w:pPr>
        <w:spacing w:after="0"/>
        <w:ind w:left="0"/>
        <w:jc w:val="both"/>
      </w:pPr>
      <w:r>
        <w:rPr>
          <w:rFonts w:ascii="Times New Roman"/>
          <w:b w:val="false"/>
          <w:i w:val="false"/>
          <w:color w:val="000000"/>
          <w:sz w:val="28"/>
        </w:rPr>
        <w:t>
      Для вошедших в научный оборот архивных фондов, включающих архивные документы других фондообразователей, с целью обеспечения поиска архивных документов определенного фондообразователя составляется специальный указатель включенных фондов. В них указываются номера и наименования архивных фондов, номера дел, относящихся к данным архивным фондам.</w:t>
      </w:r>
    </w:p>
    <w:bookmarkEnd w:id="1098"/>
    <w:bookmarkStart w:name="z1108" w:id="1099"/>
    <w:p>
      <w:pPr>
        <w:spacing w:after="0"/>
        <w:ind w:left="0"/>
        <w:jc w:val="both"/>
      </w:pPr>
      <w:r>
        <w:rPr>
          <w:rFonts w:ascii="Times New Roman"/>
          <w:b w:val="false"/>
          <w:i w:val="false"/>
          <w:color w:val="000000"/>
          <w:sz w:val="28"/>
        </w:rPr>
        <w:t xml:space="preserve">
      367. Переводные таблицы архивных шифров составляются в случае переработки описи и содержат отсылки от старых к новым архивным шифрам по форме: </w:t>
      </w:r>
    </w:p>
    <w:bookmarkEnd w:id="1099"/>
    <w:bookmarkStart w:name="z1109" w:id="1100"/>
    <w:p>
      <w:pPr>
        <w:spacing w:after="0"/>
        <w:ind w:left="0"/>
        <w:jc w:val="both"/>
      </w:pPr>
      <w:r>
        <w:rPr>
          <w:rFonts w:ascii="Times New Roman"/>
          <w:b w:val="false"/>
          <w:i w:val="false"/>
          <w:color w:val="000000"/>
          <w:sz w:val="28"/>
        </w:rPr>
        <w:t>
      1) номер дела по старой описи;</w:t>
      </w:r>
    </w:p>
    <w:bookmarkEnd w:id="1100"/>
    <w:bookmarkStart w:name="z1110" w:id="1101"/>
    <w:p>
      <w:pPr>
        <w:spacing w:after="0"/>
        <w:ind w:left="0"/>
        <w:jc w:val="both"/>
      </w:pPr>
      <w:r>
        <w:rPr>
          <w:rFonts w:ascii="Times New Roman"/>
          <w:b w:val="false"/>
          <w:i w:val="false"/>
          <w:color w:val="000000"/>
          <w:sz w:val="28"/>
        </w:rPr>
        <w:t>
      2) номер дела по новой описи;</w:t>
      </w:r>
    </w:p>
    <w:bookmarkEnd w:id="1101"/>
    <w:bookmarkStart w:name="z1111" w:id="1102"/>
    <w:p>
      <w:pPr>
        <w:spacing w:after="0"/>
        <w:ind w:left="0"/>
        <w:jc w:val="both"/>
      </w:pPr>
      <w:r>
        <w:rPr>
          <w:rFonts w:ascii="Times New Roman"/>
          <w:b w:val="false"/>
          <w:i w:val="false"/>
          <w:color w:val="000000"/>
          <w:sz w:val="28"/>
        </w:rPr>
        <w:t>
      3) примечания.</w:t>
      </w:r>
    </w:p>
    <w:bookmarkEnd w:id="1102"/>
    <w:bookmarkStart w:name="z1112" w:id="1103"/>
    <w:p>
      <w:pPr>
        <w:spacing w:after="0"/>
        <w:ind w:left="0"/>
        <w:jc w:val="both"/>
      </w:pPr>
      <w:r>
        <w:rPr>
          <w:rFonts w:ascii="Times New Roman"/>
          <w:b w:val="false"/>
          <w:i w:val="false"/>
          <w:color w:val="000000"/>
          <w:sz w:val="28"/>
        </w:rPr>
        <w:t>
      Переработка описи заключается в составлении новой описи путем уточнения или составления заголовков единиц хранения или единиц учета, составления необходимого справочного аппарата к описи. В процессе редактирования заголовков проверяются правильность передачи заголовком содержания документов дел, уточняются даты, фондовая, структурная, принадлежность дел. Устраняются искажения, неточности, стилистические и грамматические ошибки, проводится унификация заголовков, расшифровываются сокращения. В необходимых случаях проводится аннотирование отдельных документов.</w:t>
      </w:r>
    </w:p>
    <w:bookmarkEnd w:id="1103"/>
    <w:bookmarkStart w:name="z1113" w:id="1104"/>
    <w:p>
      <w:pPr>
        <w:spacing w:after="0"/>
        <w:ind w:left="0"/>
        <w:jc w:val="both"/>
      </w:pPr>
      <w:r>
        <w:rPr>
          <w:rFonts w:ascii="Times New Roman"/>
          <w:b w:val="false"/>
          <w:i w:val="false"/>
          <w:color w:val="000000"/>
          <w:sz w:val="28"/>
        </w:rPr>
        <w:t>
      Редактирование заголовков проводится по тексту второго экземпляра описи с последующей ее перепечаткой. Все изменения и уточнения заголовков переносятся на обложки дел.</w:t>
      </w:r>
    </w:p>
    <w:bookmarkEnd w:id="1104"/>
    <w:bookmarkStart w:name="z1114" w:id="1105"/>
    <w:p>
      <w:pPr>
        <w:spacing w:after="0"/>
        <w:ind w:left="0"/>
        <w:jc w:val="both"/>
      </w:pPr>
      <w:r>
        <w:rPr>
          <w:rFonts w:ascii="Times New Roman"/>
          <w:b w:val="false"/>
          <w:i w:val="false"/>
          <w:color w:val="000000"/>
          <w:sz w:val="28"/>
        </w:rPr>
        <w:t xml:space="preserve">
      Уничтожение старых описей после их переработки запрещается. Старые описи учитываются по новым описям на правах отдельных единиц хранения и помещаются в конце новой описи за последним номером под своим заголовком и с отметкой "Опись пересоставлена". </w:t>
      </w:r>
    </w:p>
    <w:bookmarkEnd w:id="1105"/>
    <w:bookmarkStart w:name="z1115" w:id="1106"/>
    <w:p>
      <w:pPr>
        <w:spacing w:after="0"/>
        <w:ind w:left="0"/>
        <w:jc w:val="both"/>
      </w:pPr>
      <w:r>
        <w:rPr>
          <w:rFonts w:ascii="Times New Roman"/>
          <w:b w:val="false"/>
          <w:i w:val="false"/>
          <w:color w:val="000000"/>
          <w:sz w:val="28"/>
        </w:rPr>
        <w:t>
      По итогам переработки описи составляется акт описания архивных документов.</w:t>
      </w:r>
    </w:p>
    <w:bookmarkEnd w:id="1106"/>
    <w:bookmarkStart w:name="z1116" w:id="1107"/>
    <w:p>
      <w:pPr>
        <w:spacing w:after="0"/>
        <w:ind w:left="0"/>
        <w:jc w:val="left"/>
      </w:pPr>
      <w:r>
        <w:rPr>
          <w:rFonts w:ascii="Times New Roman"/>
          <w:b/>
          <w:i w:val="false"/>
          <w:color w:val="000000"/>
        </w:rPr>
        <w:t xml:space="preserve"> Параграф 3. Порядок составления путеводителей, каталогов, указателей, обзоров, монтажных листов кино-, видеодокументов и автоматизированного НСА</w:t>
      </w:r>
    </w:p>
    <w:bookmarkEnd w:id="1107"/>
    <w:bookmarkStart w:name="z1117" w:id="1108"/>
    <w:p>
      <w:pPr>
        <w:spacing w:after="0"/>
        <w:ind w:left="0"/>
        <w:jc w:val="both"/>
      </w:pPr>
      <w:r>
        <w:rPr>
          <w:rFonts w:ascii="Times New Roman"/>
          <w:b w:val="false"/>
          <w:i w:val="false"/>
          <w:color w:val="000000"/>
          <w:sz w:val="28"/>
        </w:rPr>
        <w:t>
      368. Путеводитель представляет собой архивный справочник, содержащий сведения об архивных фондах архива в систематизированном виде и предназначенный для ознакомления пользователя с их составом и содержанием.</w:t>
      </w:r>
    </w:p>
    <w:bookmarkEnd w:id="1108"/>
    <w:bookmarkStart w:name="z1118" w:id="1109"/>
    <w:p>
      <w:pPr>
        <w:spacing w:after="0"/>
        <w:ind w:left="0"/>
        <w:jc w:val="both"/>
      </w:pPr>
      <w:r>
        <w:rPr>
          <w:rFonts w:ascii="Times New Roman"/>
          <w:b w:val="false"/>
          <w:i w:val="false"/>
          <w:color w:val="000000"/>
          <w:sz w:val="28"/>
        </w:rPr>
        <w:t>
      Путеводитель состоит из описательных статей архивного фонда и справочного аппарата.</w:t>
      </w:r>
    </w:p>
    <w:bookmarkEnd w:id="1109"/>
    <w:bookmarkStart w:name="z1119" w:id="1110"/>
    <w:p>
      <w:pPr>
        <w:spacing w:after="0"/>
        <w:ind w:left="0"/>
        <w:jc w:val="both"/>
      </w:pPr>
      <w:r>
        <w:rPr>
          <w:rFonts w:ascii="Times New Roman"/>
          <w:b w:val="false"/>
          <w:i w:val="false"/>
          <w:color w:val="000000"/>
          <w:sz w:val="28"/>
        </w:rPr>
        <w:t>
      В справочный аппарат путеводителя входят:</w:t>
      </w:r>
    </w:p>
    <w:bookmarkEnd w:id="1110"/>
    <w:bookmarkStart w:name="z1120" w:id="1111"/>
    <w:p>
      <w:pPr>
        <w:spacing w:after="0"/>
        <w:ind w:left="0"/>
        <w:jc w:val="both"/>
      </w:pPr>
      <w:r>
        <w:rPr>
          <w:rFonts w:ascii="Times New Roman"/>
          <w:b w:val="false"/>
          <w:i w:val="false"/>
          <w:color w:val="000000"/>
          <w:sz w:val="28"/>
        </w:rPr>
        <w:t>
      1) титульный лист;</w:t>
      </w:r>
    </w:p>
    <w:bookmarkEnd w:id="1111"/>
    <w:bookmarkStart w:name="z1121" w:id="1112"/>
    <w:p>
      <w:pPr>
        <w:spacing w:after="0"/>
        <w:ind w:left="0"/>
        <w:jc w:val="both"/>
      </w:pPr>
      <w:r>
        <w:rPr>
          <w:rFonts w:ascii="Times New Roman"/>
          <w:b w:val="false"/>
          <w:i w:val="false"/>
          <w:color w:val="000000"/>
          <w:sz w:val="28"/>
        </w:rPr>
        <w:t>
      2) содержание (оглавление);</w:t>
      </w:r>
    </w:p>
    <w:bookmarkEnd w:id="1112"/>
    <w:bookmarkStart w:name="z1122" w:id="1113"/>
    <w:p>
      <w:pPr>
        <w:spacing w:after="0"/>
        <w:ind w:left="0"/>
        <w:jc w:val="both"/>
      </w:pPr>
      <w:r>
        <w:rPr>
          <w:rFonts w:ascii="Times New Roman"/>
          <w:b w:val="false"/>
          <w:i w:val="false"/>
          <w:color w:val="000000"/>
          <w:sz w:val="28"/>
        </w:rPr>
        <w:t>
      3) предисловие;</w:t>
      </w:r>
    </w:p>
    <w:bookmarkEnd w:id="1113"/>
    <w:bookmarkStart w:name="z1123" w:id="1114"/>
    <w:p>
      <w:pPr>
        <w:spacing w:after="0"/>
        <w:ind w:left="0"/>
        <w:jc w:val="both"/>
      </w:pPr>
      <w:r>
        <w:rPr>
          <w:rFonts w:ascii="Times New Roman"/>
          <w:b w:val="false"/>
          <w:i w:val="false"/>
          <w:color w:val="000000"/>
          <w:sz w:val="28"/>
        </w:rPr>
        <w:t>
      4) список сокращений;</w:t>
      </w:r>
    </w:p>
    <w:bookmarkEnd w:id="1114"/>
    <w:bookmarkStart w:name="z1124" w:id="1115"/>
    <w:p>
      <w:pPr>
        <w:spacing w:after="0"/>
        <w:ind w:left="0"/>
        <w:jc w:val="both"/>
      </w:pPr>
      <w:r>
        <w:rPr>
          <w:rFonts w:ascii="Times New Roman"/>
          <w:b w:val="false"/>
          <w:i w:val="false"/>
          <w:color w:val="000000"/>
          <w:sz w:val="28"/>
        </w:rPr>
        <w:t>
      5) приложения (при их наличии);</w:t>
      </w:r>
    </w:p>
    <w:bookmarkEnd w:id="1115"/>
    <w:bookmarkStart w:name="z1125" w:id="1116"/>
    <w:p>
      <w:pPr>
        <w:spacing w:after="0"/>
        <w:ind w:left="0"/>
        <w:jc w:val="both"/>
      </w:pPr>
      <w:r>
        <w:rPr>
          <w:rFonts w:ascii="Times New Roman"/>
          <w:b w:val="false"/>
          <w:i w:val="false"/>
          <w:color w:val="000000"/>
          <w:sz w:val="28"/>
        </w:rPr>
        <w:t xml:space="preserve">
      6) указатели. </w:t>
      </w:r>
    </w:p>
    <w:bookmarkEnd w:id="1116"/>
    <w:bookmarkStart w:name="z1126" w:id="1117"/>
    <w:p>
      <w:pPr>
        <w:spacing w:after="0"/>
        <w:ind w:left="0"/>
        <w:jc w:val="both"/>
      </w:pPr>
      <w:r>
        <w:rPr>
          <w:rFonts w:ascii="Times New Roman"/>
          <w:b w:val="false"/>
          <w:i w:val="false"/>
          <w:color w:val="000000"/>
          <w:sz w:val="28"/>
        </w:rPr>
        <w:t>
      К путеводителю составляется общая библиография.</w:t>
      </w:r>
    </w:p>
    <w:bookmarkEnd w:id="1117"/>
    <w:bookmarkStart w:name="z1127" w:id="1118"/>
    <w:p>
      <w:pPr>
        <w:spacing w:after="0"/>
        <w:ind w:left="0"/>
        <w:jc w:val="both"/>
      </w:pPr>
      <w:r>
        <w:rPr>
          <w:rFonts w:ascii="Times New Roman"/>
          <w:b w:val="false"/>
          <w:i w:val="false"/>
          <w:color w:val="000000"/>
          <w:sz w:val="28"/>
        </w:rPr>
        <w:t>
      В многотомных изданиях путеводителей составляется справочный аппарат для всего издания в целом или для отдельных его томов.</w:t>
      </w:r>
    </w:p>
    <w:bookmarkEnd w:id="1118"/>
    <w:bookmarkStart w:name="z1128" w:id="1119"/>
    <w:p>
      <w:pPr>
        <w:spacing w:after="0"/>
        <w:ind w:left="0"/>
        <w:jc w:val="both"/>
      </w:pPr>
      <w:r>
        <w:rPr>
          <w:rFonts w:ascii="Times New Roman"/>
          <w:b w:val="false"/>
          <w:i w:val="false"/>
          <w:color w:val="000000"/>
          <w:sz w:val="28"/>
        </w:rPr>
        <w:t>
      369. Виды путеводителей:</w:t>
      </w:r>
    </w:p>
    <w:bookmarkEnd w:id="1119"/>
    <w:bookmarkStart w:name="z1129" w:id="1120"/>
    <w:p>
      <w:pPr>
        <w:spacing w:after="0"/>
        <w:ind w:left="0"/>
        <w:jc w:val="both"/>
      </w:pPr>
      <w:r>
        <w:rPr>
          <w:rFonts w:ascii="Times New Roman"/>
          <w:b w:val="false"/>
          <w:i w:val="false"/>
          <w:color w:val="000000"/>
          <w:sz w:val="28"/>
        </w:rPr>
        <w:t>
      1) путеводитель по фондам архива (архивов);</w:t>
      </w:r>
    </w:p>
    <w:bookmarkEnd w:id="1120"/>
    <w:bookmarkStart w:name="z1130" w:id="1121"/>
    <w:p>
      <w:pPr>
        <w:spacing w:after="0"/>
        <w:ind w:left="0"/>
        <w:jc w:val="both"/>
      </w:pPr>
      <w:r>
        <w:rPr>
          <w:rFonts w:ascii="Times New Roman"/>
          <w:b w:val="false"/>
          <w:i w:val="false"/>
          <w:color w:val="000000"/>
          <w:sz w:val="28"/>
        </w:rPr>
        <w:t>
      2) тематический путеводитель по фондам архива (архивов);</w:t>
      </w:r>
    </w:p>
    <w:bookmarkEnd w:id="1121"/>
    <w:bookmarkStart w:name="z1131" w:id="1122"/>
    <w:p>
      <w:pPr>
        <w:spacing w:after="0"/>
        <w:ind w:left="0"/>
        <w:jc w:val="both"/>
      </w:pPr>
      <w:r>
        <w:rPr>
          <w:rFonts w:ascii="Times New Roman"/>
          <w:b w:val="false"/>
          <w:i w:val="false"/>
          <w:color w:val="000000"/>
          <w:sz w:val="28"/>
        </w:rPr>
        <w:t>
      3) краткий справочник по фондам архива (архивов).</w:t>
      </w:r>
    </w:p>
    <w:bookmarkEnd w:id="1122"/>
    <w:bookmarkStart w:name="z1132" w:id="1123"/>
    <w:p>
      <w:pPr>
        <w:spacing w:after="0"/>
        <w:ind w:left="0"/>
        <w:jc w:val="both"/>
      </w:pPr>
      <w:r>
        <w:rPr>
          <w:rFonts w:ascii="Times New Roman"/>
          <w:b w:val="false"/>
          <w:i w:val="false"/>
          <w:color w:val="000000"/>
          <w:sz w:val="28"/>
        </w:rPr>
        <w:t>
      Составляются архивные (внутриархивные) и межархивные путеводители.</w:t>
      </w:r>
    </w:p>
    <w:bookmarkEnd w:id="1123"/>
    <w:bookmarkStart w:name="z1133" w:id="1124"/>
    <w:p>
      <w:pPr>
        <w:spacing w:after="0"/>
        <w:ind w:left="0"/>
        <w:jc w:val="both"/>
      </w:pPr>
      <w:r>
        <w:rPr>
          <w:rFonts w:ascii="Times New Roman"/>
          <w:b w:val="false"/>
          <w:i w:val="false"/>
          <w:color w:val="000000"/>
          <w:sz w:val="28"/>
        </w:rPr>
        <w:t>
      Вид путеводителя и схема построения определяется его целевым назначением.</w:t>
      </w:r>
    </w:p>
    <w:bookmarkEnd w:id="1124"/>
    <w:bookmarkStart w:name="z1134" w:id="1125"/>
    <w:p>
      <w:pPr>
        <w:spacing w:after="0"/>
        <w:ind w:left="0"/>
        <w:jc w:val="both"/>
      </w:pPr>
      <w:r>
        <w:rPr>
          <w:rFonts w:ascii="Times New Roman"/>
          <w:b w:val="false"/>
          <w:i w:val="false"/>
          <w:color w:val="000000"/>
          <w:sz w:val="28"/>
        </w:rPr>
        <w:t xml:space="preserve">
      Путеводитель по фондам архива (архивов) содержит систематизированный перечень характеристик архивных фондов, состоящих из названия фонда, номера фонда, объема фонда в единицах хранения или единицах учета, крайних дат документов по каждому виду документации, исторической справки, аннотации, библиографии по фонду. Перечень характеристик может быть дополнен списком не аннотируемых фондов, состоящим из названий фондов и справочных данных о них. </w:t>
      </w:r>
    </w:p>
    <w:bookmarkEnd w:id="1125"/>
    <w:bookmarkStart w:name="z1135" w:id="1126"/>
    <w:p>
      <w:pPr>
        <w:spacing w:after="0"/>
        <w:ind w:left="0"/>
        <w:jc w:val="both"/>
      </w:pPr>
      <w:r>
        <w:rPr>
          <w:rFonts w:ascii="Times New Roman"/>
          <w:b w:val="false"/>
          <w:i w:val="false"/>
          <w:color w:val="000000"/>
          <w:sz w:val="28"/>
        </w:rPr>
        <w:t xml:space="preserve">
      Объектом описания в путеводителе по фондам архива (архивов) выступает фонд. </w:t>
      </w:r>
    </w:p>
    <w:bookmarkEnd w:id="1126"/>
    <w:bookmarkStart w:name="z1136" w:id="1127"/>
    <w:p>
      <w:pPr>
        <w:spacing w:after="0"/>
        <w:ind w:left="0"/>
        <w:jc w:val="both"/>
      </w:pPr>
      <w:r>
        <w:rPr>
          <w:rFonts w:ascii="Times New Roman"/>
          <w:b w:val="false"/>
          <w:i w:val="false"/>
          <w:color w:val="000000"/>
          <w:sz w:val="28"/>
        </w:rPr>
        <w:t xml:space="preserve">
      Тематический путеводитель по фондам архива (архивов) состоит из систематизированного перечня характеристик фондов или частей фондов, содержащих документы по определенной теме (темам). </w:t>
      </w:r>
    </w:p>
    <w:bookmarkEnd w:id="1127"/>
    <w:bookmarkStart w:name="z1137" w:id="1128"/>
    <w:p>
      <w:pPr>
        <w:spacing w:after="0"/>
        <w:ind w:left="0"/>
        <w:jc w:val="both"/>
      </w:pPr>
      <w:r>
        <w:rPr>
          <w:rFonts w:ascii="Times New Roman"/>
          <w:b w:val="false"/>
          <w:i w:val="false"/>
          <w:color w:val="000000"/>
          <w:sz w:val="28"/>
        </w:rPr>
        <w:t xml:space="preserve">
      Характеристика документов фонда (фондов), части фонда (фондов) тематического путеводителя по фондам архива (архивов) состоит из названия фонда, номера фонда, крайних дат документов фонда, номера описи (описей), содержащих документы по теме, указания на наличие внутри архивного НСА к фонду (фондам), аннотации документов и библиографии по теме. </w:t>
      </w:r>
    </w:p>
    <w:bookmarkEnd w:id="1128"/>
    <w:bookmarkStart w:name="z1138" w:id="1129"/>
    <w:p>
      <w:pPr>
        <w:spacing w:after="0"/>
        <w:ind w:left="0"/>
        <w:jc w:val="both"/>
      </w:pPr>
      <w:r>
        <w:rPr>
          <w:rFonts w:ascii="Times New Roman"/>
          <w:b w:val="false"/>
          <w:i w:val="false"/>
          <w:color w:val="000000"/>
          <w:sz w:val="28"/>
        </w:rPr>
        <w:t xml:space="preserve">
      Краткий справочник по фондам архива (архивов) содержит систематизированный перечень характеристик архивных фондов, включающих названия архивных фондов и справочные данные о них. Краткий справочник составляется на все хранящиеся фонды архива или определенную группу фондов (новых поступлениях, рассекреченных и переданных на открытое хранение). </w:t>
      </w:r>
    </w:p>
    <w:bookmarkEnd w:id="1129"/>
    <w:bookmarkStart w:name="z1139" w:id="1130"/>
    <w:p>
      <w:pPr>
        <w:spacing w:after="0"/>
        <w:ind w:left="0"/>
        <w:jc w:val="both"/>
      </w:pPr>
      <w:r>
        <w:rPr>
          <w:rFonts w:ascii="Times New Roman"/>
          <w:b w:val="false"/>
          <w:i w:val="false"/>
          <w:color w:val="000000"/>
          <w:sz w:val="28"/>
        </w:rPr>
        <w:t xml:space="preserve">
      Краткие справочники подразделяются на аннотированные и неаннотированные. </w:t>
      </w:r>
    </w:p>
    <w:bookmarkEnd w:id="1130"/>
    <w:bookmarkStart w:name="z1140" w:id="1131"/>
    <w:p>
      <w:pPr>
        <w:spacing w:after="0"/>
        <w:ind w:left="0"/>
        <w:jc w:val="both"/>
      </w:pPr>
      <w:r>
        <w:rPr>
          <w:rFonts w:ascii="Times New Roman"/>
          <w:b w:val="false"/>
          <w:i w:val="false"/>
          <w:color w:val="000000"/>
          <w:sz w:val="28"/>
        </w:rPr>
        <w:t>
      370. Состав реквизитов путеводителя утверждается уполномоченным органом.</w:t>
      </w:r>
    </w:p>
    <w:bookmarkEnd w:id="1131"/>
    <w:bookmarkStart w:name="z1141" w:id="1132"/>
    <w:p>
      <w:pPr>
        <w:spacing w:after="0"/>
        <w:ind w:left="0"/>
        <w:jc w:val="both"/>
      </w:pPr>
      <w:r>
        <w:rPr>
          <w:rFonts w:ascii="Times New Roman"/>
          <w:b w:val="false"/>
          <w:i w:val="false"/>
          <w:color w:val="000000"/>
          <w:sz w:val="28"/>
        </w:rPr>
        <w:t>
      371. Каталог является межфондовым архивным справочником, в котором сведения о содержании архивных фондов, единиц хранения, архивных документов (или их частей) сгруппированы по предметам (темам, отраслям), расположенным в соответствии с принятой схемой классификации документной информации.</w:t>
      </w:r>
    </w:p>
    <w:bookmarkEnd w:id="1132"/>
    <w:bookmarkStart w:name="z1142" w:id="1133"/>
    <w:p>
      <w:pPr>
        <w:spacing w:after="0"/>
        <w:ind w:left="0"/>
        <w:jc w:val="both"/>
      </w:pPr>
      <w:r>
        <w:rPr>
          <w:rFonts w:ascii="Times New Roman"/>
          <w:b w:val="false"/>
          <w:i w:val="false"/>
          <w:color w:val="000000"/>
          <w:sz w:val="28"/>
        </w:rPr>
        <w:t xml:space="preserve">
      372. Совокупность различных взаимосвязанных и взаимодополняющих каталогов образует систему каталогов архива. </w:t>
      </w:r>
    </w:p>
    <w:bookmarkEnd w:id="1133"/>
    <w:bookmarkStart w:name="z1143" w:id="1134"/>
    <w:p>
      <w:pPr>
        <w:spacing w:after="0"/>
        <w:ind w:left="0"/>
        <w:jc w:val="both"/>
      </w:pPr>
      <w:r>
        <w:rPr>
          <w:rFonts w:ascii="Times New Roman"/>
          <w:b w:val="false"/>
          <w:i w:val="false"/>
          <w:color w:val="000000"/>
          <w:sz w:val="28"/>
        </w:rPr>
        <w:t>
      373. Состав системы каталогов архива определяется составом и содержанием архивных документов, интенсивностью их использования, степенью разработанности архивных фондов, наличием и качеством других типов архивных справочников.</w:t>
      </w:r>
    </w:p>
    <w:bookmarkEnd w:id="1134"/>
    <w:bookmarkStart w:name="z1144" w:id="1135"/>
    <w:p>
      <w:pPr>
        <w:spacing w:after="0"/>
        <w:ind w:left="0"/>
        <w:jc w:val="both"/>
      </w:pPr>
      <w:r>
        <w:rPr>
          <w:rFonts w:ascii="Times New Roman"/>
          <w:b w:val="false"/>
          <w:i w:val="false"/>
          <w:color w:val="000000"/>
          <w:sz w:val="28"/>
        </w:rPr>
        <w:t>
      374. Система каталогов архива соответствует следующим требованиям:</w:t>
      </w:r>
    </w:p>
    <w:bookmarkEnd w:id="1135"/>
    <w:bookmarkStart w:name="z1145" w:id="1136"/>
    <w:p>
      <w:pPr>
        <w:spacing w:after="0"/>
        <w:ind w:left="0"/>
        <w:jc w:val="both"/>
      </w:pPr>
      <w:r>
        <w:rPr>
          <w:rFonts w:ascii="Times New Roman"/>
          <w:b w:val="false"/>
          <w:i w:val="false"/>
          <w:color w:val="000000"/>
          <w:sz w:val="28"/>
        </w:rPr>
        <w:t xml:space="preserve">
      1) соответствие принципов построения каталогов их целевому назначению; </w:t>
      </w:r>
    </w:p>
    <w:bookmarkEnd w:id="1136"/>
    <w:bookmarkStart w:name="z1146" w:id="1137"/>
    <w:p>
      <w:pPr>
        <w:spacing w:after="0"/>
        <w:ind w:left="0"/>
        <w:jc w:val="both"/>
      </w:pPr>
      <w:r>
        <w:rPr>
          <w:rFonts w:ascii="Times New Roman"/>
          <w:b w:val="false"/>
          <w:i w:val="false"/>
          <w:color w:val="000000"/>
          <w:sz w:val="28"/>
        </w:rPr>
        <w:t xml:space="preserve">
      2) рациональная структура каталогов, обеспечивающая оптимальное разнообразие аспектов информационного поиска; </w:t>
      </w:r>
    </w:p>
    <w:bookmarkEnd w:id="1137"/>
    <w:bookmarkStart w:name="z1147" w:id="1138"/>
    <w:p>
      <w:pPr>
        <w:spacing w:after="0"/>
        <w:ind w:left="0"/>
        <w:jc w:val="both"/>
      </w:pPr>
      <w:r>
        <w:rPr>
          <w:rFonts w:ascii="Times New Roman"/>
          <w:b w:val="false"/>
          <w:i w:val="false"/>
          <w:color w:val="000000"/>
          <w:sz w:val="28"/>
        </w:rPr>
        <w:t xml:space="preserve">
      3) исключение параллелизма в группировке информации в различных каталогах системы; </w:t>
      </w:r>
    </w:p>
    <w:bookmarkEnd w:id="1138"/>
    <w:bookmarkStart w:name="z1148" w:id="1139"/>
    <w:p>
      <w:pPr>
        <w:spacing w:after="0"/>
        <w:ind w:left="0"/>
        <w:jc w:val="both"/>
      </w:pPr>
      <w:r>
        <w:rPr>
          <w:rFonts w:ascii="Times New Roman"/>
          <w:b w:val="false"/>
          <w:i w:val="false"/>
          <w:color w:val="000000"/>
          <w:sz w:val="28"/>
        </w:rPr>
        <w:t xml:space="preserve">
      4) исключение неоправданного дублирования и широкое применение отсылочных карточек и указателей. </w:t>
      </w:r>
    </w:p>
    <w:bookmarkEnd w:id="1139"/>
    <w:bookmarkStart w:name="z1149" w:id="1140"/>
    <w:p>
      <w:pPr>
        <w:spacing w:after="0"/>
        <w:ind w:left="0"/>
        <w:jc w:val="both"/>
      </w:pPr>
      <w:r>
        <w:rPr>
          <w:rFonts w:ascii="Times New Roman"/>
          <w:b w:val="false"/>
          <w:i w:val="false"/>
          <w:color w:val="000000"/>
          <w:sz w:val="28"/>
        </w:rPr>
        <w:t xml:space="preserve">
      375. Составляюся внутриархивные и межархивные каталоги. </w:t>
      </w:r>
    </w:p>
    <w:bookmarkEnd w:id="1140"/>
    <w:bookmarkStart w:name="z1150" w:id="1141"/>
    <w:p>
      <w:pPr>
        <w:spacing w:after="0"/>
        <w:ind w:left="0"/>
        <w:jc w:val="both"/>
      </w:pPr>
      <w:r>
        <w:rPr>
          <w:rFonts w:ascii="Times New Roman"/>
          <w:b w:val="false"/>
          <w:i w:val="false"/>
          <w:color w:val="000000"/>
          <w:sz w:val="28"/>
        </w:rPr>
        <w:t xml:space="preserve">
      Объектом описания в каталоге являются документ (группа документов, часть документа), единица хранения или единица учета, опись, фонд (группа фондов), содержащие информацию по определенной теме (вопросу). </w:t>
      </w:r>
    </w:p>
    <w:bookmarkEnd w:id="1141"/>
    <w:bookmarkStart w:name="z1151" w:id="1142"/>
    <w:p>
      <w:pPr>
        <w:spacing w:after="0"/>
        <w:ind w:left="0"/>
        <w:jc w:val="both"/>
      </w:pPr>
      <w:r>
        <w:rPr>
          <w:rFonts w:ascii="Times New Roman"/>
          <w:b w:val="false"/>
          <w:i w:val="false"/>
          <w:color w:val="000000"/>
          <w:sz w:val="28"/>
        </w:rPr>
        <w:t>
      В архиве работа по подготовке, созданию и ведению каталогов (каталогизация) ведется на постоянной основе.</w:t>
      </w:r>
    </w:p>
    <w:bookmarkEnd w:id="1142"/>
    <w:bookmarkStart w:name="z1152" w:id="1143"/>
    <w:p>
      <w:pPr>
        <w:spacing w:after="0"/>
        <w:ind w:left="0"/>
        <w:jc w:val="both"/>
      </w:pPr>
      <w:r>
        <w:rPr>
          <w:rFonts w:ascii="Times New Roman"/>
          <w:b w:val="false"/>
          <w:i w:val="false"/>
          <w:color w:val="000000"/>
          <w:sz w:val="28"/>
        </w:rPr>
        <w:t>
      В ходе каталогизации определяется очередность выбора архивных фондов, их структурных частей, отбираются и описываются дела и архивные документы.</w:t>
      </w:r>
    </w:p>
    <w:bookmarkEnd w:id="1143"/>
    <w:bookmarkStart w:name="z1153" w:id="1144"/>
    <w:p>
      <w:pPr>
        <w:spacing w:after="0"/>
        <w:ind w:left="0"/>
        <w:jc w:val="both"/>
      </w:pPr>
      <w:r>
        <w:rPr>
          <w:rFonts w:ascii="Times New Roman"/>
          <w:b w:val="false"/>
          <w:i w:val="false"/>
          <w:color w:val="000000"/>
          <w:sz w:val="28"/>
        </w:rPr>
        <w:t>
      376. В зависимости от схемы построения каталоги подразделяются на систематические, тематические (каталоги по истории организаций, административно-территориального деления и другие), предметные и их разновидности (именной, географический, объектный).</w:t>
      </w:r>
    </w:p>
    <w:bookmarkEnd w:id="1144"/>
    <w:bookmarkStart w:name="z1154" w:id="1145"/>
    <w:p>
      <w:pPr>
        <w:spacing w:after="0"/>
        <w:ind w:left="0"/>
        <w:jc w:val="both"/>
      </w:pPr>
      <w:r>
        <w:rPr>
          <w:rFonts w:ascii="Times New Roman"/>
          <w:b w:val="false"/>
          <w:i w:val="false"/>
          <w:color w:val="000000"/>
          <w:sz w:val="28"/>
        </w:rPr>
        <w:t>
      377. В систематическом каталоге объект описания классифицируется по отраслям науки, знаний, производства, экономики и располагается в логической последовательности в соответствии с принятой схемой классификации документной информации. При отсутствии соответствующих каталогов к систематическому каталогу или его подразделам составляются предметный, географический и именной указатели.</w:t>
      </w:r>
    </w:p>
    <w:bookmarkEnd w:id="1145"/>
    <w:bookmarkStart w:name="z1155" w:id="1146"/>
    <w:p>
      <w:pPr>
        <w:spacing w:after="0"/>
        <w:ind w:left="0"/>
        <w:jc w:val="both"/>
      </w:pPr>
      <w:r>
        <w:rPr>
          <w:rFonts w:ascii="Times New Roman"/>
          <w:b w:val="false"/>
          <w:i w:val="false"/>
          <w:color w:val="000000"/>
          <w:sz w:val="28"/>
        </w:rPr>
        <w:t>
      378. В тематическом каталоге объект описания по теме группируется по подтемам, рубрикам и подрубрикам в логической последовательности. Тематический каталог создается в случае группировки информации в нем по признаку, отсутствующему в систематическом каталоге.</w:t>
      </w:r>
    </w:p>
    <w:bookmarkEnd w:id="1146"/>
    <w:bookmarkStart w:name="z1156" w:id="1147"/>
    <w:p>
      <w:pPr>
        <w:spacing w:after="0"/>
        <w:ind w:left="0"/>
        <w:jc w:val="both"/>
      </w:pPr>
      <w:r>
        <w:rPr>
          <w:rFonts w:ascii="Times New Roman"/>
          <w:b w:val="false"/>
          <w:i w:val="false"/>
          <w:color w:val="000000"/>
          <w:sz w:val="28"/>
        </w:rPr>
        <w:t>
      379. В каталоге по истории организаций объект описания классифицируется по отраслям науки, знаний, производства, экономики, затем по подведомственности, типам организаций (банки, заводы, фабрики, тресты и так далее) и наименованиям организаций в алфавитном порядке наименований.</w:t>
      </w:r>
    </w:p>
    <w:bookmarkEnd w:id="1147"/>
    <w:bookmarkStart w:name="z1157" w:id="1148"/>
    <w:p>
      <w:pPr>
        <w:spacing w:after="0"/>
        <w:ind w:left="0"/>
        <w:jc w:val="both"/>
      </w:pPr>
      <w:r>
        <w:rPr>
          <w:rFonts w:ascii="Times New Roman"/>
          <w:b w:val="false"/>
          <w:i w:val="false"/>
          <w:color w:val="000000"/>
          <w:sz w:val="28"/>
        </w:rPr>
        <w:t>
      380. В каталоге по истории административно-территориального деления объект описания классифицируется по видам административно- территориальных единиц и их наименованиям в алфавитном порядке.</w:t>
      </w:r>
    </w:p>
    <w:bookmarkEnd w:id="1148"/>
    <w:bookmarkStart w:name="z1158" w:id="1149"/>
    <w:p>
      <w:pPr>
        <w:spacing w:after="0"/>
        <w:ind w:left="0"/>
        <w:jc w:val="both"/>
      </w:pPr>
      <w:r>
        <w:rPr>
          <w:rFonts w:ascii="Times New Roman"/>
          <w:b w:val="false"/>
          <w:i w:val="false"/>
          <w:color w:val="000000"/>
          <w:sz w:val="28"/>
        </w:rPr>
        <w:t>
      381. В предметных каталогах объект описания классифицируется по алфавиту предметных понятий (факты, события, географические наименования), фамилий лиц и систематизируется в хронологической или логической последовательности.</w:t>
      </w:r>
    </w:p>
    <w:bookmarkEnd w:id="1149"/>
    <w:bookmarkStart w:name="z1159" w:id="1150"/>
    <w:p>
      <w:pPr>
        <w:spacing w:after="0"/>
        <w:ind w:left="0"/>
        <w:jc w:val="both"/>
      </w:pPr>
      <w:r>
        <w:rPr>
          <w:rFonts w:ascii="Times New Roman"/>
          <w:b w:val="false"/>
          <w:i w:val="false"/>
          <w:color w:val="000000"/>
          <w:sz w:val="28"/>
        </w:rPr>
        <w:t>
      382. Самостоятельно существующие картотеки связываются с системой каталогов путем отсылок.</w:t>
      </w:r>
    </w:p>
    <w:bookmarkEnd w:id="1150"/>
    <w:bookmarkStart w:name="z1160" w:id="1151"/>
    <w:p>
      <w:pPr>
        <w:spacing w:after="0"/>
        <w:ind w:left="0"/>
        <w:jc w:val="both"/>
      </w:pPr>
      <w:r>
        <w:rPr>
          <w:rFonts w:ascii="Times New Roman"/>
          <w:b w:val="false"/>
          <w:i w:val="false"/>
          <w:color w:val="000000"/>
          <w:sz w:val="28"/>
        </w:rPr>
        <w:t>
      383. В состав описательной статьи каталога входят: название архива, индекс, рубрика, подрубрика, дата события, место события, содержание, номер фонда, название фонда, номера описи, единицы хранения или единицы учета, листов, язык документа, способ воспроизведения, фамилия составителя и дата составления описательной статьи.</w:t>
      </w:r>
    </w:p>
    <w:bookmarkEnd w:id="1151"/>
    <w:bookmarkStart w:name="z1161" w:id="1152"/>
    <w:p>
      <w:pPr>
        <w:spacing w:after="0"/>
        <w:ind w:left="0"/>
        <w:jc w:val="both"/>
      </w:pPr>
      <w:r>
        <w:rPr>
          <w:rFonts w:ascii="Times New Roman"/>
          <w:b w:val="false"/>
          <w:i w:val="false"/>
          <w:color w:val="000000"/>
          <w:sz w:val="28"/>
        </w:rPr>
        <w:t>
      384. Источниками пополнения системы каталогов являются тематические и предметно-тематические картотеки, картотеки по личному составу на документы наиболее информативных и часто используемых фондов.</w:t>
      </w:r>
    </w:p>
    <w:bookmarkEnd w:id="1152"/>
    <w:bookmarkStart w:name="z1162" w:id="1153"/>
    <w:p>
      <w:pPr>
        <w:spacing w:after="0"/>
        <w:ind w:left="0"/>
        <w:jc w:val="both"/>
      </w:pPr>
      <w:r>
        <w:rPr>
          <w:rFonts w:ascii="Times New Roman"/>
          <w:b w:val="false"/>
          <w:i w:val="false"/>
          <w:color w:val="000000"/>
          <w:sz w:val="28"/>
        </w:rPr>
        <w:t xml:space="preserve">
      385. Информация каталожной карточки, на которой проводится описание документов при каталогизации, представляет собой совокупность сведений о содержании и поисковых данных документов, сосредоточенных в описательной статье. </w:t>
      </w:r>
    </w:p>
    <w:bookmarkEnd w:id="1153"/>
    <w:bookmarkStart w:name="z1163" w:id="1154"/>
    <w:p>
      <w:pPr>
        <w:spacing w:after="0"/>
        <w:ind w:left="0"/>
        <w:jc w:val="both"/>
      </w:pPr>
      <w:r>
        <w:rPr>
          <w:rFonts w:ascii="Times New Roman"/>
          <w:b w:val="false"/>
          <w:i w:val="false"/>
          <w:color w:val="000000"/>
          <w:sz w:val="28"/>
        </w:rPr>
        <w:t>
      На одной каталожной карточке описываются:</w:t>
      </w:r>
    </w:p>
    <w:bookmarkEnd w:id="1154"/>
    <w:bookmarkStart w:name="z1164" w:id="1155"/>
    <w:p>
      <w:pPr>
        <w:spacing w:after="0"/>
        <w:ind w:left="0"/>
        <w:jc w:val="both"/>
      </w:pPr>
      <w:r>
        <w:rPr>
          <w:rFonts w:ascii="Times New Roman"/>
          <w:b w:val="false"/>
          <w:i w:val="false"/>
          <w:color w:val="000000"/>
          <w:sz w:val="28"/>
        </w:rPr>
        <w:t xml:space="preserve">
      1) при описании документа – отдельный документ из дела, посвященный одному вопросу (особо ценный или важный по содержанию) при условии, если остальные документы этого дела касаются других вопросов, или часть одного документа, если весь документ касается многих вопросов (например, отчеты, протоколы); </w:t>
      </w:r>
    </w:p>
    <w:bookmarkEnd w:id="1155"/>
    <w:bookmarkStart w:name="z1165" w:id="1156"/>
    <w:p>
      <w:pPr>
        <w:spacing w:after="0"/>
        <w:ind w:left="0"/>
        <w:jc w:val="both"/>
      </w:pPr>
      <w:r>
        <w:rPr>
          <w:rFonts w:ascii="Times New Roman"/>
          <w:b w:val="false"/>
          <w:i w:val="false"/>
          <w:color w:val="000000"/>
          <w:sz w:val="28"/>
        </w:rPr>
        <w:t xml:space="preserve">
      2) при описании единицы хранения или единицы учета – дело целиком, касающееся одного вопроса, события, переписка по одному вопросу; </w:t>
      </w:r>
    </w:p>
    <w:bookmarkEnd w:id="1156"/>
    <w:bookmarkStart w:name="z1166" w:id="1157"/>
    <w:p>
      <w:pPr>
        <w:spacing w:after="0"/>
        <w:ind w:left="0"/>
        <w:jc w:val="both"/>
      </w:pPr>
      <w:r>
        <w:rPr>
          <w:rFonts w:ascii="Times New Roman"/>
          <w:b w:val="false"/>
          <w:i w:val="false"/>
          <w:color w:val="000000"/>
          <w:sz w:val="28"/>
        </w:rPr>
        <w:t xml:space="preserve">
      3) при групповом описании – группа документов одного дела по одному вопросу, предмету, если по этому же вопросу имеются документы в других делах, то документы каждого дела описываются на отдельной карточке; </w:t>
      </w:r>
    </w:p>
    <w:bookmarkEnd w:id="1157"/>
    <w:bookmarkStart w:name="z1167" w:id="1158"/>
    <w:p>
      <w:pPr>
        <w:spacing w:after="0"/>
        <w:ind w:left="0"/>
        <w:jc w:val="both"/>
      </w:pPr>
      <w:r>
        <w:rPr>
          <w:rFonts w:ascii="Times New Roman"/>
          <w:b w:val="false"/>
          <w:i w:val="false"/>
          <w:color w:val="000000"/>
          <w:sz w:val="28"/>
        </w:rPr>
        <w:t xml:space="preserve">
      4) группа однородных дел одной архивной описи. </w:t>
      </w:r>
    </w:p>
    <w:bookmarkEnd w:id="1158"/>
    <w:bookmarkStart w:name="z1168" w:id="1159"/>
    <w:p>
      <w:pPr>
        <w:spacing w:after="0"/>
        <w:ind w:left="0"/>
        <w:jc w:val="both"/>
      </w:pPr>
      <w:r>
        <w:rPr>
          <w:rFonts w:ascii="Times New Roman"/>
          <w:b w:val="false"/>
          <w:i w:val="false"/>
          <w:color w:val="000000"/>
          <w:sz w:val="28"/>
        </w:rPr>
        <w:t>
      386. Приемы группировки сведений для описания определяются содержанием документов. Групповая карточка составляется к отдельной архивной описи или группе архивных описей, если они объединяют тематическую группу документов, а также к архивному фонду в целом.</w:t>
      </w:r>
    </w:p>
    <w:bookmarkEnd w:id="1159"/>
    <w:bookmarkStart w:name="z1169" w:id="1160"/>
    <w:p>
      <w:pPr>
        <w:spacing w:after="0"/>
        <w:ind w:left="0"/>
        <w:jc w:val="both"/>
      </w:pPr>
      <w:r>
        <w:rPr>
          <w:rFonts w:ascii="Times New Roman"/>
          <w:b w:val="false"/>
          <w:i w:val="false"/>
          <w:color w:val="000000"/>
          <w:sz w:val="28"/>
        </w:rPr>
        <w:t>
      387. После завершения описания документов на каталожной карточке проводятся ее индексирование, которое заключается в выборе или составлении определенного индекса (индексов), и отнесение его к соответствующей информации каталожной карточки. Индексирование осуществляется путем анализа содержания каталожной карточки и отнесения ее к определенному структурному подразделению схемы классификации.</w:t>
      </w:r>
    </w:p>
    <w:bookmarkEnd w:id="1160"/>
    <w:bookmarkStart w:name="z1170" w:id="1161"/>
    <w:p>
      <w:pPr>
        <w:spacing w:after="0"/>
        <w:ind w:left="0"/>
        <w:jc w:val="both"/>
      </w:pPr>
      <w:r>
        <w:rPr>
          <w:rFonts w:ascii="Times New Roman"/>
          <w:b w:val="false"/>
          <w:i w:val="false"/>
          <w:color w:val="000000"/>
          <w:sz w:val="28"/>
        </w:rPr>
        <w:t xml:space="preserve">
      388. Карточки систематизируются по индексам и рубрикам и расставляются в каталоге. </w:t>
      </w:r>
    </w:p>
    <w:bookmarkEnd w:id="1161"/>
    <w:bookmarkStart w:name="z1171" w:id="1162"/>
    <w:p>
      <w:pPr>
        <w:spacing w:after="0"/>
        <w:ind w:left="0"/>
        <w:jc w:val="both"/>
      </w:pPr>
      <w:r>
        <w:rPr>
          <w:rFonts w:ascii="Times New Roman"/>
          <w:b w:val="false"/>
          <w:i w:val="false"/>
          <w:color w:val="000000"/>
          <w:sz w:val="28"/>
        </w:rPr>
        <w:t>
      389. Для установления связи между разделами каталога или разделов каталога с другими архивными справочниками применяется система отсылок. В отсылочных карточках графы "Рубрика" и "Подрубрика" заполняются в обычном порядке. В графе "Содержание" пишется – "смотреть также..." и указываются индексы наименований соответствующих подразделений каталога или другого справочника, к которым дается отсылка.</w:t>
      </w:r>
    </w:p>
    <w:bookmarkEnd w:id="1162"/>
    <w:bookmarkStart w:name="z1172" w:id="1163"/>
    <w:p>
      <w:pPr>
        <w:spacing w:after="0"/>
        <w:ind w:left="0"/>
        <w:jc w:val="both"/>
      </w:pPr>
      <w:r>
        <w:rPr>
          <w:rFonts w:ascii="Times New Roman"/>
          <w:b w:val="false"/>
          <w:i w:val="false"/>
          <w:color w:val="000000"/>
          <w:sz w:val="28"/>
        </w:rPr>
        <w:t>
      390. При индексировании проводятся редактирование карточек и их первичная экспертиза, в ходе которой объединяются однородные по содержанию карточки, выделяются к дальнейшей переработке некачественные и малозначительные карточки. Вторичная экспертиза осуществляется в процессе систематизации карточек по индексам, при этом выделяются дублетные и поглощенные карточки.</w:t>
      </w:r>
    </w:p>
    <w:bookmarkEnd w:id="1163"/>
    <w:bookmarkStart w:name="z1173" w:id="1164"/>
    <w:p>
      <w:pPr>
        <w:spacing w:after="0"/>
        <w:ind w:left="0"/>
        <w:jc w:val="both"/>
      </w:pPr>
      <w:r>
        <w:rPr>
          <w:rFonts w:ascii="Times New Roman"/>
          <w:b w:val="false"/>
          <w:i w:val="false"/>
          <w:color w:val="000000"/>
          <w:sz w:val="28"/>
        </w:rPr>
        <w:t xml:space="preserve">
      391. Не реже одного раза в три года проводится периодическая проверка систематического каталога на правильность размещения карточек между разделителями и необходимость введения новых разделителей. </w:t>
      </w:r>
    </w:p>
    <w:bookmarkEnd w:id="1164"/>
    <w:bookmarkStart w:name="z1174" w:id="1165"/>
    <w:p>
      <w:pPr>
        <w:spacing w:after="0"/>
        <w:ind w:left="0"/>
        <w:jc w:val="both"/>
      </w:pPr>
      <w:r>
        <w:rPr>
          <w:rFonts w:ascii="Times New Roman"/>
          <w:b w:val="false"/>
          <w:i w:val="false"/>
          <w:color w:val="000000"/>
          <w:sz w:val="28"/>
        </w:rPr>
        <w:t>
      392. В целях учета работы по каталогизации архивных документов в деле ниже заверительной надписи ставится штамп – "каталог" или отмечается – "лл. ... описаны для каталога". Аналогичные отметки о завершении каталогизации документов по отдельным описям проставляются на листах для заверительных надписей в описях.</w:t>
      </w:r>
    </w:p>
    <w:bookmarkEnd w:id="1165"/>
    <w:bookmarkStart w:name="z1175" w:id="1166"/>
    <w:p>
      <w:pPr>
        <w:spacing w:after="0"/>
        <w:ind w:left="0"/>
        <w:jc w:val="both"/>
      </w:pPr>
      <w:r>
        <w:rPr>
          <w:rFonts w:ascii="Times New Roman"/>
          <w:b w:val="false"/>
          <w:i w:val="false"/>
          <w:color w:val="000000"/>
          <w:sz w:val="28"/>
        </w:rPr>
        <w:t xml:space="preserve">
      393. Завершение каталогизации документов архивного фонда оформляется справкой, которая включается в дело архивного фонда. В справке указываются номер и наименование архивного фонда, дата проведения каталогизации, ее исполнитель, количество составленных и включенных в каталог архива карточек, дата составления справки, должность лица ее составившего и его подпись. </w:t>
      </w:r>
    </w:p>
    <w:bookmarkEnd w:id="1166"/>
    <w:bookmarkStart w:name="z1176" w:id="1167"/>
    <w:p>
      <w:pPr>
        <w:spacing w:after="0"/>
        <w:ind w:left="0"/>
        <w:jc w:val="both"/>
      </w:pPr>
      <w:r>
        <w:rPr>
          <w:rFonts w:ascii="Times New Roman"/>
          <w:b w:val="false"/>
          <w:i w:val="false"/>
          <w:color w:val="000000"/>
          <w:sz w:val="28"/>
        </w:rPr>
        <w:t>
      394. В журнале, картотеке или базе данных архива ведется пофондовый (по каждой описи) государственный учет дел, подвергнутых каталогизации, с указанием номеров дел.</w:t>
      </w:r>
    </w:p>
    <w:bookmarkEnd w:id="1167"/>
    <w:bookmarkStart w:name="z1177" w:id="1168"/>
    <w:p>
      <w:pPr>
        <w:spacing w:after="0"/>
        <w:ind w:left="0"/>
        <w:jc w:val="both"/>
      </w:pPr>
      <w:r>
        <w:rPr>
          <w:rFonts w:ascii="Times New Roman"/>
          <w:b w:val="false"/>
          <w:i w:val="false"/>
          <w:color w:val="000000"/>
          <w:sz w:val="28"/>
        </w:rPr>
        <w:t>
      395. Учет поступлений карточек в каталог ведется по каждому каталогу отдельно в специальных книгах или базах данных, в которых отмечаются дата поступления карточек в каталог, наименование и номер архивного фонда, фамилия составителя, отметка о включении массива карточек в каталог.</w:t>
      </w:r>
    </w:p>
    <w:bookmarkEnd w:id="1168"/>
    <w:bookmarkStart w:name="z1178" w:id="1169"/>
    <w:p>
      <w:pPr>
        <w:spacing w:after="0"/>
        <w:ind w:left="0"/>
        <w:jc w:val="both"/>
      </w:pPr>
      <w:r>
        <w:rPr>
          <w:rFonts w:ascii="Times New Roman"/>
          <w:b w:val="false"/>
          <w:i w:val="false"/>
          <w:color w:val="000000"/>
          <w:sz w:val="28"/>
        </w:rPr>
        <w:t xml:space="preserve">
      Ежегодно устанавливается количество карточек, поступивших и включенных в каталог. Учет составленных и включенных в каталог карточек ведется в паспорте архива. </w:t>
      </w:r>
    </w:p>
    <w:bookmarkEnd w:id="1169"/>
    <w:bookmarkStart w:name="z1179" w:id="1170"/>
    <w:p>
      <w:pPr>
        <w:spacing w:after="0"/>
        <w:ind w:left="0"/>
        <w:jc w:val="both"/>
      </w:pPr>
      <w:r>
        <w:rPr>
          <w:rFonts w:ascii="Times New Roman"/>
          <w:b w:val="false"/>
          <w:i w:val="false"/>
          <w:color w:val="000000"/>
          <w:sz w:val="28"/>
        </w:rPr>
        <w:t xml:space="preserve">
      396. Указатели представляют собой алфавитный, систематический или составленный по какому-либо иному признаку перечень названий (наименований) предметов, упоминаемых в архивных документах, с указанием их архивных шифров. </w:t>
      </w:r>
    </w:p>
    <w:bookmarkEnd w:id="1170"/>
    <w:bookmarkStart w:name="z1180" w:id="1171"/>
    <w:p>
      <w:pPr>
        <w:spacing w:after="0"/>
        <w:ind w:left="0"/>
        <w:jc w:val="both"/>
      </w:pPr>
      <w:r>
        <w:rPr>
          <w:rFonts w:ascii="Times New Roman"/>
          <w:b w:val="false"/>
          <w:i w:val="false"/>
          <w:color w:val="000000"/>
          <w:sz w:val="28"/>
        </w:rPr>
        <w:t xml:space="preserve">
      397. Указатели делятся на внутрифондовые, межфондовые, межархивные, а также тематические, предметные (общие и специальные), хронологические. </w:t>
      </w:r>
    </w:p>
    <w:bookmarkEnd w:id="1171"/>
    <w:bookmarkStart w:name="z1181" w:id="1172"/>
    <w:p>
      <w:pPr>
        <w:spacing w:after="0"/>
        <w:ind w:left="0"/>
        <w:jc w:val="both"/>
      </w:pPr>
      <w:r>
        <w:rPr>
          <w:rFonts w:ascii="Times New Roman"/>
          <w:b w:val="false"/>
          <w:i w:val="false"/>
          <w:color w:val="000000"/>
          <w:sz w:val="28"/>
        </w:rPr>
        <w:t>
      398. Описательная статья указателя состоит из предметного понятия (рубрики) и архивных шифров.</w:t>
      </w:r>
    </w:p>
    <w:bookmarkEnd w:id="1172"/>
    <w:bookmarkStart w:name="z1182" w:id="1173"/>
    <w:p>
      <w:pPr>
        <w:spacing w:after="0"/>
        <w:ind w:left="0"/>
        <w:jc w:val="both"/>
      </w:pPr>
      <w:r>
        <w:rPr>
          <w:rFonts w:ascii="Times New Roman"/>
          <w:b w:val="false"/>
          <w:i w:val="false"/>
          <w:color w:val="000000"/>
          <w:sz w:val="28"/>
        </w:rPr>
        <w:t>
      В зависимости от назначения указателя рубрика может быть:</w:t>
      </w:r>
    </w:p>
    <w:bookmarkEnd w:id="1173"/>
    <w:bookmarkStart w:name="z1183" w:id="1174"/>
    <w:p>
      <w:pPr>
        <w:spacing w:after="0"/>
        <w:ind w:left="0"/>
        <w:jc w:val="both"/>
      </w:pPr>
      <w:r>
        <w:rPr>
          <w:rFonts w:ascii="Times New Roman"/>
          <w:b w:val="false"/>
          <w:i w:val="false"/>
          <w:color w:val="000000"/>
          <w:sz w:val="28"/>
        </w:rPr>
        <w:t>
      1) простой, то есть не иметь подрубрик;</w:t>
      </w:r>
    </w:p>
    <w:bookmarkEnd w:id="1174"/>
    <w:bookmarkStart w:name="z1184" w:id="1175"/>
    <w:p>
      <w:pPr>
        <w:spacing w:after="0"/>
        <w:ind w:left="0"/>
        <w:jc w:val="both"/>
      </w:pPr>
      <w:r>
        <w:rPr>
          <w:rFonts w:ascii="Times New Roman"/>
          <w:b w:val="false"/>
          <w:i w:val="false"/>
          <w:color w:val="000000"/>
          <w:sz w:val="28"/>
        </w:rPr>
        <w:t>
      2) сложной, то есть иметь одну подрубрику или определение;</w:t>
      </w:r>
    </w:p>
    <w:bookmarkEnd w:id="1175"/>
    <w:bookmarkStart w:name="z1185" w:id="1176"/>
    <w:p>
      <w:pPr>
        <w:spacing w:after="0"/>
        <w:ind w:left="0"/>
        <w:jc w:val="both"/>
      </w:pPr>
      <w:r>
        <w:rPr>
          <w:rFonts w:ascii="Times New Roman"/>
          <w:b w:val="false"/>
          <w:i w:val="false"/>
          <w:color w:val="000000"/>
          <w:sz w:val="28"/>
        </w:rPr>
        <w:t>
      3) гнездовой, то есть иметь две или несколько подрубрик.</w:t>
      </w:r>
    </w:p>
    <w:bookmarkEnd w:id="1176"/>
    <w:bookmarkStart w:name="z1186" w:id="1177"/>
    <w:p>
      <w:pPr>
        <w:spacing w:after="0"/>
        <w:ind w:left="0"/>
        <w:jc w:val="both"/>
      </w:pPr>
      <w:r>
        <w:rPr>
          <w:rFonts w:ascii="Times New Roman"/>
          <w:b w:val="false"/>
          <w:i w:val="false"/>
          <w:color w:val="000000"/>
          <w:sz w:val="28"/>
        </w:rPr>
        <w:t xml:space="preserve">
      По структуре рубрик различаются указатели глухие, аннотированные краткие и аннотированные полные. </w:t>
      </w:r>
    </w:p>
    <w:bookmarkEnd w:id="1177"/>
    <w:bookmarkStart w:name="z1187" w:id="1178"/>
    <w:p>
      <w:pPr>
        <w:spacing w:after="0"/>
        <w:ind w:left="0"/>
        <w:jc w:val="both"/>
      </w:pPr>
      <w:r>
        <w:rPr>
          <w:rFonts w:ascii="Times New Roman"/>
          <w:b w:val="false"/>
          <w:i w:val="false"/>
          <w:color w:val="000000"/>
          <w:sz w:val="28"/>
        </w:rPr>
        <w:t>
      Глухими являются указатели, рубрики которых включают обозначения понятий и архивные шифры.</w:t>
      </w:r>
    </w:p>
    <w:bookmarkEnd w:id="1178"/>
    <w:bookmarkStart w:name="z1188" w:id="1179"/>
    <w:p>
      <w:pPr>
        <w:spacing w:after="0"/>
        <w:ind w:left="0"/>
        <w:jc w:val="both"/>
      </w:pPr>
      <w:r>
        <w:rPr>
          <w:rFonts w:ascii="Times New Roman"/>
          <w:b w:val="false"/>
          <w:i w:val="false"/>
          <w:color w:val="000000"/>
          <w:sz w:val="28"/>
        </w:rPr>
        <w:t>
      Аннотированными краткими являются указатели, в рубрики которых входят обозначения понятий, архивные шифры, краткие пояснения и определения; аннотированными полными – указатели, в состав которых входят обозначения понятий, архивные шифры, краткие пояснения, определения и подробные характеристики.</w:t>
      </w:r>
    </w:p>
    <w:bookmarkEnd w:id="1179"/>
    <w:bookmarkStart w:name="z1189" w:id="1180"/>
    <w:p>
      <w:pPr>
        <w:spacing w:after="0"/>
        <w:ind w:left="0"/>
        <w:jc w:val="both"/>
      </w:pPr>
      <w:r>
        <w:rPr>
          <w:rFonts w:ascii="Times New Roman"/>
          <w:b w:val="false"/>
          <w:i w:val="false"/>
          <w:color w:val="000000"/>
          <w:sz w:val="28"/>
        </w:rPr>
        <w:t xml:space="preserve">
      399. Связь между близкими понятиями в указателе осуществляется путем применения общих ссылок (отсылок) – "смотреть" и частных – "смотреть также". </w:t>
      </w:r>
    </w:p>
    <w:bookmarkEnd w:id="1180"/>
    <w:bookmarkStart w:name="z1190" w:id="1181"/>
    <w:p>
      <w:pPr>
        <w:spacing w:after="0"/>
        <w:ind w:left="0"/>
        <w:jc w:val="both"/>
      </w:pPr>
      <w:r>
        <w:rPr>
          <w:rFonts w:ascii="Times New Roman"/>
          <w:b w:val="false"/>
          <w:i w:val="false"/>
          <w:color w:val="000000"/>
          <w:sz w:val="28"/>
        </w:rPr>
        <w:t xml:space="preserve">
      Общая ссылка используется в случае отсылки: </w:t>
      </w:r>
    </w:p>
    <w:bookmarkEnd w:id="1181"/>
    <w:bookmarkStart w:name="z1191" w:id="1182"/>
    <w:p>
      <w:pPr>
        <w:spacing w:after="0"/>
        <w:ind w:left="0"/>
        <w:jc w:val="both"/>
      </w:pPr>
      <w:r>
        <w:rPr>
          <w:rFonts w:ascii="Times New Roman"/>
          <w:b w:val="false"/>
          <w:i w:val="false"/>
          <w:color w:val="000000"/>
          <w:sz w:val="28"/>
        </w:rPr>
        <w:t>
      1) от синонимов, не принятых в качестве рубрики или подрубрики;</w:t>
      </w:r>
    </w:p>
    <w:bookmarkEnd w:id="1182"/>
    <w:bookmarkStart w:name="z1192" w:id="1183"/>
    <w:p>
      <w:pPr>
        <w:spacing w:after="0"/>
        <w:ind w:left="0"/>
        <w:jc w:val="both"/>
      </w:pPr>
      <w:r>
        <w:rPr>
          <w:rFonts w:ascii="Times New Roman"/>
          <w:b w:val="false"/>
          <w:i w:val="false"/>
          <w:color w:val="000000"/>
          <w:sz w:val="28"/>
        </w:rPr>
        <w:t>
      2) от сокращенной формы понятия к полной и наоборот;</w:t>
      </w:r>
    </w:p>
    <w:bookmarkEnd w:id="1183"/>
    <w:bookmarkStart w:name="z1193" w:id="1184"/>
    <w:p>
      <w:pPr>
        <w:spacing w:after="0"/>
        <w:ind w:left="0"/>
        <w:jc w:val="both"/>
      </w:pPr>
      <w:r>
        <w:rPr>
          <w:rFonts w:ascii="Times New Roman"/>
          <w:b w:val="false"/>
          <w:i w:val="false"/>
          <w:color w:val="000000"/>
          <w:sz w:val="28"/>
        </w:rPr>
        <w:t>
      3) от частного, видового к родовому понятию, если в указателе система дает ссылочные данные только в сложной рубрике;</w:t>
      </w:r>
    </w:p>
    <w:bookmarkEnd w:id="1184"/>
    <w:bookmarkStart w:name="z1194" w:id="1185"/>
    <w:p>
      <w:pPr>
        <w:spacing w:after="0"/>
        <w:ind w:left="0"/>
        <w:jc w:val="both"/>
      </w:pPr>
      <w:r>
        <w:rPr>
          <w:rFonts w:ascii="Times New Roman"/>
          <w:b w:val="false"/>
          <w:i w:val="false"/>
          <w:color w:val="000000"/>
          <w:sz w:val="28"/>
        </w:rPr>
        <w:t>
      4) от второго и последующих из группы понятий, соединенных союзом "и" или запятыми, к первому;</w:t>
      </w:r>
    </w:p>
    <w:bookmarkEnd w:id="1185"/>
    <w:bookmarkStart w:name="z1195" w:id="1186"/>
    <w:p>
      <w:pPr>
        <w:spacing w:after="0"/>
        <w:ind w:left="0"/>
        <w:jc w:val="both"/>
      </w:pPr>
      <w:r>
        <w:rPr>
          <w:rFonts w:ascii="Times New Roman"/>
          <w:b w:val="false"/>
          <w:i w:val="false"/>
          <w:color w:val="000000"/>
          <w:sz w:val="28"/>
        </w:rPr>
        <w:t>
      5) от понятия в прямой форме к понятию в инверсной форме.</w:t>
      </w:r>
    </w:p>
    <w:bookmarkEnd w:id="1186"/>
    <w:bookmarkStart w:name="z1196" w:id="1187"/>
    <w:p>
      <w:pPr>
        <w:spacing w:after="0"/>
        <w:ind w:left="0"/>
        <w:jc w:val="both"/>
      </w:pPr>
      <w:r>
        <w:rPr>
          <w:rFonts w:ascii="Times New Roman"/>
          <w:b w:val="false"/>
          <w:i w:val="false"/>
          <w:color w:val="000000"/>
          <w:sz w:val="28"/>
        </w:rPr>
        <w:t>
      Частная ссылка применяется для связи родового понятия с видовым, если они составляют отдельные статьи указателя, а также для понятий, связанных ассоциативными отношениями.</w:t>
      </w:r>
    </w:p>
    <w:bookmarkEnd w:id="1187"/>
    <w:bookmarkStart w:name="z1197" w:id="1188"/>
    <w:p>
      <w:pPr>
        <w:spacing w:after="0"/>
        <w:ind w:left="0"/>
        <w:jc w:val="both"/>
      </w:pPr>
      <w:r>
        <w:rPr>
          <w:rFonts w:ascii="Times New Roman"/>
          <w:b w:val="false"/>
          <w:i w:val="false"/>
          <w:color w:val="000000"/>
          <w:sz w:val="28"/>
        </w:rPr>
        <w:t xml:space="preserve">
      400. Указатели состоят из рубрик, включающих даты событий, явлений и фактов, или даты документов, расположенных в хронологическом порядке, в поисковых данных ссылки даются на страницы или разделы каталога либо справочника. </w:t>
      </w:r>
    </w:p>
    <w:bookmarkEnd w:id="1188"/>
    <w:bookmarkStart w:name="z1198" w:id="1189"/>
    <w:p>
      <w:pPr>
        <w:spacing w:after="0"/>
        <w:ind w:left="0"/>
        <w:jc w:val="both"/>
      </w:pPr>
      <w:r>
        <w:rPr>
          <w:rFonts w:ascii="Times New Roman"/>
          <w:b w:val="false"/>
          <w:i w:val="false"/>
          <w:color w:val="000000"/>
          <w:sz w:val="28"/>
        </w:rPr>
        <w:t>
      401. В тематическом указателе понятия раскрываются или представляются в логической (систематической) последовательности через группу (ряд) предметных понятий, расположенных согласно принятой схеме классификации и взаимосвязанных причинно-следственными и системными связями: исторические факты, события, явления, наименования организаций и прочее, связанные с этими фактами событиями.</w:t>
      </w:r>
    </w:p>
    <w:bookmarkEnd w:id="1189"/>
    <w:bookmarkStart w:name="z1199" w:id="1190"/>
    <w:p>
      <w:pPr>
        <w:spacing w:after="0"/>
        <w:ind w:left="0"/>
        <w:jc w:val="both"/>
      </w:pPr>
      <w:r>
        <w:rPr>
          <w:rFonts w:ascii="Times New Roman"/>
          <w:b w:val="false"/>
          <w:i w:val="false"/>
          <w:color w:val="000000"/>
          <w:sz w:val="28"/>
        </w:rPr>
        <w:t>
      Элементами описания тематического указателя являются рубрика, подрубрика, дата события, место события, содержание, архивный шифр. Наименования рубрик и подрубрик в нем приводятся в именительном падеже.</w:t>
      </w:r>
    </w:p>
    <w:bookmarkEnd w:id="1190"/>
    <w:bookmarkStart w:name="z1200" w:id="1191"/>
    <w:p>
      <w:pPr>
        <w:spacing w:after="0"/>
        <w:ind w:left="0"/>
        <w:jc w:val="both"/>
      </w:pPr>
      <w:r>
        <w:rPr>
          <w:rFonts w:ascii="Times New Roman"/>
          <w:b w:val="false"/>
          <w:i w:val="false"/>
          <w:color w:val="000000"/>
          <w:sz w:val="28"/>
        </w:rPr>
        <w:t>
      402. Группировка понятий внутри общих и специальных указателей осуществляется в алфавитном порядке. В общих указателях при наличии сложных, разнородных понятий может использоваться систематический принцип группировки понятий, алфавитное расположение применяется на последнем этапе систематизации.</w:t>
      </w:r>
    </w:p>
    <w:bookmarkEnd w:id="1191"/>
    <w:bookmarkStart w:name="z1201" w:id="1192"/>
    <w:p>
      <w:pPr>
        <w:spacing w:after="0"/>
        <w:ind w:left="0"/>
        <w:jc w:val="both"/>
      </w:pPr>
      <w:r>
        <w:rPr>
          <w:rFonts w:ascii="Times New Roman"/>
          <w:b w:val="false"/>
          <w:i w:val="false"/>
          <w:color w:val="000000"/>
          <w:sz w:val="28"/>
        </w:rPr>
        <w:t>
      Основной реквизит описательной статьи – предметное понятие (рубрика, подрубрика) формулируется в виде наименования, выраженного, в основном, существительным или сочетанием существительных (иногда с прилагательными) в именительном падеже, в единственном или множительном числе.</w:t>
      </w:r>
    </w:p>
    <w:bookmarkEnd w:id="1192"/>
    <w:bookmarkStart w:name="z1202" w:id="1193"/>
    <w:p>
      <w:pPr>
        <w:spacing w:after="0"/>
        <w:ind w:left="0"/>
        <w:jc w:val="both"/>
      </w:pPr>
      <w:r>
        <w:rPr>
          <w:rFonts w:ascii="Times New Roman"/>
          <w:b w:val="false"/>
          <w:i w:val="false"/>
          <w:color w:val="000000"/>
          <w:sz w:val="28"/>
        </w:rPr>
        <w:t>
      403. Рубриками в географическом указателе являются наименования государств, административно-территориальных единиц, морей, рек и других географических понятий. При переименовании географического пункта в тексте он указывается под прежним и новым наименованием, за основное принимается обозначение, являющееся хронологически последним. Прежнее наименование указывается рядом с новым в скобках и вносится в указатель в соответствующей алфавитной последовательности со ссылкой на новое наименование.</w:t>
      </w:r>
    </w:p>
    <w:bookmarkEnd w:id="1193"/>
    <w:bookmarkStart w:name="z1203" w:id="1194"/>
    <w:p>
      <w:pPr>
        <w:spacing w:after="0"/>
        <w:ind w:left="0"/>
        <w:jc w:val="both"/>
      </w:pPr>
      <w:r>
        <w:rPr>
          <w:rFonts w:ascii="Times New Roman"/>
          <w:b w:val="false"/>
          <w:i w:val="false"/>
          <w:color w:val="000000"/>
          <w:sz w:val="28"/>
        </w:rPr>
        <w:t xml:space="preserve">
      Географические наименования, представляющие собой сложные понятия, даются без инверсии по первому слову. </w:t>
      </w:r>
    </w:p>
    <w:bookmarkEnd w:id="1194"/>
    <w:bookmarkStart w:name="z1204" w:id="1195"/>
    <w:p>
      <w:pPr>
        <w:spacing w:after="0"/>
        <w:ind w:left="0"/>
        <w:jc w:val="both"/>
      </w:pPr>
      <w:r>
        <w:rPr>
          <w:rFonts w:ascii="Times New Roman"/>
          <w:b w:val="false"/>
          <w:i w:val="false"/>
          <w:color w:val="000000"/>
          <w:sz w:val="28"/>
        </w:rPr>
        <w:t xml:space="preserve">
      404. Обобщающие понятия или административно-территориальные наименования включаются в указатель без пояснения. </w:t>
      </w:r>
    </w:p>
    <w:bookmarkEnd w:id="1195"/>
    <w:bookmarkStart w:name="z1205" w:id="1196"/>
    <w:p>
      <w:pPr>
        <w:spacing w:after="0"/>
        <w:ind w:left="0"/>
        <w:jc w:val="both"/>
      </w:pPr>
      <w:r>
        <w:rPr>
          <w:rFonts w:ascii="Times New Roman"/>
          <w:b w:val="false"/>
          <w:i w:val="false"/>
          <w:color w:val="000000"/>
          <w:sz w:val="28"/>
        </w:rPr>
        <w:t xml:space="preserve">
      405. Именной указатель включает фамилии, имена, отчества, (разночтения, псевдонимы, прозвища, клички). </w:t>
      </w:r>
    </w:p>
    <w:bookmarkEnd w:id="1196"/>
    <w:bookmarkStart w:name="z1206" w:id="1197"/>
    <w:p>
      <w:pPr>
        <w:spacing w:after="0"/>
        <w:ind w:left="0"/>
        <w:jc w:val="both"/>
      </w:pPr>
      <w:r>
        <w:rPr>
          <w:rFonts w:ascii="Times New Roman"/>
          <w:b w:val="false"/>
          <w:i w:val="false"/>
          <w:color w:val="000000"/>
          <w:sz w:val="28"/>
        </w:rPr>
        <w:t xml:space="preserve">
      В именном указателе имена лиц указываются в соответствии с документами. При использовании неполного имени (сокращенное имя, прозвище, псевдоним), но оно общеизвестно, полное имя указывается в скобках и вносится в указатель под соответствующей буквой алфавита со ссылкой на основное обозначение лица в указателе. </w:t>
      </w:r>
    </w:p>
    <w:bookmarkEnd w:id="1197"/>
    <w:bookmarkStart w:name="z1207" w:id="1198"/>
    <w:p>
      <w:pPr>
        <w:spacing w:after="0"/>
        <w:ind w:left="0"/>
        <w:jc w:val="both"/>
      </w:pPr>
      <w:r>
        <w:rPr>
          <w:rFonts w:ascii="Times New Roman"/>
          <w:b w:val="false"/>
          <w:i w:val="false"/>
          <w:color w:val="000000"/>
          <w:sz w:val="28"/>
        </w:rPr>
        <w:t>
      В случае разночтения в написании одной и той же фамилии, сведения и ссылочные данные даются под правильным наименованием лица. Разночтения приводятся в скобках вслед за правильным написанием в соответствующем алфавитном порядке со ссылками на него.</w:t>
      </w:r>
    </w:p>
    <w:bookmarkEnd w:id="1198"/>
    <w:bookmarkStart w:name="z1208" w:id="1199"/>
    <w:p>
      <w:pPr>
        <w:spacing w:after="0"/>
        <w:ind w:left="0"/>
        <w:jc w:val="both"/>
      </w:pPr>
      <w:r>
        <w:rPr>
          <w:rFonts w:ascii="Times New Roman"/>
          <w:b w:val="false"/>
          <w:i w:val="false"/>
          <w:color w:val="000000"/>
          <w:sz w:val="28"/>
        </w:rPr>
        <w:t xml:space="preserve">
      Фамилии, имена и отчества передаются в указателе по современному фонетическому обозначению. Старые написания, имеющиеся в тексте, указываются вслед за современными в скобках и вносятся в указатель со ссылкой на современную форму. </w:t>
      </w:r>
    </w:p>
    <w:bookmarkEnd w:id="1199"/>
    <w:bookmarkStart w:name="z1209" w:id="1200"/>
    <w:p>
      <w:pPr>
        <w:spacing w:after="0"/>
        <w:ind w:left="0"/>
        <w:jc w:val="both"/>
      </w:pPr>
      <w:r>
        <w:rPr>
          <w:rFonts w:ascii="Times New Roman"/>
          <w:b w:val="false"/>
          <w:i w:val="false"/>
          <w:color w:val="000000"/>
          <w:sz w:val="28"/>
        </w:rPr>
        <w:t xml:space="preserve">
      При упоминании в тексте лиц с одинаковой фамилией и инициалами имена и отчества указываются полностью и делаются пояснения. </w:t>
      </w:r>
    </w:p>
    <w:bookmarkEnd w:id="1200"/>
    <w:bookmarkStart w:name="z1210" w:id="1201"/>
    <w:p>
      <w:pPr>
        <w:spacing w:after="0"/>
        <w:ind w:left="0"/>
        <w:jc w:val="both"/>
      </w:pPr>
      <w:r>
        <w:rPr>
          <w:rFonts w:ascii="Times New Roman"/>
          <w:b w:val="false"/>
          <w:i w:val="false"/>
          <w:color w:val="000000"/>
          <w:sz w:val="28"/>
        </w:rPr>
        <w:t>
      Двойные фамилии заносятся в именной указатель по первому слову без инверсии.</w:t>
      </w:r>
    </w:p>
    <w:bookmarkEnd w:id="1201"/>
    <w:bookmarkStart w:name="z1211" w:id="1202"/>
    <w:p>
      <w:pPr>
        <w:spacing w:after="0"/>
        <w:ind w:left="0"/>
        <w:jc w:val="both"/>
      </w:pPr>
      <w:r>
        <w:rPr>
          <w:rFonts w:ascii="Times New Roman"/>
          <w:b w:val="false"/>
          <w:i w:val="false"/>
          <w:color w:val="000000"/>
          <w:sz w:val="28"/>
        </w:rPr>
        <w:t>
      406. Хронологический указатель состоит из рубрик, включающих даты событий, явлений и фактов, или даты документов, расположенных в хронологическом порядке. Хронологический указатель составляется глухим.</w:t>
      </w:r>
    </w:p>
    <w:bookmarkEnd w:id="1202"/>
    <w:bookmarkStart w:name="z1212" w:id="1203"/>
    <w:p>
      <w:pPr>
        <w:spacing w:after="0"/>
        <w:ind w:left="0"/>
        <w:jc w:val="both"/>
      </w:pPr>
      <w:r>
        <w:rPr>
          <w:rFonts w:ascii="Times New Roman"/>
          <w:b w:val="false"/>
          <w:i w:val="false"/>
          <w:color w:val="000000"/>
          <w:sz w:val="28"/>
        </w:rPr>
        <w:t>
      407. Обзоры представляют собой архивные справочники, включающие систематизированные сведения о составе и содержании отдельных комплексов архивных документов, дополненные их источниковедческим анализом, и подразделяются на обзоры фондов и тематические обзоры.</w:t>
      </w:r>
    </w:p>
    <w:bookmarkEnd w:id="1203"/>
    <w:bookmarkStart w:name="z1213" w:id="1204"/>
    <w:p>
      <w:pPr>
        <w:spacing w:after="0"/>
        <w:ind w:left="0"/>
        <w:jc w:val="both"/>
      </w:pPr>
      <w:r>
        <w:rPr>
          <w:rFonts w:ascii="Times New Roman"/>
          <w:b w:val="false"/>
          <w:i w:val="false"/>
          <w:color w:val="000000"/>
          <w:sz w:val="28"/>
        </w:rPr>
        <w:t>
      Обзор фонда включает систематизированные сведения о составе и содержании архивных документов одного архивного фонда. Объектом описания для обзора фонда являются документ (группа документов, часть документа), единица хранения или единица учета одного фонда.</w:t>
      </w:r>
    </w:p>
    <w:bookmarkEnd w:id="1204"/>
    <w:bookmarkStart w:name="z1214" w:id="1205"/>
    <w:p>
      <w:pPr>
        <w:spacing w:after="0"/>
        <w:ind w:left="0"/>
        <w:jc w:val="both"/>
      </w:pPr>
      <w:r>
        <w:rPr>
          <w:rFonts w:ascii="Times New Roman"/>
          <w:b w:val="false"/>
          <w:i w:val="false"/>
          <w:color w:val="000000"/>
          <w:sz w:val="28"/>
        </w:rPr>
        <w:t>
      Тематический обзор включает систематизированные сведения о составе и содержании архивных документов одного или группы архивных фондов одного (внутриархивный) или нескольких архивов (межархивный) по определенной теме. Объектом описания для тематического обзора по документам архива (архивов) являются документ (группа документов, часть документа), единица хранения или единица учета одного фонда (части фонда, группы фондов) архива (архивов).</w:t>
      </w:r>
    </w:p>
    <w:bookmarkEnd w:id="1205"/>
    <w:bookmarkStart w:name="z1215" w:id="1206"/>
    <w:p>
      <w:pPr>
        <w:spacing w:after="0"/>
        <w:ind w:left="0"/>
        <w:jc w:val="both"/>
      </w:pPr>
      <w:r>
        <w:rPr>
          <w:rFonts w:ascii="Times New Roman"/>
          <w:b w:val="false"/>
          <w:i w:val="false"/>
          <w:color w:val="000000"/>
          <w:sz w:val="28"/>
        </w:rPr>
        <w:t>
      408. Обзор состоит из совокупности индивидуальных или групповых аннотаций отдельных групп единиц хранения или единиц учета, документов и НСА.</w:t>
      </w:r>
    </w:p>
    <w:bookmarkEnd w:id="1206"/>
    <w:bookmarkStart w:name="z1216" w:id="1207"/>
    <w:p>
      <w:pPr>
        <w:spacing w:after="0"/>
        <w:ind w:left="0"/>
        <w:jc w:val="both"/>
      </w:pPr>
      <w:r>
        <w:rPr>
          <w:rFonts w:ascii="Times New Roman"/>
          <w:b w:val="false"/>
          <w:i w:val="false"/>
          <w:color w:val="000000"/>
          <w:sz w:val="28"/>
        </w:rPr>
        <w:t>
      В аннотации излагается содержание группы единиц хранения или единиц учета, документов с источниковедческим анализом, указываются основные разновидности документов, их авторы, содержание, хронологические рамки, подлинность, архивные шифры.</w:t>
      </w:r>
    </w:p>
    <w:bookmarkEnd w:id="1207"/>
    <w:bookmarkStart w:name="z1217" w:id="1208"/>
    <w:p>
      <w:pPr>
        <w:spacing w:after="0"/>
        <w:ind w:left="0"/>
        <w:jc w:val="both"/>
      </w:pPr>
      <w:r>
        <w:rPr>
          <w:rFonts w:ascii="Times New Roman"/>
          <w:b w:val="false"/>
          <w:i w:val="false"/>
          <w:color w:val="000000"/>
          <w:sz w:val="28"/>
        </w:rPr>
        <w:t>
      В справочный аппарат обзора входят титульный лист, содержание (оглавление), предисловие, список сокращений, указатели. К тематическому обзору составляются список фондов, информация о которых содержится в обзоре, и библиография по теме обзора.</w:t>
      </w:r>
    </w:p>
    <w:bookmarkEnd w:id="1208"/>
    <w:bookmarkStart w:name="z1218" w:id="1209"/>
    <w:p>
      <w:pPr>
        <w:spacing w:after="0"/>
        <w:ind w:left="0"/>
        <w:jc w:val="both"/>
      </w:pPr>
      <w:r>
        <w:rPr>
          <w:rFonts w:ascii="Times New Roman"/>
          <w:b w:val="false"/>
          <w:i w:val="false"/>
          <w:color w:val="000000"/>
          <w:sz w:val="28"/>
        </w:rPr>
        <w:t>
      409. Монтажный лист кино-, видеодокумента представляет собой архивный справочник, который осуществляет учет, раскрывает содержание и закрепляет систематизацию отдельных планов (монтажных кадров).</w:t>
      </w:r>
    </w:p>
    <w:bookmarkEnd w:id="1209"/>
    <w:bookmarkStart w:name="z1219" w:id="1210"/>
    <w:p>
      <w:pPr>
        <w:spacing w:after="0"/>
        <w:ind w:left="0"/>
        <w:jc w:val="both"/>
      </w:pPr>
      <w:r>
        <w:rPr>
          <w:rFonts w:ascii="Times New Roman"/>
          <w:b w:val="false"/>
          <w:i w:val="false"/>
          <w:color w:val="000000"/>
          <w:sz w:val="28"/>
        </w:rPr>
        <w:t>
      Монтажный лист кино-, видеодокумента представляет собой покадровое описание законченного кинопроизведения (фильма, спецвыпуска, киножурнала, телесюжета). Монтажный лист образуется в процессе создания кинопроизведения и поступает в архив в составе текстовой сопроводительной документации к кинодокументу или видеофонограмме.</w:t>
      </w:r>
    </w:p>
    <w:bookmarkEnd w:id="1210"/>
    <w:bookmarkStart w:name="z1220" w:id="1211"/>
    <w:p>
      <w:pPr>
        <w:spacing w:after="0"/>
        <w:ind w:left="0"/>
        <w:jc w:val="both"/>
      </w:pPr>
      <w:r>
        <w:rPr>
          <w:rFonts w:ascii="Times New Roman"/>
          <w:b w:val="false"/>
          <w:i w:val="false"/>
          <w:color w:val="000000"/>
          <w:sz w:val="28"/>
        </w:rPr>
        <w:t>
      Монтажный лист составляется в двух экземплярах, один из которых используется в работе исследователей и работников архива, второй – переплетается и служит страховой копией.</w:t>
      </w:r>
    </w:p>
    <w:bookmarkEnd w:id="1211"/>
    <w:bookmarkStart w:name="z1221" w:id="1212"/>
    <w:p>
      <w:pPr>
        <w:spacing w:after="0"/>
        <w:ind w:left="0"/>
        <w:jc w:val="both"/>
      </w:pPr>
      <w:r>
        <w:rPr>
          <w:rFonts w:ascii="Times New Roman"/>
          <w:b w:val="false"/>
          <w:i w:val="false"/>
          <w:color w:val="000000"/>
          <w:sz w:val="28"/>
        </w:rPr>
        <w:t>
      410. Монтажный лист кино-, видеодокумента составляется в архиве в случае его отсутствия и состоит из заглавных надписей, описательных статей и итоговой записи.</w:t>
      </w:r>
    </w:p>
    <w:bookmarkEnd w:id="1212"/>
    <w:bookmarkStart w:name="z1222" w:id="1213"/>
    <w:p>
      <w:pPr>
        <w:spacing w:after="0"/>
        <w:ind w:left="0"/>
        <w:jc w:val="both"/>
      </w:pPr>
      <w:r>
        <w:rPr>
          <w:rFonts w:ascii="Times New Roman"/>
          <w:b w:val="false"/>
          <w:i w:val="false"/>
          <w:color w:val="000000"/>
          <w:sz w:val="28"/>
        </w:rPr>
        <w:t>
      В заглавных надписях указываются название архива, номер монтажного листа, название кинодокумента с указанием его характеристик (озвучивание, цветность, количество частей), наименование студии, дата производства кинодокумента, авторы фильма (режиссеры, операторы, авторы сценария).</w:t>
      </w:r>
    </w:p>
    <w:bookmarkEnd w:id="1213"/>
    <w:bookmarkStart w:name="z1223" w:id="1214"/>
    <w:p>
      <w:pPr>
        <w:spacing w:after="0"/>
        <w:ind w:left="0"/>
        <w:jc w:val="both"/>
      </w:pPr>
      <w:r>
        <w:rPr>
          <w:rFonts w:ascii="Times New Roman"/>
          <w:b w:val="false"/>
          <w:i w:val="false"/>
          <w:color w:val="000000"/>
          <w:sz w:val="28"/>
        </w:rPr>
        <w:t>
      411. Составление монтажного листа производится по позитиву кинодокумента при просмотре его на звукомонтажном столе с его одновременным описанием в следующей последовательности:</w:t>
      </w:r>
    </w:p>
    <w:bookmarkEnd w:id="1214"/>
    <w:bookmarkStart w:name="z1224" w:id="1215"/>
    <w:p>
      <w:pPr>
        <w:spacing w:after="0"/>
        <w:ind w:left="0"/>
        <w:jc w:val="both"/>
      </w:pPr>
      <w:r>
        <w:rPr>
          <w:rFonts w:ascii="Times New Roman"/>
          <w:b w:val="false"/>
          <w:i w:val="false"/>
          <w:color w:val="000000"/>
          <w:sz w:val="28"/>
        </w:rPr>
        <w:t>
      1) номер плана по порядку;</w:t>
      </w:r>
    </w:p>
    <w:bookmarkEnd w:id="1215"/>
    <w:bookmarkStart w:name="z1225" w:id="1216"/>
    <w:p>
      <w:pPr>
        <w:spacing w:after="0"/>
        <w:ind w:left="0"/>
        <w:jc w:val="both"/>
      </w:pPr>
      <w:r>
        <w:rPr>
          <w:rFonts w:ascii="Times New Roman"/>
          <w:b w:val="false"/>
          <w:i w:val="false"/>
          <w:color w:val="000000"/>
          <w:sz w:val="28"/>
        </w:rPr>
        <w:t xml:space="preserve">
      2) определение плана (общий, средний или крупный); </w:t>
      </w:r>
    </w:p>
    <w:bookmarkEnd w:id="1216"/>
    <w:bookmarkStart w:name="z1226" w:id="1217"/>
    <w:p>
      <w:pPr>
        <w:spacing w:after="0"/>
        <w:ind w:left="0"/>
        <w:jc w:val="both"/>
      </w:pPr>
      <w:r>
        <w:rPr>
          <w:rFonts w:ascii="Times New Roman"/>
          <w:b w:val="false"/>
          <w:i w:val="false"/>
          <w:color w:val="000000"/>
          <w:sz w:val="28"/>
        </w:rPr>
        <w:t xml:space="preserve">
      3) метраж плана; </w:t>
      </w:r>
    </w:p>
    <w:bookmarkEnd w:id="1217"/>
    <w:bookmarkStart w:name="z1227" w:id="1218"/>
    <w:p>
      <w:pPr>
        <w:spacing w:after="0"/>
        <w:ind w:left="0"/>
        <w:jc w:val="both"/>
      </w:pPr>
      <w:r>
        <w:rPr>
          <w:rFonts w:ascii="Times New Roman"/>
          <w:b w:val="false"/>
          <w:i w:val="false"/>
          <w:color w:val="000000"/>
          <w:sz w:val="28"/>
        </w:rPr>
        <w:t>
      4) краткое содержание изображения плана кинодокумента.</w:t>
      </w:r>
    </w:p>
    <w:bookmarkEnd w:id="1218"/>
    <w:bookmarkStart w:name="z1228" w:id="1219"/>
    <w:p>
      <w:pPr>
        <w:spacing w:after="0"/>
        <w:ind w:left="0"/>
        <w:jc w:val="both"/>
      </w:pPr>
      <w:r>
        <w:rPr>
          <w:rFonts w:ascii="Times New Roman"/>
          <w:b w:val="false"/>
          <w:i w:val="false"/>
          <w:color w:val="000000"/>
          <w:sz w:val="28"/>
        </w:rPr>
        <w:t>
      412. После окончания работы с позитивом на звукомонтажном столе при необходимости осуществляется сверка позитива с негативом и лавандой на предмет соответствия друг другу всех элементов комплекта кинодокумента.</w:t>
      </w:r>
    </w:p>
    <w:bookmarkEnd w:id="1219"/>
    <w:bookmarkStart w:name="z1229" w:id="1220"/>
    <w:p>
      <w:pPr>
        <w:spacing w:after="0"/>
        <w:ind w:left="0"/>
        <w:jc w:val="both"/>
      </w:pPr>
      <w:r>
        <w:rPr>
          <w:rFonts w:ascii="Times New Roman"/>
          <w:b w:val="false"/>
          <w:i w:val="false"/>
          <w:color w:val="000000"/>
          <w:sz w:val="28"/>
        </w:rPr>
        <w:t xml:space="preserve">
      413. Монтажный лист на видеодокумент создается в архиве. </w:t>
      </w:r>
    </w:p>
    <w:bookmarkEnd w:id="1220"/>
    <w:bookmarkStart w:name="z1230" w:id="1221"/>
    <w:p>
      <w:pPr>
        <w:spacing w:after="0"/>
        <w:ind w:left="0"/>
        <w:jc w:val="both"/>
      </w:pPr>
      <w:r>
        <w:rPr>
          <w:rFonts w:ascii="Times New Roman"/>
          <w:b w:val="false"/>
          <w:i w:val="false"/>
          <w:color w:val="000000"/>
          <w:sz w:val="28"/>
        </w:rPr>
        <w:t xml:space="preserve">
      Монтажные листы спецвыпусков, киножурналов или летописного материала начинаются с оформления титульного листа, на котором указываются их названия, года выпуска, студии производства, цветности, озвученности, секунды, посекундного хронометража (начала и конца записи). </w:t>
      </w:r>
    </w:p>
    <w:bookmarkEnd w:id="1221"/>
    <w:bookmarkStart w:name="z1231" w:id="1222"/>
    <w:p>
      <w:pPr>
        <w:spacing w:after="0"/>
        <w:ind w:left="0"/>
        <w:jc w:val="both"/>
      </w:pPr>
      <w:r>
        <w:rPr>
          <w:rFonts w:ascii="Times New Roman"/>
          <w:b w:val="false"/>
          <w:i w:val="false"/>
          <w:color w:val="000000"/>
          <w:sz w:val="28"/>
        </w:rPr>
        <w:t xml:space="preserve">
      После описания титульного листа осуществляются поплановое описание видеофонограммы, которое происходит в следующей последовательности: </w:t>
      </w:r>
    </w:p>
    <w:bookmarkEnd w:id="1222"/>
    <w:bookmarkStart w:name="z1232" w:id="1223"/>
    <w:p>
      <w:pPr>
        <w:spacing w:after="0"/>
        <w:ind w:left="0"/>
        <w:jc w:val="both"/>
      </w:pPr>
      <w:r>
        <w:rPr>
          <w:rFonts w:ascii="Times New Roman"/>
          <w:b w:val="false"/>
          <w:i w:val="false"/>
          <w:color w:val="000000"/>
          <w:sz w:val="28"/>
        </w:rPr>
        <w:t xml:space="preserve">
      1) номер плана по порядку; </w:t>
      </w:r>
    </w:p>
    <w:bookmarkEnd w:id="1223"/>
    <w:bookmarkStart w:name="z1233" w:id="1224"/>
    <w:p>
      <w:pPr>
        <w:spacing w:after="0"/>
        <w:ind w:left="0"/>
        <w:jc w:val="both"/>
      </w:pPr>
      <w:r>
        <w:rPr>
          <w:rFonts w:ascii="Times New Roman"/>
          <w:b w:val="false"/>
          <w:i w:val="false"/>
          <w:color w:val="000000"/>
          <w:sz w:val="28"/>
        </w:rPr>
        <w:t xml:space="preserve">
      2) определение плана (общий, средний или крупный); </w:t>
      </w:r>
    </w:p>
    <w:bookmarkEnd w:id="1224"/>
    <w:bookmarkStart w:name="z1234" w:id="1225"/>
    <w:p>
      <w:pPr>
        <w:spacing w:after="0"/>
        <w:ind w:left="0"/>
        <w:jc w:val="both"/>
      </w:pPr>
      <w:r>
        <w:rPr>
          <w:rFonts w:ascii="Times New Roman"/>
          <w:b w:val="false"/>
          <w:i w:val="false"/>
          <w:color w:val="000000"/>
          <w:sz w:val="28"/>
        </w:rPr>
        <w:t xml:space="preserve">
      3) порядковый номер секунды, с которой начинается запись изображения плана; </w:t>
      </w:r>
    </w:p>
    <w:bookmarkEnd w:id="1225"/>
    <w:bookmarkStart w:name="z1235" w:id="1226"/>
    <w:p>
      <w:pPr>
        <w:spacing w:after="0"/>
        <w:ind w:left="0"/>
        <w:jc w:val="both"/>
      </w:pPr>
      <w:r>
        <w:rPr>
          <w:rFonts w:ascii="Times New Roman"/>
          <w:b w:val="false"/>
          <w:i w:val="false"/>
          <w:color w:val="000000"/>
          <w:sz w:val="28"/>
        </w:rPr>
        <w:t>
      4) указание на наличие цветных планов в черно-белом изображении видеофонограммы или черно-белых в цветном.</w:t>
      </w:r>
    </w:p>
    <w:bookmarkEnd w:id="1226"/>
    <w:bookmarkStart w:name="z1236" w:id="1227"/>
    <w:p>
      <w:pPr>
        <w:spacing w:after="0"/>
        <w:ind w:left="0"/>
        <w:jc w:val="both"/>
      </w:pPr>
      <w:r>
        <w:rPr>
          <w:rFonts w:ascii="Times New Roman"/>
          <w:b w:val="false"/>
          <w:i w:val="false"/>
          <w:color w:val="000000"/>
          <w:sz w:val="28"/>
        </w:rPr>
        <w:t>
      В конце монтажного листа указываются должность, фамилия составителя монтажного листа и дата составления.</w:t>
      </w:r>
    </w:p>
    <w:bookmarkEnd w:id="1227"/>
    <w:bookmarkStart w:name="z1237" w:id="1228"/>
    <w:p>
      <w:pPr>
        <w:spacing w:after="0"/>
        <w:ind w:left="0"/>
        <w:jc w:val="both"/>
      </w:pPr>
      <w:r>
        <w:rPr>
          <w:rFonts w:ascii="Times New Roman"/>
          <w:b w:val="false"/>
          <w:i w:val="false"/>
          <w:color w:val="000000"/>
          <w:sz w:val="28"/>
        </w:rPr>
        <w:t>
      414. Архивные справочники ведутся в архиве в автоматизированном режиме, обеспечивающем возможности оперативного и многоаспектного поиска и представления документной информации, в том числе в режиме удаленного доступа.</w:t>
      </w:r>
    </w:p>
    <w:bookmarkEnd w:id="1228"/>
    <w:bookmarkStart w:name="z1238" w:id="1229"/>
    <w:p>
      <w:pPr>
        <w:spacing w:after="0"/>
        <w:ind w:left="0"/>
        <w:jc w:val="both"/>
      </w:pPr>
      <w:r>
        <w:rPr>
          <w:rFonts w:ascii="Times New Roman"/>
          <w:b w:val="false"/>
          <w:i w:val="false"/>
          <w:color w:val="000000"/>
          <w:sz w:val="28"/>
        </w:rPr>
        <w:t>
      415. Основой формирования автоматизированного НСА являются описательные статьи архивных справочников архивного фонда, единиц хранения или единиц учета, архивного документа, а также ключевые слова и рубрикаторы.</w:t>
      </w:r>
    </w:p>
    <w:bookmarkEnd w:id="1229"/>
    <w:bookmarkStart w:name="z1239" w:id="1230"/>
    <w:p>
      <w:pPr>
        <w:spacing w:after="0"/>
        <w:ind w:left="0"/>
        <w:jc w:val="both"/>
      </w:pPr>
      <w:r>
        <w:rPr>
          <w:rFonts w:ascii="Times New Roman"/>
          <w:b w:val="false"/>
          <w:i w:val="false"/>
          <w:color w:val="000000"/>
          <w:sz w:val="28"/>
        </w:rPr>
        <w:t xml:space="preserve">
      416. Основными видами ключевых слов при ведении автоматизированного НСА являются: </w:t>
      </w:r>
    </w:p>
    <w:bookmarkEnd w:id="1230"/>
    <w:bookmarkStart w:name="z1240" w:id="1231"/>
    <w:p>
      <w:pPr>
        <w:spacing w:after="0"/>
        <w:ind w:left="0"/>
        <w:jc w:val="both"/>
      </w:pPr>
      <w:r>
        <w:rPr>
          <w:rFonts w:ascii="Times New Roman"/>
          <w:b w:val="false"/>
          <w:i w:val="false"/>
          <w:color w:val="000000"/>
          <w:sz w:val="28"/>
        </w:rPr>
        <w:t>
      1) "тематика" – термины, обозначающие в краткой форме факты, события, явления, виды деятельности, отраженные в документах объекта описания и так далее;</w:t>
      </w:r>
    </w:p>
    <w:bookmarkEnd w:id="1231"/>
    <w:bookmarkStart w:name="z1241" w:id="1232"/>
    <w:p>
      <w:pPr>
        <w:spacing w:after="0"/>
        <w:ind w:left="0"/>
        <w:jc w:val="both"/>
      </w:pPr>
      <w:r>
        <w:rPr>
          <w:rFonts w:ascii="Times New Roman"/>
          <w:b w:val="false"/>
          <w:i w:val="false"/>
          <w:color w:val="000000"/>
          <w:sz w:val="28"/>
        </w:rPr>
        <w:t xml:space="preserve">
      2) "персоналии" – термины, идентифицирующие лиц, с которыми связаны единицы описания данного уровня, терминами могут быть фамилии с именем и отчеством, фамилии с именем, фамилии без инициалов, с одним или двумя инициалами, псевдонимы, прозвища и так далее; </w:t>
      </w:r>
    </w:p>
    <w:bookmarkEnd w:id="1232"/>
    <w:bookmarkStart w:name="z1242" w:id="1233"/>
    <w:p>
      <w:pPr>
        <w:spacing w:after="0"/>
        <w:ind w:left="0"/>
        <w:jc w:val="both"/>
      </w:pPr>
      <w:r>
        <w:rPr>
          <w:rFonts w:ascii="Times New Roman"/>
          <w:b w:val="false"/>
          <w:i w:val="false"/>
          <w:color w:val="000000"/>
          <w:sz w:val="28"/>
        </w:rPr>
        <w:t xml:space="preserve">
      3) "география" – термины, являющиеся географическими или топонимическими наименованиями (наименования стран, областей, губерний, уездов, волостей, населенных пунктов, морей, рек и так далее). </w:t>
      </w:r>
    </w:p>
    <w:bookmarkEnd w:id="1233"/>
    <w:bookmarkStart w:name="z1243" w:id="1234"/>
    <w:p>
      <w:pPr>
        <w:spacing w:after="0"/>
        <w:ind w:left="0"/>
        <w:jc w:val="both"/>
      </w:pPr>
      <w:r>
        <w:rPr>
          <w:rFonts w:ascii="Times New Roman"/>
          <w:b w:val="false"/>
          <w:i w:val="false"/>
          <w:color w:val="000000"/>
          <w:sz w:val="28"/>
        </w:rPr>
        <w:t>
      417. Ключевые слова вводятся в базу данных в процессе описания конкретного объекта или после его завершения, могут состоять из одного слова или короткого словосочетания и помещаются в специальный файл ключевых слов.</w:t>
      </w:r>
    </w:p>
    <w:bookmarkEnd w:id="1234"/>
    <w:bookmarkStart w:name="z1244" w:id="1235"/>
    <w:p>
      <w:pPr>
        <w:spacing w:after="0"/>
        <w:ind w:left="0"/>
        <w:jc w:val="both"/>
      </w:pPr>
      <w:r>
        <w:rPr>
          <w:rFonts w:ascii="Times New Roman"/>
          <w:b w:val="false"/>
          <w:i w:val="false"/>
          <w:color w:val="000000"/>
          <w:sz w:val="28"/>
        </w:rPr>
        <w:t>
      418. Выходными формами автоматизированного НСА являются перечни архивных фондов, единиц хранения или единиц учета, документов, отвечающие условиям оперативного поиска. На основе информации, содержащейся в автоматизированном НСА архива, формируются тексты справочников вместе с их внутренним справочным аппаратом (путеводители, краткие справочники, архивные описи). При автоматизированном формировании текста справочника файлы ключевых слов используются для автоматизированного составления указателей к справочнику.</w:t>
      </w:r>
    </w:p>
    <w:bookmarkEnd w:id="1235"/>
    <w:bookmarkStart w:name="z1245" w:id="1236"/>
    <w:p>
      <w:pPr>
        <w:spacing w:after="0"/>
        <w:ind w:left="0"/>
        <w:jc w:val="both"/>
      </w:pPr>
      <w:r>
        <w:rPr>
          <w:rFonts w:ascii="Times New Roman"/>
          <w:b w:val="false"/>
          <w:i w:val="false"/>
          <w:color w:val="000000"/>
          <w:sz w:val="28"/>
        </w:rPr>
        <w:t>
      419. Для каждого уровня описаний в базе данных автоматизированного НСА создаются систематические и тематические рубрикаторы.</w:t>
      </w:r>
    </w:p>
    <w:bookmarkEnd w:id="1236"/>
    <w:bookmarkStart w:name="z1246" w:id="1237"/>
    <w:p>
      <w:pPr>
        <w:spacing w:after="0"/>
        <w:ind w:left="0"/>
        <w:jc w:val="both"/>
      </w:pPr>
      <w:r>
        <w:rPr>
          <w:rFonts w:ascii="Times New Roman"/>
          <w:b w:val="false"/>
          <w:i w:val="false"/>
          <w:color w:val="000000"/>
          <w:sz w:val="28"/>
        </w:rPr>
        <w:t>
      Для уровня архивного фонда рубрикатором, предназначенным для формирования текста путеводителя по архивным фондам архива, является схема систематизации архивных фондов в путеводителе.</w:t>
      </w:r>
    </w:p>
    <w:bookmarkEnd w:id="1237"/>
    <w:bookmarkStart w:name="z1247" w:id="1238"/>
    <w:p>
      <w:pPr>
        <w:spacing w:after="0"/>
        <w:ind w:left="0"/>
        <w:jc w:val="both"/>
      </w:pPr>
      <w:r>
        <w:rPr>
          <w:rFonts w:ascii="Times New Roman"/>
          <w:b w:val="false"/>
          <w:i w:val="false"/>
          <w:color w:val="000000"/>
          <w:sz w:val="28"/>
        </w:rPr>
        <w:t>
      420. Для каждого уровня описания в базах данных НСА архива предусматривается набор процедур многоаспектного поиска информации по ключевым словам, по текстам аннотации, исторической справки, по текстам полных и сокращенных наименований объекта описания, полных и сокращенных переименований архивного фонда и/или фондообразователя, по хронологической принадлежности объекта описания (по крайним датам документов, входящих в единицу описания), по любому сочетанию перечисленных реквизитов.</w:t>
      </w:r>
    </w:p>
    <w:bookmarkEnd w:id="1238"/>
    <w:bookmarkStart w:name="z1248" w:id="1239"/>
    <w:p>
      <w:pPr>
        <w:spacing w:after="0"/>
        <w:ind w:left="0"/>
        <w:jc w:val="both"/>
      </w:pPr>
      <w:r>
        <w:rPr>
          <w:rFonts w:ascii="Times New Roman"/>
          <w:b w:val="false"/>
          <w:i w:val="false"/>
          <w:color w:val="000000"/>
          <w:sz w:val="28"/>
        </w:rPr>
        <w:t>
      421. Представление результатов поиска производится в следующих формах:</w:t>
      </w:r>
    </w:p>
    <w:bookmarkEnd w:id="1239"/>
    <w:bookmarkStart w:name="z1249" w:id="1240"/>
    <w:p>
      <w:pPr>
        <w:spacing w:after="0"/>
        <w:ind w:left="0"/>
        <w:jc w:val="both"/>
      </w:pPr>
      <w:r>
        <w:rPr>
          <w:rFonts w:ascii="Times New Roman"/>
          <w:b w:val="false"/>
          <w:i w:val="false"/>
          <w:color w:val="000000"/>
          <w:sz w:val="28"/>
        </w:rPr>
        <w:t>
      1) база данных, редуцированная в соответствии с условиями запроса;</w:t>
      </w:r>
    </w:p>
    <w:bookmarkEnd w:id="1240"/>
    <w:bookmarkStart w:name="z1250" w:id="1241"/>
    <w:p>
      <w:pPr>
        <w:spacing w:after="0"/>
        <w:ind w:left="0"/>
        <w:jc w:val="both"/>
      </w:pPr>
      <w:r>
        <w:rPr>
          <w:rFonts w:ascii="Times New Roman"/>
          <w:b w:val="false"/>
          <w:i w:val="false"/>
          <w:color w:val="000000"/>
          <w:sz w:val="28"/>
        </w:rPr>
        <w:t>
      2) текстовый файл или распечатка описаний, удовлетворяющих запрос.</w:t>
      </w:r>
    </w:p>
    <w:bookmarkEnd w:id="1241"/>
    <w:bookmarkStart w:name="z1251" w:id="1242"/>
    <w:p>
      <w:pPr>
        <w:spacing w:after="0"/>
        <w:ind w:left="0"/>
        <w:jc w:val="both"/>
      </w:pPr>
      <w:r>
        <w:rPr>
          <w:rFonts w:ascii="Times New Roman"/>
          <w:b w:val="false"/>
          <w:i w:val="false"/>
          <w:color w:val="000000"/>
          <w:sz w:val="28"/>
        </w:rPr>
        <w:t>
      422. Справочный аппарат к базам данных по документам архива реализуется в виде базы данных, содержащей описание имеющихся в архиве баз данных. В базах данных содержатся сведения по каждой автономной базе данных – наименование базы данных, перечень ее реквизитов, уровень (уровни) единицы (единиц) описания, текущий объем в записях и/или в мегабайтах, указание на системы управления базами данных или язык программирования, использованных для создания базы данных.</w:t>
      </w:r>
    </w:p>
    <w:bookmarkEnd w:id="1242"/>
    <w:bookmarkStart w:name="z1252" w:id="1243"/>
    <w:p>
      <w:pPr>
        <w:spacing w:after="0"/>
        <w:ind w:left="0"/>
        <w:jc w:val="left"/>
      </w:pPr>
      <w:r>
        <w:rPr>
          <w:rFonts w:ascii="Times New Roman"/>
          <w:b/>
          <w:i w:val="false"/>
          <w:color w:val="000000"/>
        </w:rPr>
        <w:t xml:space="preserve"> Параграф 4. Использование архивных документов архива</w:t>
      </w:r>
    </w:p>
    <w:bookmarkEnd w:id="1243"/>
    <w:bookmarkStart w:name="z1253" w:id="1244"/>
    <w:p>
      <w:pPr>
        <w:spacing w:after="0"/>
        <w:ind w:left="0"/>
        <w:jc w:val="both"/>
      </w:pPr>
      <w:r>
        <w:rPr>
          <w:rFonts w:ascii="Times New Roman"/>
          <w:b w:val="false"/>
          <w:i w:val="false"/>
          <w:color w:val="000000"/>
          <w:sz w:val="28"/>
        </w:rPr>
        <w:t>
      423. По категориям доступа архивные документы делятся на открытые и ограниченного доступа.</w:t>
      </w:r>
    </w:p>
    <w:bookmarkEnd w:id="1244"/>
    <w:bookmarkStart w:name="z1254" w:id="1245"/>
    <w:p>
      <w:pPr>
        <w:spacing w:after="0"/>
        <w:ind w:left="0"/>
        <w:jc w:val="both"/>
      </w:pPr>
      <w:r>
        <w:rPr>
          <w:rFonts w:ascii="Times New Roman"/>
          <w:b w:val="false"/>
          <w:i w:val="false"/>
          <w:color w:val="000000"/>
          <w:sz w:val="28"/>
        </w:rPr>
        <w:t>
      Открытыми являются все архивные документы, доступ к которым не ограничен в соответствии с международными договорами Республики Казахстан, законодательством Республики Казахстан, а также по согласию собственника или владельца архивных документов, находящихся в частной собственности.</w:t>
      </w:r>
    </w:p>
    <w:bookmarkEnd w:id="1245"/>
    <w:bookmarkStart w:name="z1255" w:id="1246"/>
    <w:p>
      <w:pPr>
        <w:spacing w:after="0"/>
        <w:ind w:left="0"/>
        <w:jc w:val="both"/>
      </w:pPr>
      <w:r>
        <w:rPr>
          <w:rFonts w:ascii="Times New Roman"/>
          <w:b w:val="false"/>
          <w:i w:val="false"/>
          <w:color w:val="000000"/>
          <w:sz w:val="28"/>
        </w:rPr>
        <w:t>
      К архивным документам ограниченного доступа относятся:</w:t>
      </w:r>
    </w:p>
    <w:bookmarkEnd w:id="1246"/>
    <w:bookmarkStart w:name="z1256" w:id="1247"/>
    <w:p>
      <w:pPr>
        <w:spacing w:after="0"/>
        <w:ind w:left="0"/>
        <w:jc w:val="both"/>
      </w:pPr>
      <w:r>
        <w:rPr>
          <w:rFonts w:ascii="Times New Roman"/>
          <w:b w:val="false"/>
          <w:i w:val="false"/>
          <w:color w:val="000000"/>
          <w:sz w:val="28"/>
        </w:rPr>
        <w:t>
      1) архивные документы, содержащие сведения, составляющие государственные секреты или иные охраняемые законами Республики Казахстан тайны;</w:t>
      </w:r>
    </w:p>
    <w:bookmarkEnd w:id="1247"/>
    <w:bookmarkStart w:name="z1257" w:id="1248"/>
    <w:p>
      <w:pPr>
        <w:spacing w:after="0"/>
        <w:ind w:left="0"/>
        <w:jc w:val="both"/>
      </w:pPr>
      <w:r>
        <w:rPr>
          <w:rFonts w:ascii="Times New Roman"/>
          <w:b w:val="false"/>
          <w:i w:val="false"/>
          <w:color w:val="000000"/>
          <w:sz w:val="28"/>
        </w:rPr>
        <w:t>
      2) архивные документы, содержащие сведения о личной и семейной тайне физического лица, его частной жизни, а также сведения, создающие угрозу его безопасности;</w:t>
      </w:r>
    </w:p>
    <w:bookmarkEnd w:id="1248"/>
    <w:bookmarkStart w:name="z1258" w:id="1249"/>
    <w:p>
      <w:pPr>
        <w:spacing w:after="0"/>
        <w:ind w:left="0"/>
        <w:jc w:val="both"/>
      </w:pPr>
      <w:r>
        <w:rPr>
          <w:rFonts w:ascii="Times New Roman"/>
          <w:b w:val="false"/>
          <w:i w:val="false"/>
          <w:color w:val="000000"/>
          <w:sz w:val="28"/>
        </w:rPr>
        <w:t>
      3) архивные документы, собственники или владельцы которых, передавая их в архив, установили в договоре условия доступа к ним и их использования;</w:t>
      </w:r>
    </w:p>
    <w:bookmarkEnd w:id="1249"/>
    <w:bookmarkStart w:name="z1259" w:id="1250"/>
    <w:p>
      <w:pPr>
        <w:spacing w:after="0"/>
        <w:ind w:left="0"/>
        <w:jc w:val="both"/>
      </w:pPr>
      <w:r>
        <w:rPr>
          <w:rFonts w:ascii="Times New Roman"/>
          <w:b w:val="false"/>
          <w:i w:val="false"/>
          <w:color w:val="000000"/>
          <w:sz w:val="28"/>
        </w:rPr>
        <w:t>
      4) подлинники особо ценных документов, документов, отнесенных к культурным ценностям, и архивных документов НАФ, признанных в соответствии с пунктами 203-204 настоящих Правил находящимися в неудовлетворительном физическом состоянии.</w:t>
      </w:r>
    </w:p>
    <w:bookmarkEnd w:id="1250"/>
    <w:bookmarkStart w:name="z1260" w:id="1251"/>
    <w:p>
      <w:pPr>
        <w:spacing w:after="0"/>
        <w:ind w:left="0"/>
        <w:jc w:val="both"/>
      </w:pPr>
      <w:r>
        <w:rPr>
          <w:rFonts w:ascii="Times New Roman"/>
          <w:b w:val="false"/>
          <w:i w:val="false"/>
          <w:color w:val="000000"/>
          <w:sz w:val="28"/>
        </w:rPr>
        <w:t>
      Доступ пользователя к таким документам, базам данных и их использование осуществляются с учетом ограничений, установленных законодательством Республики Казахстан, и условий, которые установили собственники или владельцы архивных документов при их передаче в архив.</w:t>
      </w:r>
    </w:p>
    <w:bookmarkEnd w:id="1251"/>
    <w:bookmarkStart w:name="z1261" w:id="1252"/>
    <w:p>
      <w:pPr>
        <w:spacing w:after="0"/>
        <w:ind w:left="0"/>
        <w:jc w:val="both"/>
      </w:pPr>
      <w:r>
        <w:rPr>
          <w:rFonts w:ascii="Times New Roman"/>
          <w:b w:val="false"/>
          <w:i w:val="false"/>
          <w:color w:val="000000"/>
          <w:sz w:val="28"/>
        </w:rPr>
        <w:t>
      Доступ пользователей к документам, указанным в подпункте 4) настоящего пункта, а также их использование осуществляются в исключительных случаях с письменного разрешения руководителя архива. Пользователю предоставляются копии указанных документов (фонд пользования) или документальные публикации, содержащие данные документы.</w:t>
      </w:r>
    </w:p>
    <w:bookmarkEnd w:id="1252"/>
    <w:bookmarkStart w:name="z1262" w:id="1253"/>
    <w:p>
      <w:pPr>
        <w:spacing w:after="0"/>
        <w:ind w:left="0"/>
        <w:jc w:val="both"/>
      </w:pPr>
      <w:r>
        <w:rPr>
          <w:rFonts w:ascii="Times New Roman"/>
          <w:b w:val="false"/>
          <w:i w:val="false"/>
          <w:color w:val="000000"/>
          <w:sz w:val="28"/>
        </w:rPr>
        <w:t>
      424. Архив предоставляет пользователю доступ к открытым архивным документам, НСА к ним и изданиям библиотечного фонда. </w:t>
      </w:r>
    </w:p>
    <w:bookmarkEnd w:id="1253"/>
    <w:bookmarkStart w:name="z1263" w:id="1254"/>
    <w:p>
      <w:pPr>
        <w:spacing w:after="0"/>
        <w:ind w:left="0"/>
        <w:jc w:val="both"/>
      </w:pPr>
      <w:r>
        <w:rPr>
          <w:rFonts w:ascii="Times New Roman"/>
          <w:b w:val="false"/>
          <w:i w:val="false"/>
          <w:color w:val="000000"/>
          <w:sz w:val="28"/>
        </w:rPr>
        <w:t>
      425. Архив не ограничивает и не определяет пользователю условия использования информации, полученной им в результате самостоятельного поиска или предоставленной ему в порядке оказания архивом платных услуг, за исключением случаев, предусмотренных законодательством Республики Казахстан или оговоренных в договоре архива с пользователем по информационному обслуживанию.</w:t>
      </w:r>
    </w:p>
    <w:bookmarkEnd w:id="1254"/>
    <w:bookmarkStart w:name="z1264" w:id="1255"/>
    <w:p>
      <w:pPr>
        <w:spacing w:after="0"/>
        <w:ind w:left="0"/>
        <w:jc w:val="both"/>
      </w:pPr>
      <w:r>
        <w:rPr>
          <w:rFonts w:ascii="Times New Roman"/>
          <w:b w:val="false"/>
          <w:i w:val="false"/>
          <w:color w:val="000000"/>
          <w:sz w:val="28"/>
        </w:rPr>
        <w:t>
      426. Основные формы использования архивных документов:</w:t>
      </w:r>
    </w:p>
    <w:bookmarkEnd w:id="1255"/>
    <w:bookmarkStart w:name="z1265" w:id="1256"/>
    <w:p>
      <w:pPr>
        <w:spacing w:after="0"/>
        <w:ind w:left="0"/>
        <w:jc w:val="both"/>
      </w:pPr>
      <w:r>
        <w:rPr>
          <w:rFonts w:ascii="Times New Roman"/>
          <w:b w:val="false"/>
          <w:i w:val="false"/>
          <w:color w:val="000000"/>
          <w:sz w:val="28"/>
        </w:rPr>
        <w:t>
      1) информационное обеспечение пользователей в соответствии с их запросами, а также в инициативном порядке;</w:t>
      </w:r>
    </w:p>
    <w:bookmarkEnd w:id="1256"/>
    <w:bookmarkStart w:name="z1266" w:id="1257"/>
    <w:p>
      <w:pPr>
        <w:spacing w:after="0"/>
        <w:ind w:left="0"/>
        <w:jc w:val="both"/>
      </w:pPr>
      <w:r>
        <w:rPr>
          <w:rFonts w:ascii="Times New Roman"/>
          <w:b w:val="false"/>
          <w:i w:val="false"/>
          <w:color w:val="000000"/>
          <w:sz w:val="28"/>
        </w:rPr>
        <w:t>
      2) предоставление архивных документов пользователям в читальном зале архива;</w:t>
      </w:r>
    </w:p>
    <w:bookmarkEnd w:id="1257"/>
    <w:bookmarkStart w:name="z1267" w:id="1258"/>
    <w:p>
      <w:pPr>
        <w:spacing w:after="0"/>
        <w:ind w:left="0"/>
        <w:jc w:val="both"/>
      </w:pPr>
      <w:r>
        <w:rPr>
          <w:rFonts w:ascii="Times New Roman"/>
          <w:b w:val="false"/>
          <w:i w:val="false"/>
          <w:color w:val="000000"/>
          <w:sz w:val="28"/>
        </w:rPr>
        <w:t>
      3) экспонирование архивных документов на выставках;</w:t>
      </w:r>
    </w:p>
    <w:bookmarkEnd w:id="1258"/>
    <w:bookmarkStart w:name="z1268" w:id="1259"/>
    <w:p>
      <w:pPr>
        <w:spacing w:after="0"/>
        <w:ind w:left="0"/>
        <w:jc w:val="both"/>
      </w:pPr>
      <w:r>
        <w:rPr>
          <w:rFonts w:ascii="Times New Roman"/>
          <w:b w:val="false"/>
          <w:i w:val="false"/>
          <w:color w:val="000000"/>
          <w:sz w:val="28"/>
        </w:rPr>
        <w:t>
      4) использование архивных документов в средствах массовой информации;</w:t>
      </w:r>
    </w:p>
    <w:bookmarkEnd w:id="1259"/>
    <w:bookmarkStart w:name="z1269" w:id="1260"/>
    <w:p>
      <w:pPr>
        <w:spacing w:after="0"/>
        <w:ind w:left="0"/>
        <w:jc w:val="both"/>
      </w:pPr>
      <w:r>
        <w:rPr>
          <w:rFonts w:ascii="Times New Roman"/>
          <w:b w:val="false"/>
          <w:i w:val="false"/>
          <w:color w:val="000000"/>
          <w:sz w:val="28"/>
        </w:rPr>
        <w:t>
      5) проведение информационных мероприятий (встреч с общественностью, экскурсий в архивы, презентаций, дней открытых дверей, лекций, докладов, устных журналов, конференций, уроков для студентов и школьников и другое) с использованием архивных документов;</w:t>
      </w:r>
    </w:p>
    <w:bookmarkEnd w:id="1260"/>
    <w:bookmarkStart w:name="z1270" w:id="1261"/>
    <w:p>
      <w:pPr>
        <w:spacing w:after="0"/>
        <w:ind w:left="0"/>
        <w:jc w:val="both"/>
      </w:pPr>
      <w:r>
        <w:rPr>
          <w:rFonts w:ascii="Times New Roman"/>
          <w:b w:val="false"/>
          <w:i w:val="false"/>
          <w:color w:val="000000"/>
          <w:sz w:val="28"/>
        </w:rPr>
        <w:t>
      6) публикация архивных документов.</w:t>
      </w:r>
    </w:p>
    <w:bookmarkEnd w:id="1261"/>
    <w:bookmarkStart w:name="z1271" w:id="1262"/>
    <w:p>
      <w:pPr>
        <w:spacing w:after="0"/>
        <w:ind w:left="0"/>
        <w:jc w:val="both"/>
      </w:pPr>
      <w:r>
        <w:rPr>
          <w:rFonts w:ascii="Times New Roman"/>
          <w:b w:val="false"/>
          <w:i w:val="false"/>
          <w:color w:val="000000"/>
          <w:sz w:val="28"/>
        </w:rPr>
        <w:t xml:space="preserve">
      427. Основными документами архива в работе по информационному обеспечению пользователей являются архивная справка, архивная копия, архивная выписка, информационное письмо, тематический перечень архивных документов, тематическая подборка копий архивных документов, тематический обзор архивных документов. </w:t>
      </w:r>
    </w:p>
    <w:bookmarkEnd w:id="1262"/>
    <w:bookmarkStart w:name="z1272" w:id="1263"/>
    <w:p>
      <w:pPr>
        <w:spacing w:after="0"/>
        <w:ind w:left="0"/>
        <w:jc w:val="both"/>
      </w:pPr>
      <w:r>
        <w:rPr>
          <w:rFonts w:ascii="Times New Roman"/>
          <w:b w:val="false"/>
          <w:i w:val="false"/>
          <w:color w:val="000000"/>
          <w:sz w:val="28"/>
        </w:rPr>
        <w:t>
      428. Запросы, поступающие в архивы, в том числе по информационным системам, подразделяются на:</w:t>
      </w:r>
    </w:p>
    <w:bookmarkEnd w:id="1263"/>
    <w:bookmarkStart w:name="z1273" w:id="1264"/>
    <w:p>
      <w:pPr>
        <w:spacing w:after="0"/>
        <w:ind w:left="0"/>
        <w:jc w:val="both"/>
      </w:pPr>
      <w:r>
        <w:rPr>
          <w:rFonts w:ascii="Times New Roman"/>
          <w:b w:val="false"/>
          <w:i w:val="false"/>
          <w:color w:val="000000"/>
          <w:sz w:val="28"/>
        </w:rPr>
        <w:t>
      1) тематические запросы (запросы о представлении информации по определенной проблеме, теме, событию, факту, биографии);</w:t>
      </w:r>
    </w:p>
    <w:bookmarkEnd w:id="1264"/>
    <w:bookmarkStart w:name="z1274" w:id="1265"/>
    <w:p>
      <w:pPr>
        <w:spacing w:after="0"/>
        <w:ind w:left="0"/>
        <w:jc w:val="both"/>
      </w:pPr>
      <w:r>
        <w:rPr>
          <w:rFonts w:ascii="Times New Roman"/>
          <w:b w:val="false"/>
          <w:i w:val="false"/>
          <w:color w:val="000000"/>
          <w:sz w:val="28"/>
        </w:rPr>
        <w:t>
      2) генеалогические запросы (запросы о представлении информации, необходимой для установления родства, родственных связей двух или более лиц, истории семьи, рода);</w:t>
      </w:r>
    </w:p>
    <w:bookmarkEnd w:id="1265"/>
    <w:bookmarkStart w:name="z1275" w:id="1266"/>
    <w:p>
      <w:pPr>
        <w:spacing w:after="0"/>
        <w:ind w:left="0"/>
        <w:jc w:val="both"/>
      </w:pPr>
      <w:r>
        <w:rPr>
          <w:rFonts w:ascii="Times New Roman"/>
          <w:b w:val="false"/>
          <w:i w:val="false"/>
          <w:color w:val="000000"/>
          <w:sz w:val="28"/>
        </w:rPr>
        <w:t xml:space="preserve">
      3) запросы социально-правового характера (запросы о подтверждении трудового стажа и размера заработной платы, возраста, составе семьи, образовании, награждении, перечислении пенсионных взносов и социальных отчислений, присвоении ученых степеней и званий, несчастных случаях, нахождении на излечении, эвакуации, применений репрессий, реабилитации, службе в воинских частях и формированиях, проживании в зонах экологического бедствия, пребывании в местах лишения свободы, актах гражданского состояния, имущественных правах и иные сведения, хранящиеся в архивах). </w:t>
      </w:r>
    </w:p>
    <w:bookmarkEnd w:id="1266"/>
    <w:bookmarkStart w:name="z1276" w:id="1267"/>
    <w:p>
      <w:pPr>
        <w:spacing w:after="0"/>
        <w:ind w:left="0"/>
        <w:jc w:val="both"/>
      </w:pPr>
      <w:r>
        <w:rPr>
          <w:rFonts w:ascii="Times New Roman"/>
          <w:b w:val="false"/>
          <w:i w:val="false"/>
          <w:color w:val="000000"/>
          <w:sz w:val="28"/>
        </w:rPr>
        <w:t>
      429. Ответы на запросы тематического, генеалогического, социально-правового характера подразделяются на:</w:t>
      </w:r>
    </w:p>
    <w:bookmarkEnd w:id="1267"/>
    <w:bookmarkStart w:name="z1277" w:id="1268"/>
    <w:p>
      <w:pPr>
        <w:spacing w:after="0"/>
        <w:ind w:left="0"/>
        <w:jc w:val="both"/>
      </w:pPr>
      <w:r>
        <w:rPr>
          <w:rFonts w:ascii="Times New Roman"/>
          <w:b w:val="false"/>
          <w:i w:val="false"/>
          <w:color w:val="000000"/>
          <w:sz w:val="28"/>
        </w:rPr>
        <w:t>
      1) положительные ответы – когда запрашиваемые сведения подтверждаются на основании документов, имеющихся на государственном хранении в архиве;</w:t>
      </w:r>
    </w:p>
    <w:bookmarkEnd w:id="1268"/>
    <w:bookmarkStart w:name="z1278" w:id="1269"/>
    <w:p>
      <w:pPr>
        <w:spacing w:after="0"/>
        <w:ind w:left="0"/>
        <w:jc w:val="both"/>
      </w:pPr>
      <w:r>
        <w:rPr>
          <w:rFonts w:ascii="Times New Roman"/>
          <w:b w:val="false"/>
          <w:i w:val="false"/>
          <w:color w:val="000000"/>
          <w:sz w:val="28"/>
        </w:rPr>
        <w:t>
      2) отрицательные ответы даются в случае, когда документы имеются на государственном хранении в архиве, но запрашиваемые сведения в них отсутствуют;</w:t>
      </w:r>
    </w:p>
    <w:bookmarkEnd w:id="1269"/>
    <w:bookmarkStart w:name="z1279" w:id="1270"/>
    <w:p>
      <w:pPr>
        <w:spacing w:after="0"/>
        <w:ind w:left="0"/>
        <w:jc w:val="both"/>
      </w:pPr>
      <w:r>
        <w:rPr>
          <w:rFonts w:ascii="Times New Roman"/>
          <w:b w:val="false"/>
          <w:i w:val="false"/>
          <w:color w:val="000000"/>
          <w:sz w:val="28"/>
        </w:rPr>
        <w:t>
      3) ответы по отсутствию на хранении документов даются в случаях не поступления документов учреждения либо предприятия на государственное хранение в архив и отсутствия возможности установления места их нахождения;</w:t>
      </w:r>
    </w:p>
    <w:bookmarkEnd w:id="1270"/>
    <w:bookmarkStart w:name="z1280" w:id="1271"/>
    <w:p>
      <w:pPr>
        <w:spacing w:after="0"/>
        <w:ind w:left="0"/>
        <w:jc w:val="both"/>
      </w:pPr>
      <w:r>
        <w:rPr>
          <w:rFonts w:ascii="Times New Roman"/>
          <w:b w:val="false"/>
          <w:i w:val="false"/>
          <w:color w:val="000000"/>
          <w:sz w:val="28"/>
        </w:rPr>
        <w:t>
      4) по принадлежности (непрофильные).</w:t>
      </w:r>
    </w:p>
    <w:bookmarkEnd w:id="1271"/>
    <w:bookmarkStart w:name="z1281" w:id="1272"/>
    <w:p>
      <w:pPr>
        <w:spacing w:after="0"/>
        <w:ind w:left="0"/>
        <w:jc w:val="both"/>
      </w:pPr>
      <w:r>
        <w:rPr>
          <w:rFonts w:ascii="Times New Roman"/>
          <w:b w:val="false"/>
          <w:i w:val="false"/>
          <w:color w:val="000000"/>
          <w:sz w:val="28"/>
        </w:rPr>
        <w:t>
      При отсутствии документов на государственном хранении и установлении сведений об их местонахождении (на ведомственном хранении в организации либо в другом архиве) поступивший запрос архивом направляется по принадлежности в ту организацию либо архив, где находятся документы по запрашиваемым сведениям.</w:t>
      </w:r>
    </w:p>
    <w:bookmarkEnd w:id="1272"/>
    <w:bookmarkStart w:name="z1282" w:id="1273"/>
    <w:p>
      <w:pPr>
        <w:spacing w:after="0"/>
        <w:ind w:left="0"/>
        <w:jc w:val="both"/>
      </w:pPr>
      <w:r>
        <w:rPr>
          <w:rFonts w:ascii="Times New Roman"/>
          <w:b w:val="false"/>
          <w:i w:val="false"/>
          <w:color w:val="000000"/>
          <w:sz w:val="28"/>
        </w:rPr>
        <w:t>
      430. Запрос пользователя рассматривается и исполняется архивом при наличии в запросе для физического лица – фамилии, имени, а также (при его наличии) отчества, индивидуального идентификационного номера, почтового и/или электронного адреса пользователя, для юридического лица – его наименования, почтового и/или электронного адреса, бизнес-идентификационного номера. В запросе указываются тема (вопрос), хронология запрашиваемой информации. Запрос подписывается физическим лицом или представителем юридического лица.</w:t>
      </w:r>
    </w:p>
    <w:bookmarkEnd w:id="1273"/>
    <w:bookmarkStart w:name="z1283" w:id="1274"/>
    <w:p>
      <w:pPr>
        <w:spacing w:after="0"/>
        <w:ind w:left="0"/>
        <w:jc w:val="both"/>
      </w:pPr>
      <w:r>
        <w:rPr>
          <w:rFonts w:ascii="Times New Roman"/>
          <w:b w:val="false"/>
          <w:i w:val="false"/>
          <w:color w:val="000000"/>
          <w:sz w:val="28"/>
        </w:rPr>
        <w:t>
      431. Запрос, не относящийся к составу хранящихся в архиве архивных документов, в течение 3 рабочих дней с момента его регистрации направляется по принадлежности в другой архив или организацию, где хранятся необходимые архивные документы, с уведомлением об этом пользователя.</w:t>
      </w:r>
    </w:p>
    <w:bookmarkEnd w:id="1274"/>
    <w:bookmarkStart w:name="z1284" w:id="1275"/>
    <w:p>
      <w:pPr>
        <w:spacing w:after="0"/>
        <w:ind w:left="0"/>
        <w:jc w:val="both"/>
      </w:pPr>
      <w:r>
        <w:rPr>
          <w:rFonts w:ascii="Times New Roman"/>
          <w:b w:val="false"/>
          <w:i w:val="false"/>
          <w:color w:val="000000"/>
          <w:sz w:val="28"/>
        </w:rPr>
        <w:t>
      432. Архив осуществляет прием физических лиц. Руководитель архива несет личную ответственность за организацию приема и рассмотрения запросов физических лиц.</w:t>
      </w:r>
    </w:p>
    <w:bookmarkEnd w:id="1275"/>
    <w:bookmarkStart w:name="z1285" w:id="1276"/>
    <w:p>
      <w:pPr>
        <w:spacing w:after="0"/>
        <w:ind w:left="0"/>
        <w:jc w:val="both"/>
      </w:pPr>
      <w:r>
        <w:rPr>
          <w:rFonts w:ascii="Times New Roman"/>
          <w:b w:val="false"/>
          <w:i w:val="false"/>
          <w:color w:val="000000"/>
          <w:sz w:val="28"/>
        </w:rPr>
        <w:t>
      433. Тематический запрос государственного органа, местного исполнительного органа, судебного органа, связанный с исполнением ими своих функций, архив рассматривает в соответствии с законодательством Республики Казахстан. Исполнение такого запроса осуществляется на безвозмездной основе.</w:t>
      </w:r>
    </w:p>
    <w:bookmarkEnd w:id="1276"/>
    <w:bookmarkStart w:name="z1286" w:id="1277"/>
    <w:p>
      <w:pPr>
        <w:spacing w:after="0"/>
        <w:ind w:left="0"/>
        <w:jc w:val="both"/>
      </w:pPr>
      <w:r>
        <w:rPr>
          <w:rFonts w:ascii="Times New Roman"/>
          <w:b w:val="false"/>
          <w:i w:val="false"/>
          <w:color w:val="000000"/>
          <w:sz w:val="28"/>
        </w:rPr>
        <w:t xml:space="preserve">
      434. Выявление документов по тематическим и генеалогическим запросам физических и юридических лиц осуществляется на платной основе. </w:t>
      </w:r>
    </w:p>
    <w:bookmarkEnd w:id="1277"/>
    <w:bookmarkStart w:name="z1287" w:id="1278"/>
    <w:p>
      <w:pPr>
        <w:spacing w:after="0"/>
        <w:ind w:left="0"/>
        <w:jc w:val="both"/>
      </w:pPr>
      <w:r>
        <w:rPr>
          <w:rFonts w:ascii="Times New Roman"/>
          <w:b w:val="false"/>
          <w:i w:val="false"/>
          <w:color w:val="000000"/>
          <w:sz w:val="28"/>
        </w:rPr>
        <w:t>
      435. Запросы социально-правового характера исполняются архивом безвозмездно в сроки, установленные законодательством Республики Казахстан, и в соответствии с Административным процедурно-процессуальным кодексом Республики Казахстан.</w:t>
      </w:r>
    </w:p>
    <w:bookmarkEnd w:id="1278"/>
    <w:bookmarkStart w:name="z1288" w:id="1279"/>
    <w:p>
      <w:pPr>
        <w:spacing w:after="0"/>
        <w:ind w:left="0"/>
        <w:jc w:val="both"/>
      </w:pPr>
      <w:r>
        <w:rPr>
          <w:rFonts w:ascii="Times New Roman"/>
          <w:b w:val="false"/>
          <w:i w:val="false"/>
          <w:color w:val="000000"/>
          <w:sz w:val="28"/>
        </w:rPr>
        <w:t>
      При исполнении повторного запроса социально-правового характера или составлении по просьбе пользователя архивной справки, аналогичной ранее выданной, архив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bookmarkEnd w:id="1279"/>
    <w:bookmarkStart w:name="z1289" w:id="1280"/>
    <w:p>
      <w:pPr>
        <w:spacing w:after="0"/>
        <w:ind w:left="0"/>
        <w:jc w:val="both"/>
      </w:pPr>
      <w:r>
        <w:rPr>
          <w:rFonts w:ascii="Times New Roman"/>
          <w:b w:val="false"/>
          <w:i w:val="false"/>
          <w:color w:val="000000"/>
          <w:sz w:val="28"/>
        </w:rPr>
        <w:t>
      436. Для обслуживания пользователей в архивах действуют читальный зал, просмотровый зал, комната прослушивания фонодокументов со специальным оборудованием для работ с микрокопиями архивных документов, аудиовизуальными и электронными документами. При отсутствии специально выделенного помещения обслуживание пользователей производится в рабочей комнате архива под контролем работника архива.</w:t>
      </w:r>
    </w:p>
    <w:bookmarkEnd w:id="1280"/>
    <w:bookmarkStart w:name="z1290" w:id="1281"/>
    <w:p>
      <w:pPr>
        <w:spacing w:after="0"/>
        <w:ind w:left="0"/>
        <w:jc w:val="both"/>
      </w:pPr>
      <w:r>
        <w:rPr>
          <w:rFonts w:ascii="Times New Roman"/>
          <w:b w:val="false"/>
          <w:i w:val="false"/>
          <w:color w:val="000000"/>
          <w:sz w:val="28"/>
        </w:rPr>
        <w:t>
      437. Порядок работы пользователей с архивными документами в читальном зале архива определяется регламентом работы пользователей читального зала архива, утверждаемым руководителем архива. Архив ознакамливает пользователей с этим регламентом под роспись.</w:t>
      </w:r>
    </w:p>
    <w:bookmarkEnd w:id="1281"/>
    <w:bookmarkStart w:name="z1291" w:id="1282"/>
    <w:p>
      <w:pPr>
        <w:spacing w:after="0"/>
        <w:ind w:left="0"/>
        <w:jc w:val="both"/>
      </w:pPr>
      <w:r>
        <w:rPr>
          <w:rFonts w:ascii="Times New Roman"/>
          <w:b w:val="false"/>
          <w:i w:val="false"/>
          <w:color w:val="000000"/>
          <w:sz w:val="28"/>
        </w:rPr>
        <w:t>
      438. В случаях хищения или повреждения пользователем архивных документов, технического оборудования и имущества, архив с момента обнаружения обращается с соответствующим заявлением в орган внутренних дел по месту расположения архива, принимает меры к возмещению ущерба.</w:t>
      </w:r>
    </w:p>
    <w:bookmarkEnd w:id="1282"/>
    <w:bookmarkStart w:name="z1292" w:id="1283"/>
    <w:p>
      <w:pPr>
        <w:spacing w:after="0"/>
        <w:ind w:left="0"/>
        <w:jc w:val="both"/>
      </w:pPr>
      <w:r>
        <w:rPr>
          <w:rFonts w:ascii="Times New Roman"/>
          <w:b w:val="false"/>
          <w:i w:val="false"/>
          <w:color w:val="000000"/>
          <w:sz w:val="28"/>
        </w:rPr>
        <w:t>
      439. По заказам пользователей, с учетом технических возможностей архива изготавливаются копии архивных документов (ксерокопии, микрокопии, фотоотпечатки, кинокопии, видеокопии, копии фонодокументов, а также копии на электронных носителях).</w:t>
      </w:r>
    </w:p>
    <w:bookmarkEnd w:id="1283"/>
    <w:bookmarkStart w:name="z1293" w:id="1284"/>
    <w:p>
      <w:pPr>
        <w:spacing w:after="0"/>
        <w:ind w:left="0"/>
        <w:jc w:val="both"/>
      </w:pPr>
      <w:r>
        <w:rPr>
          <w:rFonts w:ascii="Times New Roman"/>
          <w:b w:val="false"/>
          <w:i w:val="false"/>
          <w:color w:val="000000"/>
          <w:sz w:val="28"/>
        </w:rPr>
        <w:t>
      Не производится копирование документов НАФ, находящихся в неудовлетворительном физическом состоянии.</w:t>
      </w:r>
    </w:p>
    <w:bookmarkEnd w:id="1284"/>
    <w:bookmarkStart w:name="z1294" w:id="1285"/>
    <w:p>
      <w:pPr>
        <w:spacing w:after="0"/>
        <w:ind w:left="0"/>
        <w:jc w:val="both"/>
      </w:pPr>
      <w:r>
        <w:rPr>
          <w:rFonts w:ascii="Times New Roman"/>
          <w:b w:val="false"/>
          <w:i w:val="false"/>
          <w:color w:val="000000"/>
          <w:sz w:val="28"/>
        </w:rPr>
        <w:t>
      Копирование архивных документов ограниченного доступа производится в порядке, установленном законодательством Республики Казахстан.</w:t>
      </w:r>
    </w:p>
    <w:bookmarkEnd w:id="1285"/>
    <w:bookmarkStart w:name="z1295" w:id="1286"/>
    <w:p>
      <w:pPr>
        <w:spacing w:after="0"/>
        <w:ind w:left="0"/>
        <w:jc w:val="both"/>
      </w:pPr>
      <w:r>
        <w:rPr>
          <w:rFonts w:ascii="Times New Roman"/>
          <w:b w:val="false"/>
          <w:i w:val="false"/>
          <w:color w:val="000000"/>
          <w:sz w:val="28"/>
        </w:rPr>
        <w:t xml:space="preserve">
      440. Порядок выполнения заказов на копирование, в том числе объемы копирования архивных документов, неопубликованных описей, НСА, стоимость изготовления копий и порядок расчетов за их изготовление определяются Правилами оказания платных видов деятельности по реализации товаров (работ, услуг), утверждаемыми приказом уполномоченного органа. </w:t>
      </w:r>
    </w:p>
    <w:bookmarkEnd w:id="1286"/>
    <w:bookmarkStart w:name="z1296" w:id="1287"/>
    <w:p>
      <w:pPr>
        <w:spacing w:after="0"/>
        <w:ind w:left="0"/>
        <w:jc w:val="both"/>
      </w:pPr>
      <w:r>
        <w:rPr>
          <w:rFonts w:ascii="Times New Roman"/>
          <w:b w:val="false"/>
          <w:i w:val="false"/>
          <w:color w:val="000000"/>
          <w:sz w:val="28"/>
        </w:rPr>
        <w:t xml:space="preserve">
      441. На копии архивного документа, изготовленной по заказу пользователя, архив указывает архивный шифр и номера листов единицы хранения архивного документа. </w:t>
      </w:r>
    </w:p>
    <w:bookmarkEnd w:id="1287"/>
    <w:bookmarkStart w:name="z1297" w:id="1288"/>
    <w:p>
      <w:pPr>
        <w:spacing w:after="0"/>
        <w:ind w:left="0"/>
        <w:jc w:val="both"/>
      </w:pPr>
      <w:r>
        <w:rPr>
          <w:rFonts w:ascii="Times New Roman"/>
          <w:b w:val="false"/>
          <w:i w:val="false"/>
          <w:color w:val="000000"/>
          <w:sz w:val="28"/>
        </w:rPr>
        <w:t>
      При оформлении копии рассекреченного архивного документа на лицевой стороне в правом верхнем углу первого и последнего листа копии проставляется штамп "Рассекречено". При необходимости данный штамп проставляется на лицевой стороне всех листов копии рассекреченного архивного документа.</w:t>
      </w:r>
    </w:p>
    <w:bookmarkEnd w:id="1288"/>
    <w:bookmarkStart w:name="z1298" w:id="1289"/>
    <w:p>
      <w:pPr>
        <w:spacing w:after="0"/>
        <w:ind w:left="0"/>
        <w:jc w:val="both"/>
      </w:pPr>
      <w:r>
        <w:rPr>
          <w:rFonts w:ascii="Times New Roman"/>
          <w:b w:val="false"/>
          <w:i w:val="false"/>
          <w:color w:val="000000"/>
          <w:sz w:val="28"/>
        </w:rPr>
        <w:t>
      442. Копии архивных документов выдаются пользователям, их доверенным лицам или высылаются по указанным адресам.</w:t>
      </w:r>
    </w:p>
    <w:bookmarkEnd w:id="1289"/>
    <w:bookmarkStart w:name="z1299" w:id="1290"/>
    <w:p>
      <w:pPr>
        <w:spacing w:after="0"/>
        <w:ind w:left="0"/>
        <w:jc w:val="both"/>
      </w:pPr>
      <w:r>
        <w:rPr>
          <w:rFonts w:ascii="Times New Roman"/>
          <w:b w:val="false"/>
          <w:i w:val="false"/>
          <w:color w:val="000000"/>
          <w:sz w:val="28"/>
        </w:rPr>
        <w:t xml:space="preserve">
      Учет заказов на копирование ведется на бумажном носителе или в автоматизированной форме. </w:t>
      </w:r>
    </w:p>
    <w:bookmarkEnd w:id="1290"/>
    <w:bookmarkStart w:name="z1300" w:id="1291"/>
    <w:p>
      <w:pPr>
        <w:spacing w:after="0"/>
        <w:ind w:left="0"/>
        <w:jc w:val="both"/>
      </w:pPr>
      <w:r>
        <w:rPr>
          <w:rFonts w:ascii="Times New Roman"/>
          <w:b w:val="false"/>
          <w:i w:val="false"/>
          <w:color w:val="000000"/>
          <w:sz w:val="28"/>
        </w:rPr>
        <w:t>
      443. Архив организует самостоятельно или совместно с другими архивами и организациями подготовку и проведение выставок архивных документов.</w:t>
      </w:r>
    </w:p>
    <w:bookmarkEnd w:id="1291"/>
    <w:bookmarkStart w:name="z1301" w:id="1292"/>
    <w:p>
      <w:pPr>
        <w:spacing w:after="0"/>
        <w:ind w:left="0"/>
        <w:jc w:val="both"/>
      </w:pPr>
      <w:r>
        <w:rPr>
          <w:rFonts w:ascii="Times New Roman"/>
          <w:b w:val="false"/>
          <w:i w:val="false"/>
          <w:color w:val="000000"/>
          <w:sz w:val="28"/>
        </w:rPr>
        <w:t>
      Для подготовки выставки архивных документов разрабатываются тематический (концепция), тематико-экспозиционный и графический планы.</w:t>
      </w:r>
    </w:p>
    <w:bookmarkEnd w:id="1292"/>
    <w:bookmarkStart w:name="z1302" w:id="1293"/>
    <w:p>
      <w:pPr>
        <w:spacing w:after="0"/>
        <w:ind w:left="0"/>
        <w:jc w:val="both"/>
      </w:pPr>
      <w:r>
        <w:rPr>
          <w:rFonts w:ascii="Times New Roman"/>
          <w:b w:val="false"/>
          <w:i w:val="false"/>
          <w:color w:val="000000"/>
          <w:sz w:val="28"/>
        </w:rPr>
        <w:t xml:space="preserve">
      На основе тематического плана проводятся выявление и отбор архивных документов, иллюстративных и иных материалов. </w:t>
      </w:r>
    </w:p>
    <w:bookmarkEnd w:id="1293"/>
    <w:bookmarkStart w:name="z1303" w:id="1294"/>
    <w:p>
      <w:pPr>
        <w:spacing w:after="0"/>
        <w:ind w:left="0"/>
        <w:jc w:val="both"/>
      </w:pPr>
      <w:r>
        <w:rPr>
          <w:rFonts w:ascii="Times New Roman"/>
          <w:b w:val="false"/>
          <w:i w:val="false"/>
          <w:color w:val="000000"/>
          <w:sz w:val="28"/>
        </w:rPr>
        <w:t>
      В тематико-экспозиционный план включается аннотированный перечень отобранных для экспонирования архивных документов, иллюстративных и иных материалов, систематизированных в соответствии с разделами выставки, с указанием их размеров. Все отобранные для экспонирования архивные документы и другие материалы аннотируются. К иноязычным материалам при необходимости даются перевод или развернутая аннотация содержания.</w:t>
      </w:r>
    </w:p>
    <w:bookmarkEnd w:id="1294"/>
    <w:bookmarkStart w:name="z1304" w:id="1295"/>
    <w:p>
      <w:pPr>
        <w:spacing w:after="0"/>
        <w:ind w:left="0"/>
        <w:jc w:val="both"/>
      </w:pPr>
      <w:r>
        <w:rPr>
          <w:rFonts w:ascii="Times New Roman"/>
          <w:b w:val="false"/>
          <w:i w:val="false"/>
          <w:color w:val="000000"/>
          <w:sz w:val="28"/>
        </w:rPr>
        <w:t>
      В графическом плане указывается порядок размещения документов выставки на стендах или в витринах, интернет-ресурсах, социальных сетях.</w:t>
      </w:r>
    </w:p>
    <w:bookmarkEnd w:id="1295"/>
    <w:bookmarkStart w:name="z1305" w:id="1296"/>
    <w:p>
      <w:pPr>
        <w:spacing w:after="0"/>
        <w:ind w:left="0"/>
        <w:jc w:val="both"/>
      </w:pPr>
      <w:r>
        <w:rPr>
          <w:rFonts w:ascii="Times New Roman"/>
          <w:b w:val="false"/>
          <w:i w:val="false"/>
          <w:color w:val="000000"/>
          <w:sz w:val="28"/>
        </w:rPr>
        <w:t xml:space="preserve">
      Ответственными за сохранность архивных документов являются организаторы выставки. Архив, представивший архивные документы для выставки, обеспечивает контроль за соблюдением требований обеспечения сохранности документов при экспонировании. </w:t>
      </w:r>
    </w:p>
    <w:bookmarkEnd w:id="1296"/>
    <w:bookmarkStart w:name="z1306" w:id="1297"/>
    <w:p>
      <w:pPr>
        <w:spacing w:after="0"/>
        <w:ind w:left="0"/>
        <w:jc w:val="both"/>
      </w:pPr>
      <w:r>
        <w:rPr>
          <w:rFonts w:ascii="Times New Roman"/>
          <w:b w:val="false"/>
          <w:i w:val="false"/>
          <w:color w:val="000000"/>
          <w:sz w:val="28"/>
        </w:rPr>
        <w:t>
      444. При подготовке публикаций архивных документов архив руководствуется Правилами издания документов Национального архивного фонда, утвержденными приказом Министра связи и информации Республики Казахстан от 16 ноября 2011 года № 349 (зарегистрированным в Реестре государственной регистрации нормативных правовых актов за № 7342), и другими методическими документами уполномоченного органа.</w:t>
      </w:r>
    </w:p>
    <w:bookmarkEnd w:id="1297"/>
    <w:bookmarkStart w:name="z1307" w:id="1298"/>
    <w:p>
      <w:pPr>
        <w:spacing w:after="0"/>
        <w:ind w:left="0"/>
        <w:jc w:val="both"/>
      </w:pPr>
      <w:r>
        <w:rPr>
          <w:rFonts w:ascii="Times New Roman"/>
          <w:b w:val="false"/>
          <w:i w:val="false"/>
          <w:color w:val="000000"/>
          <w:sz w:val="28"/>
        </w:rPr>
        <w:t>
      445. Типы (научный, научно-популярный и учебный) и виды (пофондовая, тематическая или другие) публикации архивных документов определяются их целевым назначением, спецификой отбора источников, приемов передачи текста архивных документов и составом НСА к ним.</w:t>
      </w:r>
    </w:p>
    <w:bookmarkEnd w:id="1298"/>
    <w:bookmarkStart w:name="z1308" w:id="1299"/>
    <w:p>
      <w:pPr>
        <w:spacing w:after="0"/>
        <w:ind w:left="0"/>
        <w:jc w:val="both"/>
      </w:pPr>
      <w:r>
        <w:rPr>
          <w:rFonts w:ascii="Times New Roman"/>
          <w:b w:val="false"/>
          <w:i w:val="false"/>
          <w:color w:val="000000"/>
          <w:sz w:val="28"/>
        </w:rPr>
        <w:t>
      446. Формы публикаций архивных документов:</w:t>
      </w:r>
    </w:p>
    <w:bookmarkEnd w:id="1299"/>
    <w:bookmarkStart w:name="z1309" w:id="1300"/>
    <w:p>
      <w:pPr>
        <w:spacing w:after="0"/>
        <w:ind w:left="0"/>
        <w:jc w:val="both"/>
      </w:pPr>
      <w:r>
        <w:rPr>
          <w:rFonts w:ascii="Times New Roman"/>
          <w:b w:val="false"/>
          <w:i w:val="false"/>
          <w:color w:val="000000"/>
          <w:sz w:val="28"/>
        </w:rPr>
        <w:t>
      1) печатная: серия, сборник, альбом, буклет, проспект, плакат, публикация в средствах массовой информации;</w:t>
      </w:r>
    </w:p>
    <w:bookmarkEnd w:id="1300"/>
    <w:bookmarkStart w:name="z1310" w:id="1301"/>
    <w:p>
      <w:pPr>
        <w:spacing w:after="0"/>
        <w:ind w:left="0"/>
        <w:jc w:val="both"/>
      </w:pPr>
      <w:r>
        <w:rPr>
          <w:rFonts w:ascii="Times New Roman"/>
          <w:b w:val="false"/>
          <w:i w:val="false"/>
          <w:color w:val="000000"/>
          <w:sz w:val="28"/>
        </w:rPr>
        <w:t>
      2) электронная: гипертекст, мультимедиа, база данных.</w:t>
      </w:r>
    </w:p>
    <w:bookmarkEnd w:id="1301"/>
    <w:bookmarkStart w:name="z1311" w:id="1302"/>
    <w:p>
      <w:pPr>
        <w:spacing w:after="0"/>
        <w:ind w:left="0"/>
        <w:jc w:val="both"/>
      </w:pPr>
      <w:r>
        <w:rPr>
          <w:rFonts w:ascii="Times New Roman"/>
          <w:b w:val="false"/>
          <w:i w:val="false"/>
          <w:color w:val="000000"/>
          <w:sz w:val="28"/>
        </w:rPr>
        <w:t>
      447. Архив осуществляет мероприятия по обеспечению научно-исследовательских и технических процессов подготовки документальных публикаций: формирование редакционной коллегии, коллектива составителей, составление организационно-методических документов, заключение договора с заинтересованными организациями и издательствами и тому подобное.</w:t>
      </w:r>
    </w:p>
    <w:bookmarkEnd w:id="1302"/>
    <w:bookmarkStart w:name="z1312" w:id="1303"/>
    <w:p>
      <w:pPr>
        <w:spacing w:after="0"/>
        <w:ind w:left="0"/>
        <w:jc w:val="both"/>
      </w:pPr>
      <w:r>
        <w:rPr>
          <w:rFonts w:ascii="Times New Roman"/>
          <w:b w:val="false"/>
          <w:i w:val="false"/>
          <w:color w:val="000000"/>
          <w:sz w:val="28"/>
        </w:rPr>
        <w:t>
      448. Подготовленная и отредактированная рукопись проходит внутреннее и внешнее рецензирование и обсуждается научно-совещательным органом уполномоченного органа или архива, Научным советом Архива Президента Республики Казахстан, обладающими правами рекомендовать ее к изданию.</w:t>
      </w:r>
    </w:p>
    <w:bookmarkEnd w:id="1303"/>
    <w:bookmarkStart w:name="z1313" w:id="1304"/>
    <w:p>
      <w:pPr>
        <w:spacing w:after="0"/>
        <w:ind w:left="0"/>
        <w:jc w:val="both"/>
      </w:pPr>
      <w:r>
        <w:rPr>
          <w:rFonts w:ascii="Times New Roman"/>
          <w:b w:val="false"/>
          <w:i w:val="false"/>
          <w:color w:val="000000"/>
          <w:sz w:val="28"/>
        </w:rPr>
        <w:t xml:space="preserve">
      Рукопись считается подготовленной, если в соответствии с установленными требованиями доработана по замечаниям рецензентов и итогам обсуждения и утверждена в печать. </w:t>
      </w:r>
    </w:p>
    <w:bookmarkEnd w:id="1304"/>
    <w:bookmarkStart w:name="z1314" w:id="1305"/>
    <w:p>
      <w:pPr>
        <w:spacing w:after="0"/>
        <w:ind w:left="0"/>
        <w:jc w:val="both"/>
      </w:pPr>
      <w:r>
        <w:rPr>
          <w:rFonts w:ascii="Times New Roman"/>
          <w:b w:val="false"/>
          <w:i w:val="false"/>
          <w:color w:val="000000"/>
          <w:sz w:val="28"/>
        </w:rPr>
        <w:t>
      С издательством заключается договор, в котором предусматриваются права и обязанности издательства и заказчика (архива).</w:t>
      </w:r>
    </w:p>
    <w:bookmarkEnd w:id="1305"/>
    <w:bookmarkStart w:name="z1315" w:id="1306"/>
    <w:p>
      <w:pPr>
        <w:spacing w:after="0"/>
        <w:ind w:left="0"/>
        <w:jc w:val="both"/>
      </w:pPr>
      <w:r>
        <w:rPr>
          <w:rFonts w:ascii="Times New Roman"/>
          <w:b w:val="false"/>
          <w:i w:val="false"/>
          <w:color w:val="000000"/>
          <w:sz w:val="28"/>
        </w:rPr>
        <w:t>
      449. Архив осуществляет учет использования архивных документов.</w:t>
      </w:r>
    </w:p>
    <w:bookmarkEnd w:id="1306"/>
    <w:bookmarkStart w:name="z1316" w:id="1307"/>
    <w:p>
      <w:pPr>
        <w:spacing w:after="0"/>
        <w:ind w:left="0"/>
        <w:jc w:val="left"/>
      </w:pPr>
      <w:r>
        <w:rPr>
          <w:rFonts w:ascii="Times New Roman"/>
          <w:b/>
          <w:i w:val="false"/>
          <w:color w:val="000000"/>
        </w:rPr>
        <w:t xml:space="preserve"> Параграф 5. Порядок оформления архивных справок, архивных выписок и архивных копий</w:t>
      </w:r>
    </w:p>
    <w:bookmarkEnd w:id="1307"/>
    <w:bookmarkStart w:name="z1317" w:id="1308"/>
    <w:p>
      <w:pPr>
        <w:spacing w:after="0"/>
        <w:ind w:left="0"/>
        <w:jc w:val="both"/>
      </w:pPr>
      <w:r>
        <w:rPr>
          <w:rFonts w:ascii="Times New Roman"/>
          <w:b w:val="false"/>
          <w:i w:val="false"/>
          <w:color w:val="000000"/>
          <w:sz w:val="28"/>
        </w:rPr>
        <w:t xml:space="preserve">
      450. Архивная справка оформляется по форме, утверждаемой уполномоченным органом, в хронологической последовательности событий с указанием видов архивных документов и их дат. </w:t>
      </w:r>
    </w:p>
    <w:bookmarkEnd w:id="1308"/>
    <w:bookmarkStart w:name="z1318" w:id="1309"/>
    <w:p>
      <w:pPr>
        <w:spacing w:after="0"/>
        <w:ind w:left="0"/>
        <w:jc w:val="both"/>
      </w:pPr>
      <w:r>
        <w:rPr>
          <w:rFonts w:ascii="Times New Roman"/>
          <w:b w:val="false"/>
          <w:i w:val="false"/>
          <w:color w:val="000000"/>
          <w:sz w:val="28"/>
        </w:rPr>
        <w:t>
      В архивной справке допускается цитирование архивных документов.</w:t>
      </w:r>
    </w:p>
    <w:bookmarkEnd w:id="1309"/>
    <w:bookmarkStart w:name="z1319" w:id="1310"/>
    <w:p>
      <w:pPr>
        <w:spacing w:after="0"/>
        <w:ind w:left="0"/>
        <w:jc w:val="both"/>
      </w:pPr>
      <w:r>
        <w:rPr>
          <w:rFonts w:ascii="Times New Roman"/>
          <w:b w:val="false"/>
          <w:i w:val="false"/>
          <w:color w:val="000000"/>
          <w:sz w:val="28"/>
        </w:rPr>
        <w:t>
      451. В архивной справке данные воспроизводятся в соответствии с их изложением в архивных документах.</w:t>
      </w:r>
    </w:p>
    <w:bookmarkEnd w:id="1310"/>
    <w:bookmarkStart w:name="z1320" w:id="1311"/>
    <w:p>
      <w:pPr>
        <w:spacing w:after="0"/>
        <w:ind w:left="0"/>
        <w:jc w:val="both"/>
      </w:pPr>
      <w:r>
        <w:rPr>
          <w:rFonts w:ascii="Times New Roman"/>
          <w:b w:val="false"/>
          <w:i w:val="false"/>
          <w:color w:val="000000"/>
          <w:sz w:val="28"/>
        </w:rPr>
        <w:t>
      Расхождения, несовпадения отдельных данных архивных документов, неточные названия, отсутствие имени, отчества, инициалов или наличие одного из них, неразборчиво написанные, исправленные автором, не поддающиеся прочтению вследствие повреждения текста оригинала места, оговариваются в тексте архивной справки в скобках ("Так в документе", "Так в тексте оригинала", "В тексте неразборчиво").</w:t>
      </w:r>
    </w:p>
    <w:bookmarkEnd w:id="1311"/>
    <w:bookmarkStart w:name="z1321" w:id="1312"/>
    <w:p>
      <w:pPr>
        <w:spacing w:after="0"/>
        <w:ind w:left="0"/>
        <w:jc w:val="both"/>
      </w:pPr>
      <w:r>
        <w:rPr>
          <w:rFonts w:ascii="Times New Roman"/>
          <w:b w:val="false"/>
          <w:i w:val="false"/>
          <w:color w:val="000000"/>
          <w:sz w:val="28"/>
        </w:rPr>
        <w:t>
      452. Сведения о работе, учебе в нескольких организациях, учебных заведениях, выявленные по документам одного архива, включаются в одну архивную справку.</w:t>
      </w:r>
    </w:p>
    <w:bookmarkEnd w:id="1312"/>
    <w:bookmarkStart w:name="z1322" w:id="1313"/>
    <w:p>
      <w:pPr>
        <w:spacing w:after="0"/>
        <w:ind w:left="0"/>
        <w:jc w:val="both"/>
      </w:pPr>
      <w:r>
        <w:rPr>
          <w:rFonts w:ascii="Times New Roman"/>
          <w:b w:val="false"/>
          <w:i w:val="false"/>
          <w:color w:val="000000"/>
          <w:sz w:val="28"/>
        </w:rPr>
        <w:t>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bookmarkEnd w:id="1313"/>
    <w:bookmarkStart w:name="z1323" w:id="1314"/>
    <w:p>
      <w:pPr>
        <w:spacing w:after="0"/>
        <w:ind w:left="0"/>
        <w:jc w:val="both"/>
      </w:pPr>
      <w:r>
        <w:rPr>
          <w:rFonts w:ascii="Times New Roman"/>
          <w:b w:val="false"/>
          <w:i w:val="false"/>
          <w:color w:val="000000"/>
          <w:sz w:val="28"/>
        </w:rPr>
        <w:t>
      453. В конце архивной справки приводятся архивные шифры и номера листов единицы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единицы хранения архивных документов сразу после изложения каждого факта или события.</w:t>
      </w:r>
    </w:p>
    <w:bookmarkEnd w:id="1314"/>
    <w:bookmarkStart w:name="z1324" w:id="1315"/>
    <w:p>
      <w:pPr>
        <w:spacing w:after="0"/>
        <w:ind w:left="0"/>
        <w:jc w:val="both"/>
      </w:pPr>
      <w:r>
        <w:rPr>
          <w:rFonts w:ascii="Times New Roman"/>
          <w:b w:val="false"/>
          <w:i w:val="false"/>
          <w:color w:val="000000"/>
          <w:sz w:val="28"/>
        </w:rPr>
        <w:t>
      454. В архивной справке, объем которой превышает один лист, листы прошиваются, нумеруются и скрепляются печатью архива.</w:t>
      </w:r>
    </w:p>
    <w:bookmarkEnd w:id="1315"/>
    <w:bookmarkStart w:name="z1325" w:id="1316"/>
    <w:p>
      <w:pPr>
        <w:spacing w:after="0"/>
        <w:ind w:left="0"/>
        <w:jc w:val="both"/>
      </w:pPr>
      <w:r>
        <w:rPr>
          <w:rFonts w:ascii="Times New Roman"/>
          <w:b w:val="false"/>
          <w:i w:val="false"/>
          <w:color w:val="000000"/>
          <w:sz w:val="28"/>
        </w:rPr>
        <w:t>
      455. Архивная справка подписывается руководителем архива либо уполномоченным должностным лицом и заверяется печатью архива. В случае неполноты представляемых в ней сведений, составляется сопроводительное письмо с указанием причин.</w:t>
      </w:r>
    </w:p>
    <w:bookmarkEnd w:id="1316"/>
    <w:bookmarkStart w:name="z1326" w:id="1317"/>
    <w:p>
      <w:pPr>
        <w:spacing w:after="0"/>
        <w:ind w:left="0"/>
        <w:jc w:val="both"/>
      </w:pPr>
      <w:r>
        <w:rPr>
          <w:rFonts w:ascii="Times New Roman"/>
          <w:b w:val="false"/>
          <w:i w:val="false"/>
          <w:color w:val="000000"/>
          <w:sz w:val="28"/>
        </w:rPr>
        <w:t>
      В информационных системах архивная справка подписывается ЭЦП руководителя архива.</w:t>
      </w:r>
    </w:p>
    <w:bookmarkEnd w:id="1317"/>
    <w:bookmarkStart w:name="z1327" w:id="1318"/>
    <w:p>
      <w:pPr>
        <w:spacing w:after="0"/>
        <w:ind w:left="0"/>
        <w:jc w:val="both"/>
      </w:pPr>
      <w:r>
        <w:rPr>
          <w:rFonts w:ascii="Times New Roman"/>
          <w:b w:val="false"/>
          <w:i w:val="false"/>
          <w:color w:val="000000"/>
          <w:sz w:val="28"/>
        </w:rPr>
        <w:t>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bookmarkEnd w:id="1318"/>
    <w:bookmarkStart w:name="z1328" w:id="1319"/>
    <w:p>
      <w:pPr>
        <w:spacing w:after="0"/>
        <w:ind w:left="0"/>
        <w:jc w:val="both"/>
      </w:pPr>
      <w:r>
        <w:rPr>
          <w:rFonts w:ascii="Times New Roman"/>
          <w:b w:val="false"/>
          <w:i w:val="false"/>
          <w:color w:val="000000"/>
          <w:sz w:val="28"/>
        </w:rPr>
        <w:t xml:space="preserve">
      456. Архивные справки, направляемые в государства, подписавшие Гаагскую конвенцию 1961 года, в соответствии с которой не требуется консульская легализация официальных документов, заверяются проставлением и заполнением специального штампа – "апостиль". </w:t>
      </w:r>
    </w:p>
    <w:bookmarkEnd w:id="1319"/>
    <w:bookmarkStart w:name="z1329" w:id="1320"/>
    <w:p>
      <w:pPr>
        <w:spacing w:after="0"/>
        <w:ind w:left="0"/>
        <w:jc w:val="both"/>
      </w:pPr>
      <w:r>
        <w:rPr>
          <w:rFonts w:ascii="Times New Roman"/>
          <w:b w:val="false"/>
          <w:i w:val="false"/>
          <w:color w:val="000000"/>
          <w:sz w:val="28"/>
        </w:rPr>
        <w:t>
      Апостиль не проставляется на архивных справках, предназначенных для направления в государства, с которыми Республика Казахстан заключила договоры о правовой помощи и правовых отношениях по гражданским, семейным и уголовным делам, а также в государства – участники Содружества Независимых Государств, подписавшие Соглашение о принципах и формах взаимодействия в области использования архивной информации от 4 июня 1999 года, или с которыми имеются двусторонние соглашения о сотрудничестве.</w:t>
      </w:r>
    </w:p>
    <w:bookmarkEnd w:id="1320"/>
    <w:bookmarkStart w:name="z1330" w:id="1321"/>
    <w:p>
      <w:pPr>
        <w:spacing w:after="0"/>
        <w:ind w:left="0"/>
        <w:jc w:val="both"/>
      </w:pPr>
      <w:r>
        <w:rPr>
          <w:rFonts w:ascii="Times New Roman"/>
          <w:b w:val="false"/>
          <w:i w:val="false"/>
          <w:color w:val="000000"/>
          <w:sz w:val="28"/>
        </w:rPr>
        <w:t>
      457. При отсутствии в архиве архивных документов, необходимых для исполнения запроса, на бланке архива составляется ответ о причинах отсутствия архивных документов по теме запроса, и даются рекомендации о возможном местонахождении необходимых архивных документов.</w:t>
      </w:r>
    </w:p>
    <w:bookmarkEnd w:id="1321"/>
    <w:bookmarkStart w:name="z1331" w:id="1322"/>
    <w:p>
      <w:pPr>
        <w:spacing w:after="0"/>
        <w:ind w:left="0"/>
        <w:jc w:val="both"/>
      </w:pPr>
      <w:r>
        <w:rPr>
          <w:rFonts w:ascii="Times New Roman"/>
          <w:b w:val="false"/>
          <w:i w:val="false"/>
          <w:color w:val="000000"/>
          <w:sz w:val="28"/>
        </w:rPr>
        <w:t>
      458. В случае документально подтвержденных фактов утраты архивных документов, содержащих запрашиваемые сведения, архив выдает справку по данному вопросу, заверенную печатью архива.</w:t>
      </w:r>
    </w:p>
    <w:bookmarkEnd w:id="1322"/>
    <w:bookmarkStart w:name="z1332" w:id="1323"/>
    <w:p>
      <w:pPr>
        <w:spacing w:after="0"/>
        <w:ind w:left="0"/>
        <w:jc w:val="both"/>
      </w:pPr>
      <w:r>
        <w:rPr>
          <w:rFonts w:ascii="Times New Roman"/>
          <w:b w:val="false"/>
          <w:i w:val="false"/>
          <w:color w:val="000000"/>
          <w:sz w:val="28"/>
        </w:rPr>
        <w:t>
      459. Архивная выписка оформляется по форме, утверждаемой уполномоченным органом.</w:t>
      </w:r>
    </w:p>
    <w:bookmarkEnd w:id="1323"/>
    <w:bookmarkStart w:name="z1333" w:id="1324"/>
    <w:p>
      <w:pPr>
        <w:spacing w:after="0"/>
        <w:ind w:left="0"/>
        <w:jc w:val="both"/>
      </w:pPr>
      <w:r>
        <w:rPr>
          <w:rFonts w:ascii="Times New Roman"/>
          <w:b w:val="false"/>
          <w:i w:val="false"/>
          <w:color w:val="000000"/>
          <w:sz w:val="28"/>
        </w:rPr>
        <w:t xml:space="preserve">
      В архивной выписке название архивного документа, его номер и дата воспроизводятся полностью. Извлечениями из текстов архивных документов исчерпываются все имеющиеся данные по запросу. </w:t>
      </w:r>
    </w:p>
    <w:bookmarkEnd w:id="1324"/>
    <w:bookmarkStart w:name="z1334" w:id="1325"/>
    <w:p>
      <w:pPr>
        <w:spacing w:after="0"/>
        <w:ind w:left="0"/>
        <w:jc w:val="both"/>
      </w:pPr>
      <w:r>
        <w:rPr>
          <w:rFonts w:ascii="Times New Roman"/>
          <w:b w:val="false"/>
          <w:i w:val="false"/>
          <w:color w:val="000000"/>
          <w:sz w:val="28"/>
        </w:rPr>
        <w:t xml:space="preserve">
      Начало и конец каждого извлечения, а также пропуски в тексте архивного документа отдельных слов обозначаются многоточием. </w:t>
      </w:r>
    </w:p>
    <w:bookmarkEnd w:id="1325"/>
    <w:bookmarkStart w:name="z1335" w:id="1326"/>
    <w:p>
      <w:pPr>
        <w:spacing w:after="0"/>
        <w:ind w:left="0"/>
        <w:jc w:val="both"/>
      </w:pPr>
      <w:r>
        <w:rPr>
          <w:rFonts w:ascii="Times New Roman"/>
          <w:b w:val="false"/>
          <w:i w:val="false"/>
          <w:color w:val="000000"/>
          <w:sz w:val="28"/>
        </w:rPr>
        <w:t>
      В примечаниях к тексту архивной выписки оформляются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так далее.</w:t>
      </w:r>
    </w:p>
    <w:bookmarkEnd w:id="1326"/>
    <w:bookmarkStart w:name="z1336" w:id="1327"/>
    <w:p>
      <w:pPr>
        <w:spacing w:after="0"/>
        <w:ind w:left="0"/>
        <w:jc w:val="both"/>
      </w:pPr>
      <w:r>
        <w:rPr>
          <w:rFonts w:ascii="Times New Roman"/>
          <w:b w:val="false"/>
          <w:i w:val="false"/>
          <w:color w:val="000000"/>
          <w:sz w:val="28"/>
        </w:rPr>
        <w:t>
      Отдельные слова и выражения оригинала, вызывающие сомнения в их точности, оговариваются словами в скобках ("Так в тексте оригинала", "Так в документе").</w:t>
      </w:r>
    </w:p>
    <w:bookmarkEnd w:id="1327"/>
    <w:bookmarkStart w:name="z1337" w:id="1328"/>
    <w:p>
      <w:pPr>
        <w:spacing w:after="0"/>
        <w:ind w:left="0"/>
        <w:jc w:val="both"/>
      </w:pPr>
      <w:r>
        <w:rPr>
          <w:rFonts w:ascii="Times New Roman"/>
          <w:b w:val="false"/>
          <w:i w:val="false"/>
          <w:color w:val="000000"/>
          <w:sz w:val="28"/>
        </w:rPr>
        <w:t>
      Аутентичность выданных по запросам архивных выписок удостоверяется подписью руководителя архива и печатью архива, электронном – ЭЦП руководителя архива.</w:t>
      </w:r>
    </w:p>
    <w:bookmarkEnd w:id="1328"/>
    <w:bookmarkStart w:name="z1338" w:id="1329"/>
    <w:p>
      <w:pPr>
        <w:spacing w:after="0"/>
        <w:ind w:left="0"/>
        <w:jc w:val="both"/>
      </w:pPr>
      <w:r>
        <w:rPr>
          <w:rFonts w:ascii="Times New Roman"/>
          <w:b w:val="false"/>
          <w:i w:val="false"/>
          <w:color w:val="000000"/>
          <w:sz w:val="28"/>
        </w:rPr>
        <w:t xml:space="preserve">
      460. После текста архивной копии или архивной выписки указываются архивный шифр документа и номера листов единиц хранения архивного документа. Если копия или выписка занимают более одного листа, архивный шифр указывается на обороте каждого листа. Все листы архивной копии скрепляются, нумеруются и на месте скрепления заверяются подписью руководителя архива и печатью архива. </w:t>
      </w:r>
    </w:p>
    <w:bookmarkEnd w:id="1329"/>
    <w:bookmarkStart w:name="z1339" w:id="1330"/>
    <w:p>
      <w:pPr>
        <w:spacing w:after="0"/>
        <w:ind w:left="0"/>
        <w:jc w:val="both"/>
      </w:pPr>
      <w:r>
        <w:rPr>
          <w:rFonts w:ascii="Times New Roman"/>
          <w:b w:val="false"/>
          <w:i w:val="false"/>
          <w:color w:val="000000"/>
          <w:sz w:val="28"/>
        </w:rPr>
        <w:t>
      В информационных системах архивные копии и архивные выписки подписываются ЭЦП руководителя архива.</w:t>
      </w:r>
    </w:p>
    <w:bookmarkEnd w:id="1330"/>
    <w:bookmarkStart w:name="z1340" w:id="1331"/>
    <w:p>
      <w:pPr>
        <w:spacing w:after="0"/>
        <w:ind w:left="0"/>
        <w:jc w:val="both"/>
      </w:pPr>
      <w:r>
        <w:rPr>
          <w:rFonts w:ascii="Times New Roman"/>
          <w:b w:val="false"/>
          <w:i w:val="false"/>
          <w:color w:val="000000"/>
          <w:sz w:val="28"/>
        </w:rPr>
        <w:t>
      461. Архивная справка, архивная выписка, архивная копия и ответы на запросы высылаются по почте простыми или заказными письмами.</w:t>
      </w:r>
    </w:p>
    <w:bookmarkEnd w:id="1331"/>
    <w:bookmarkStart w:name="z1341" w:id="1332"/>
    <w:p>
      <w:pPr>
        <w:spacing w:after="0"/>
        <w:ind w:left="0"/>
        <w:jc w:val="both"/>
      </w:pPr>
      <w:r>
        <w:rPr>
          <w:rFonts w:ascii="Times New Roman"/>
          <w:b w:val="false"/>
          <w:i w:val="false"/>
          <w:color w:val="000000"/>
          <w:sz w:val="28"/>
        </w:rPr>
        <w:t>
      Архивная справка, архивная выписка и архивная копия, включая ответы об отсутствии запрашиваемых сведений, высылаются архивом непосредственно в адрес заявителя.</w:t>
      </w:r>
    </w:p>
    <w:bookmarkEnd w:id="1332"/>
    <w:bookmarkStart w:name="z1342" w:id="1333"/>
    <w:p>
      <w:pPr>
        <w:spacing w:after="0"/>
        <w:ind w:left="0"/>
        <w:jc w:val="both"/>
      </w:pPr>
      <w:r>
        <w:rPr>
          <w:rFonts w:ascii="Times New Roman"/>
          <w:b w:val="false"/>
          <w:i w:val="false"/>
          <w:color w:val="000000"/>
          <w:sz w:val="28"/>
        </w:rPr>
        <w:t>
      462. Архивная справка, поступившая по дипломатическим каналам, направляется для проставления штампа апостиля в уполномоченный орган.</w:t>
      </w:r>
    </w:p>
    <w:bookmarkEnd w:id="1333"/>
    <w:bookmarkStart w:name="z1343" w:id="1334"/>
    <w:p>
      <w:pPr>
        <w:spacing w:after="0"/>
        <w:ind w:left="0"/>
        <w:jc w:val="both"/>
      </w:pPr>
      <w:r>
        <w:rPr>
          <w:rFonts w:ascii="Times New Roman"/>
          <w:b w:val="false"/>
          <w:i w:val="false"/>
          <w:color w:val="000000"/>
          <w:sz w:val="28"/>
        </w:rPr>
        <w:t>
      463. Архивная справка, архивная выписка и архивная копия, в случае личного обращения физического лица или его доверенного лица в архив, выдаются им под расписку при предъявлении документа, удостоверяющего личность, либо цифрового документа из сервиса цифровых документов,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bookmarkEnd w:id="1334"/>
    <w:bookmarkStart w:name="z1344" w:id="1335"/>
    <w:p>
      <w:pPr>
        <w:spacing w:after="0"/>
        <w:ind w:left="0"/>
        <w:jc w:val="left"/>
      </w:pPr>
      <w:r>
        <w:rPr>
          <w:rFonts w:ascii="Times New Roman"/>
          <w:b/>
          <w:i w:val="false"/>
          <w:color w:val="000000"/>
        </w:rPr>
        <w:t xml:space="preserve"> Параграф 6. Порядок возвращения подлинников архивных документов    </w:t>
      </w:r>
    </w:p>
    <w:bookmarkEnd w:id="1335"/>
    <w:bookmarkStart w:name="z1345" w:id="1336"/>
    <w:p>
      <w:pPr>
        <w:spacing w:after="0"/>
        <w:ind w:left="0"/>
        <w:jc w:val="both"/>
      </w:pPr>
      <w:r>
        <w:rPr>
          <w:rFonts w:ascii="Times New Roman"/>
          <w:b w:val="false"/>
          <w:i w:val="false"/>
          <w:color w:val="000000"/>
          <w:sz w:val="28"/>
        </w:rPr>
        <w:t xml:space="preserve">
      464. По письменным заявлениям, с разрешения руководителя архива, на основании заключения ЭПК или экспертной комиссии архива, реабилитированные лица и их наследники получают подлинники архивных документов творческого характера – рукописей, фотографий, писем и других личных документов (за исключением паспортов, военных билетов, служебных удостоверений и других архивных документов официального происхождения), сохранившихся в прекращенных уголовных и административных делах. </w:t>
      </w:r>
    </w:p>
    <w:bookmarkEnd w:id="1336"/>
    <w:bookmarkStart w:name="z1346" w:id="1337"/>
    <w:p>
      <w:pPr>
        <w:spacing w:after="0"/>
        <w:ind w:left="0"/>
        <w:jc w:val="both"/>
      </w:pPr>
      <w:r>
        <w:rPr>
          <w:rFonts w:ascii="Times New Roman"/>
          <w:b w:val="false"/>
          <w:i w:val="false"/>
          <w:color w:val="000000"/>
          <w:sz w:val="28"/>
        </w:rPr>
        <w:t>
      По письменным заявлениям с разрешения руководителя архива на основании заключения ЭПК или экспертной комиссии архива физические лица получают подлинники собственных трудовых книжек, билетов членов Коммунистической партии Советского Союза, сохранившиеся в архиве.</w:t>
      </w:r>
    </w:p>
    <w:bookmarkEnd w:id="1337"/>
    <w:bookmarkStart w:name="z1347" w:id="1338"/>
    <w:p>
      <w:pPr>
        <w:spacing w:after="0"/>
        <w:ind w:left="0"/>
        <w:jc w:val="both"/>
      </w:pPr>
      <w:r>
        <w:rPr>
          <w:rFonts w:ascii="Times New Roman"/>
          <w:b w:val="false"/>
          <w:i w:val="false"/>
          <w:color w:val="000000"/>
          <w:sz w:val="28"/>
        </w:rPr>
        <w:t xml:space="preserve">
      465. С изымаемых архивных документов снимаются копии, которые приобщаются к делам. Изъятие архивных документов, а также их замена на копии отражаются в листах-заверителях дел и описях дел, документов. </w:t>
      </w:r>
    </w:p>
    <w:bookmarkEnd w:id="1338"/>
    <w:bookmarkStart w:name="z1348" w:id="1339"/>
    <w:p>
      <w:pPr>
        <w:spacing w:after="0"/>
        <w:ind w:left="0"/>
        <w:jc w:val="both"/>
      </w:pPr>
      <w:r>
        <w:rPr>
          <w:rFonts w:ascii="Times New Roman"/>
          <w:b w:val="false"/>
          <w:i w:val="false"/>
          <w:color w:val="000000"/>
          <w:sz w:val="28"/>
        </w:rPr>
        <w:t xml:space="preserve">
      466. Возвращение архивных документов оформляется актом об изъятии из дел указанных документов. Акт об изъятии из дел указанных документов и другие документы, на основании которых произведено возвращение архивных документов, и расписка лица, получившего их на руки, включаются в дело фонда. </w:t>
      </w:r>
    </w:p>
    <w:bookmarkEnd w:id="13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