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01ed" w14:textId="9a90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2022 года № 238.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2022 года № 238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2010 года № 1133 "Об утверждении Правил ведения Государственного реестра международных договоров Республики Казахстан".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2010 года № 1141 "Об утверждении Правил мониторинга за обеспечением выполнения международных договоров Республики Казахстан".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18 марта 2021 года № 145 "О внесении изменений и дополнений в некоторые решения Правительства Республики Казахстан и распоряжения Премьер-Министра Республики Казахстан".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