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4a070" w14:textId="f34a0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национального института развития в области инновационного развития и перечня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уполномоченных на реализацию мер государственной поддержки инновационной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мая 2022 года № 321.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98 Предпринимательского кодекса Республики Казахстан от 29 октября 2015 года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национальным институтом развития в области инновационного развития акционерное общество "Национальное агентство по развитию инноваций "QazInnovations";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уполномоченных на реализацию мер государственной поддержки инновационной деятельности,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2022 года № 321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уполномоченных на реализацию мер государственной поддержки инновационной деятельности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постановлением Правительства РК от 13.07.2023 </w:t>
      </w:r>
      <w:r>
        <w:rPr>
          <w:rFonts w:ascii="Times New Roman"/>
          <w:b w:val="false"/>
          <w:i w:val="false"/>
          <w:color w:val="ff0000"/>
          <w:sz w:val="28"/>
        </w:rPr>
        <w:t>№ 564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Акционерное общество "Национальный инфокоммуникационный холдинг "Зерде".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Акционерное общество "QazTech Ventures".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Акционерное общество "Астана Innovations".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