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8af67" w14:textId="c98af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июня 2022 года № 361.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решения Правительства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июня 2022 года № 361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Правительства Республики Казахстан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мая 2011 года № 511 "Об утверждении перечня организаций, являющихся субъектами базового финансирования".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23 августа 2011 года № 941 "О реорганизации Республиканского государственного предприятия на праве хозяйственного ведения "Специальный научно-исследовательский центр пожарной безопасности и гражданской обороны" Министерства по чрезвычайным ситуациям Республики Казахстан".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12 марта 2012 года № 315 "О реорганизации Республиканского государственного предприятия на праве хозяйственного ведения "Национальный центр по комплексной переработке минерального сырья Республики Казахстан" Комитета промышленности Министерства индустрии и новых технологий Республики Казахстан и о внесении изменений в постановление Правительства Республики Казахстан от 13 мая 2011 года № 511 "Об утверждении перечня организаций, являющихся субъектами базового финансирования".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постановления Правительства Республики Казахстан от 28 апреля 2012 года № 544 "О некоторых вопросах учебных заведений Министерства образования и науки Республики Казахстан".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21 мая 2012 года № 647 "Некоторые вопросы Министерства образования и науки Республики Казахстан".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31 мая 2012 года № 706 "О реорганизации Республиканского государственного предприятия на праве хозяйственного ведения "Научный центр противоинфекционных препаратов" Комитета промышленности Министерства индустрии и новых технологий Республики Казахстан".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31 мая 2012 года № 710 "О переименовании Республиканского государственного казенного предприятия "Институт философии и политологии" Комитета науки Министерства образования и науки Республики Казахстан".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12 июня 2012 года № 786 "О некоторых вопросах Республиканского государственного предприятия на праве хозяйственного ведения "Институт математики, информатики и механики" Комитета науки Министерства образования и науки Республики Казахстан".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постановления Правительства Республики Казахстан от 26 июня 2012 года № 837 "О внесении изменений в некоторые решения Правительства Республики Казахстан".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июля 2012 года № 934 "О внесении дополнения в постановление Правительства Республики Казахстан от 13 мая 2011 года № 511 "Об утверждении перечня организаций, являющихся субъектами базового финансирования".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26 июля 2012 года № 978 "О реорганизации Республиканского государственного предприятия на праве хозяйственного ведения "Казахский научно-исследовательский институт экологии и климата" Министерства охраны окружающей среды Республики Казахстан".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30 июля 2012 года № 999 "О реорганизации товарищества с ограниченной ответственностью "Казахский научно-исследовательский институт по проблемам культурного наследия номадов" и товарищества с ограниченной ответственностью "Институт культурной политики и искусствознания".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12 ноября 2012 года № 1433 "Вопросы республиканских государственных предприятий Агентства Республики Казахстан по атомной энергии".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8 мая 2013 года № 465 "О переименовании Республиканского государственного предприятия на праве хозяйственного ведения "Институт проблем информатики и управления" Комитета науки Министерства образования и науки Республики Казахстан".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29 мая 2013 года № 529 "О реорганизации отдельных республиканских государственных предприятий Министерства образования и науки Республики Казахстан".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2 июля 2013 года № 667 "О признании утратившим силу постановления Правительства Республики Казахстан от 18 июня 2009 года № 935 "О некоторых вопросах Республиканского государственного предприятия "Казахский национальный университет имени аль-Фараби" Министерства образования и науки Республики Казахстан" и внесении изменения и дополнений в некоторые решения Правительства Республики Казахстан".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16 сентября 2013 года № 959 "О реорганизации Республиканского государственного казенного предприятия "Республиканский научно-практический центр психиатрии, психотерапии и наркологии" Министерства здравоохранения Республики Казахстан".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27 декабря 2013 года № 1413 "О некоторых вопросах Министерства окружающей среды и водных ресурсов Республики Казахстан".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мая 2014 года № 446 "О внесении изменений и дополнений в постановление Правительства Республики Казахстан от 13 мая 2011 года № 511 "Об утверждении перечня организаций, являющихся субъектами базового финансирования".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19 сентября 2014 года № 994 "Вопросы Министерства энергетики Республики Казахстан".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ноября 2014 года № 1212 "О внесении изменений в постановление Правительства Республики Казахстан от 13 мая 2011 года № 511 "Об утверждении перечня организаций, являющихся субъектами базового финансирования".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19 декабря 2014 года № 1330 "О вопросах создания некоммерческого акционерного общества "Казахский национальный исследовательский технический университет имени К.И. Сатпаева".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27 февраля 2015 года № 100 "О внесении изменений и дополнений в некоторые решения Правительства Республики Казахстан".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2 апреля 2015 года № 173 "О внесении изменений и дополнений и признании утратившими силу некоторых решений Правительства Республики Казахстан и распоряжения Премьер-Министра Республики Казахстан от 7 апреля 2011 года № 44-р "О порядке организации и проведения спасательных и других неотложных работ в зонах возможных землетрясений".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23 апреля 2015 года № 276 "О внесении изменений и дополнения в постановление Правительства Республики Казахстан от 13 мая 2011 года № 511 "Об утверждении перечня организаций, являющихся субъектами базового финансирования".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24 ноября 2015 года № 939 "О некоторых вопросах республиканской собственности".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 постановления Правительства Республики Казахстан от 28 декабря 2016 года № 880 "О реорганизации отдельных предприятий Министерства здравоохранения и социального развития Республики Казахстан".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 постановления Правительства Республики Казахстан от 18 января 2017 года № 8 "О некоторых вопросах реорганизации республиканских государственных казенных предприятий, находящихся в ведении Министерства здравоохранения и социального развития Республики Казахстан".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15 февраля 2017 года № 70 "О некоторых вопросах министерств по инвестициям и развитию и национальной экономики Республики Казахстан".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17 февраля 2017 года № 71 "О некоторых вопросах министерств здравоохранения и национальной экономики Республики Казахстан".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18 февраля 2017 года № 81 "Некоторые вопросы Министерства труда и социальной защиты населения Республики Казахстан".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24 мая 2017 года № 286 "О ликвидации акционерного общества "Национальный научно-технический центр промышленной безопасности".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июня 2017 года № 333 "О внесении изменений в постановление Правительства Республики Казахстан от 13 мая 2011 года № 511 "Об утверждении перечня организаций, являющихся субъектами базового финансирования".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 постановления Правительства Республики Казахстан от 22 января 2018 года № 24 "О некоторых вопросах Министерства здравоохранения Республики Казахстан".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35.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5 апреля 2018 года № 166 "О вопросах создания некоммерческого акционерного общества "Казахский национальный медицинский университет имени С.Д. Асфендиярова".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постановления Правительства Республики Казахстан от 14 сентября 2018 года № 565 "О некоторых вопросах Министерства здравоохранения Республики Казахстан".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16 октября 2018 года № 646 "О вопросах создания некоммерческого акционерного общества "Медицинский университет Караганды".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38.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19 октября 2018 года № 666 "О вопросах создания некоммерческого акционерного общества "Медицинский университет Семей".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26 марта 2019 года № 142 "О некоторых вопросах Министерства информации и общественного развития Республики Казахстан".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40.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12 июня 2019 года № 396 "О внесении изменений в некоторые решения Правительства Республики Казахстан".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41.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постановления Правительства Республики Казахстан от 26 июня 2019 года № 442 "О реорганизации республиканского государственного казенного предприятия "Республиканский научно-исследовательский институт по охране труда Министерства труда и социальной защиты населения Республики Казахстан".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42.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5 июля 2019 года № 479 "Вопросы Министерства экологии, геологии и природных ресурсов Республики Казахстан".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43.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31 июля 2019 года № 563 "О реорганизации республиканского государственного предприятия на праве хозяйственного ведения "Казахский научный центр карантинных и зоонозных инфекций имени Масгута Айкимбаева" Министерства здравоохранения Республики Казахстан".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44.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11 октября 2019 года № 752 "О некоторых вопросах высших учебных заведений Министерства образования и науки Республики Казахстан".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45.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4 декабря 2019 года № 903 "О реорганизации некоторых республиканских государственных предприятий на праве хозяйственного ведения Министерства энергетики Республики Казахстан".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46.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10 декабря 2019 года № 914 "О некоторых вопросах республиканского государственного казенного предприятия "Институт прикладной математики" Комитета науки Министерства образования и науки Республики Казахстан".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47.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20 декабря 2019 года № 951 "О некоторых вопросах республиканского государственного предприятия на праве хозяйственного ведения "Институт ботаники и фитоинтродукции" Комитета науки Министерства образования и науки Республики Казахстан".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48.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8 сентября 2020 года № 558 "О принятии доли участия в уставном капитале товариществ с ограниченной ответственностью "Казахский научно-исследовательский институт водного хозяйства" и "Научно-производственный центр рыбного хозяйства" из частной собственности в республиканскую собственность по договору дарения".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49.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21 октября 2020 года № 690 "Вопросы некоторых республиканских государственных предприятий Комитета науки Министерства образования и науки Республики Казахстан".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50.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23 октября 2020 года № 701 "Вопросы Министерства по чрезвычайным ситуациям Республики Казахстан".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51.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11 ноября 2020 года № 752 "О внесении изменений и дополнений в постановление Правительства Республики Казахстан от 13 мая 2011 года № 511 "Об утверждении перечня организаций, являющихся субъектами базового финансирования".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52.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постановления Правительства Республики Казахстан от 20 ноября 2020 года № 780 "О некоторых вопросах Министерства образования и науки Республики Казахстан".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53.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постановления Правительства Республики Казахстан от 30 декабря 2020 года № 939 "О некоторых вопросах Министерства здравоохранения Республики Казахстан".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54.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постановления Правительства Республики Казахстан от 30 декабря 2020 года № 951 "О некоторых вопросах Министерства образования и науки Республики Казахстан".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55.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31 декабря 2020 года № 955 "О некоторых вопросах Министерства экологии, геологии и природных ресурсов Республики Казахстан".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56.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постановления Правительства Республики Казахстан от 18 февраля 2021 года № 76 "О внесении изменения и дополнения в некоторые решения Правительства Республики Казахстан".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57.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1 сентября 2021 года № 597 "О некоторых вопросах передачи прав владения и пользования государственными пакетами акций (долями участия) отдельных юридических лиц".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58.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 сентября 2021 года № 613 "О внесении дополнения в постановление Правительства Республики Казахстан от 13 мая 2011 года № 511 "Об утверждении перечня организаций, являющихся субъектами базового финансирования".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59.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постановления Правительства Республики Казахстан от 15 ноября 2021 года № 815 "О реорганизации республиканского государственного казенного предприятия "Институт прикладной математики" Министерства цифрового развития, инноваций и аэрокосмической промышленности Республики Казахстан".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60.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в реализацию пунктов 1, 3, 4, 5 и 6 постановления Правительства Республики Казахстан от 20 декабря 2021 года № 910 "О вопросах создания акционерного общества "Национальный холдинг "QazBioPharm" и пункт 1 изменений, которые вносятся в некоторые решения Правительства Республики Казахстан, в реализацию пункта 8 постановления Правительства Республики Казахстан от 20 декабря 2021 года № 910 "О вопросах создания акционерного общества "Национальный холдинг "QazBioPharm".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61.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постановления Правительства Республики Казахстан от 4 февраля 2022 года № 51 "О переименовании республиканского государственного предприятия на праве хозяйственного ведения "Институт прикладной математики" Министерства цифрового развития, инноваций и аэрокосмической промышленности Республики Казахстан и внесении изменений в некоторые решения Правительства Республики Казахстан".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</w:t>
      </w:r>
    </w:p>
    <w:bookmarkEnd w:id="6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