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baad" w14:textId="572b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августа 2016 года № 467 "Об утверждении Национального плана реагирования на ядерные и радиационные аварии"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2022 года № 450.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2016 года № 467 "Об утверждении Национального плана реагирования на ядерные и радиационные аварии"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использовании атомной энергии"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реагирования на ядерные и радиационные аварии,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2022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2016 года № 467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 реагирования на ядерные и радиационные аварии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Национальный план реагирования на ядерные и радиационные аварии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использовании атомной энергии".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План распространяется на центральные и местные исполнительные органы Республики Казахстан, а также физические и юридические лица, осуществляющие деятельность в области использования атомной энергии.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Плане используются следующие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аварийная ситуация – внештатная ситуация или внештатное событие, которые включают в себя ядерные и радиационные аварийные ситуации и требуют принятия оперативных мер для смягчения опасности или неблагоприятных последствий для здоровья человека и безопасности или качества жизни, собственности или окружающей среды;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угроза возникновения аварии – состояние, при котором создается опасность для жизни и здоровья людей, их имущества и окружающей среды;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территория площадки – территория, прилегающая к эксплуатирующей организации в пределах периметра границы, ограждению либо указателю;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эксплуатирующая организация – юридическое лицо, осуществляющее деятельность по обращению с объектами использования атомной энергии;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радиоактивные вещества – любые материалы природного или техногенного происхождения в любом агрегатном состоянии, содержащие радионуклиды;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незаконный оборот радиоактивных веществ – любое несанкционированное перемещение, передача или торговля радиоактивными веществами, включая ядерные материалы;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ядерные материалы – материалы, содержащие или способные воспроизвести делящиеся (расщепляющиеся) радионуклиды;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ядерная и радиационная авария – авария, связанная с ядерной и радиационной установкой или деятельностью, вследствие которой происходит выброс радиоактивных веществ и возникает радиационное облучение;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ядерная и радиационная аварийная ситуация – аварийная ситуация, в которой имеется реальная или воспринимаемая опасность вследствие энергии, выделяющейся в результате ядерной цепной реакции или распада продуктов цепной реакции, или радиационного облучения;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фактор воздействия ядерной и радиационной аварии – ионизирующее излучение при выбросе ядерных материалов и радиоактивных веществ, а также радиоактивном загрязнении территории площадки в результате ядерной и радиационной аварии.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применяемые в Плане, соответствуют понятиям, используемым в законодательстве Республики Казахстан о гражданской защите и использовании атомной энергии.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основным источникам ядерных и радиационных аварий относятся: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активной зоны реактора с выбросом радионуклидов;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выбросы радионуклидов в результате отказа оборудования, пожара или взрыва на реакторе или на предприятиях топливного цикла;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радиоактивное загрязнение окружающей среды;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потеря или хищение радиоактивных веществ, ядерных материалов или оборудования, содержащего радиоактивные вещества;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в работе оборудования или неправильная эксплуатация, которые приводят к облучению персонала и (или) населения;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аварии при транспортировке ядерных материалов и радиоактивных веществ.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Уровень реагирования: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объектовый уровень – эксплуатирующие организации, осуществляющие противоаварийное планирование и реагирование на ядерные и радиационные аварии на территории площадки;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территориальный уровень – местные исполнительные органы, осуществляющие противоаварийное планирование и реагирование на ядерные и радиационные аварии на соответствующей территории;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республиканский уровень – Правительство Республики Казахстан и центральные исполнительные органы, осуществляющие противоаварийное планирование и реагирование на ядерные и радиационные аварии на республиканском уровне.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Целями реагирования при ядерной и радиационной аварии являются: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характера и размеров ядерной и радиационной аварии;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развития ядерной и радиационной аварии и ослабление ее последствий на месте ее возникновения;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предотвращение случаев возникновения детерминированных эффектов облучения у персонала и населения;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спасение людей и оказание первой медицинской помощи;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случаев развития стохастических эффектов облучения у населения;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случаев вредных нерадиационных эффектов у населения;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 окружающей среды и материального имущества;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 возобновление нормальной социальной и экономической деятельности;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защитных или послеаварийных мер при достижении уровня предотвращаемой дозы.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центральных и местных исполнительных органов Республики Казахстан, а также физических и юридических лиц в случае ядерной или радиационной аварии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гражданской защиты: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силами гражданской защиты при организации и проведении мероприятий гражданской защиты;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выделяет и использует материальные средства оперативного резерва;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проведение аварийно-спасательных и неотложных работ;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ликвидации чрезвычайной ситуации мобилизует материально-технические ресурсы организаций в соответствии с законодательством Республики Казахстан о гражданской защите;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ходатайству местных исполнительных органов принимает решение о выпуске материальных ценностей из государственного материального резерва для принятия мер по предупреждению или ликвидации чрезвычайной ситуации природного и техногенного характера и ее последствий;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Правительство Республики Казахстан об использовании средств из резерва Правительства Республики Казахстан для предупреждения, ликвидации чрезвычайной ситуации и ее последствий;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подготовку предложений Президенту Республики Казахстан о введении на территории Республики Казахстан или в ее отдельных местностях чрезвычайного положения при ядерной и радиационной аварии;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готовность сил и средств органов и подразделений по чрезвычайным ситуациям к действиям при возникновении чрезвычайных ситуаций;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совместно с местными исполнительными органами организует эвакуационные мероприятия, выполнение первоочередных мероприятий по жизнеобеспечению пострадавшего населения;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совместно с заинтересованными государственными органами мониторинг складывающейся обстановки;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руководство и межотраслевую координацию республиканских служб гражданской защиты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совместно с заинтересованными государственными органами республиканские учения по предупреждению и ликвидации ядерных и радиационных аварий;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подготовку предложений Премьер-Министру Республики Казахстан об объявлении чрезвычайной ситуации техногенного характера.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области использования атомной энергии: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 рекомендации по обеспечению ядерной и радиационной безопасности персонала, лиц, занимающихся ликвидацией последствий ядерной и радиационной аварии;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обмен оперативными сообщениями о ядерной и радиационной аварии с международными организациями и надзорными органами трансграничных государств;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в необходимых случаях независимую научно-техническую экспертизу документов по противоаварийному планированию и реагированию на радиационную и ядерную аварии с привлечением международных экспертных организаций;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в случае возникновения аварийной ситуации наблюдение, анализ и оценку состояния объектов использования атомной энергии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орган в сфере санитарно-эпидемиологического благополучия населения проводит замеры за уровнями радиоактивного загрязнения среды обитания населения, отбор проб от источников водоснабжения, почвы и продуктов питания на территории населенных пунктов за пределами контролируемой зоны.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орган, осуществляющий реализацию государственной политики в области транспорта, координацию и регулирование деятельности транспортного комплекса Республики Казахстан, а также использование воздушного пространства: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координирует все действия, связанные с обеспечением транспорта, необходимого для ликвидации последствий ядерной и радиационной аварии;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порядке, установленном законодательством Республики Казахстан о гражданской защите, привлекает транспортные средства, находящиеся в частной собственности;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транспортировку персонала и оборудования, материалов и технических ресурсов, необходимых для ликвидации последствий ядерной и радиационной аварии, проведения эвакуационных мероприятий;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готовность к приему прибывающих морским, наземным и воздушным путем международных сил и средств, привлекаемых к реагированию и ликвидации последствий ядерной и радиационной аварии;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выполнение входящими в состав подведомственными организациями в первоочередном порядке перевозок сил, средств и материально-технических ресурсов, необходимых для проведения работ по ликвидации ядерных и радиационных аварий, вывоза эвакуируемого (отселяемого) населения из зон аварийного реагирования, а также перевозок опасных грузов (радиоактивных отходов и предметов) на договорной основе с заказчиками перевозок;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мероприятия по содержанию и ремонту автомобильных дорог, входящих в состав подведомственных организаций государственного дорожного хозяйства, для перевозки по ним сил и средств, необходимых для осуществления аварийно-спасательных работ и эвакуационных мероприятий.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области охраны окружающей среды обеспечивает проведение радиационного мониторинга окружающей среды в селитебных территориях.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орган, осуществляющий государственную политику в области обороны: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уполномоченным органом, осуществляющим реализацию государственной политики в области транспорта, координацию и регулирование деятельности транспортного комплекса Республики Казахстан, а также использования воздушного пространства, обеспечивает безопасный коридор воздушным судам с оборудованием, персоналом и лицами по реагированию на ядерную и радиационную аварию;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запросу уполномоченного органа в сфере гражданской защиты и местных исполнительных органов областей в соответствии с законодательством Республики Казахстан в области обороны предоставляет в распоряжение руководителя ликвидации последствий ядерной и радиационной аварии необходимые силы и средства Вооруженных Сил Республики Казахстан для участия в выполнении следующих задач: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сил, средств и материальных ресурсов в районы проведения работ по ликвидации последствий ядерной и радиационной аварии;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специальной обработке (дезактивации) местности и объектов;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особого режима въезда в зону чрезвычайной ситуации и выезда с нее;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и иной помощи пострадавшему населению;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мониторинг радиационной обстановки в районах дислокации соединений, воинских частей и учреждений Вооруженных Сил Республики Казахстан.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Пограничная служба Комитета национальной безопасности Республики Казахстан: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запросу уполномоченного органа в сфере гражданской защиты обеспечивает пропуск на территорию Республики Казахстан зарубежных сил и средств, прибывающих для участия в ликвидации последствий ядерной и радиационной аварии;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внеочередной въезд в пункты пропуска через Государственную границу Республики Казахстан транспортных средств с гуманитарной помощью и сопровождающих их физических лиц;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содействие в пересечении Государственной границы Республики Казахстан аварийно-спасательным службам, направляемым для ликвидации последствий ядерной и радиационной аварии.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в сфере таможенного дела обеспечивает таможенное декларирование товаров, необходимых для ликвидации последствий чрезвычайных ситуаций техногенного характера, доставляемых в зону ядерной и радиационной аварии.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сфере внешнеполитической деятельности на основании письма уполномоченного органа в области использования атомной энергии оказывает содействие в оформлении визы Республики Казахстан иностранным специалистам (персоналу) по необходимости, прибывающим в Республику Казахстан с целью оказания помощи в ликвидации последствий ядерной и радиационной аварии.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орган, осуществляющий руководство системой органов внутренних дел Республики Казахстан, а также межотраслевую координацию в сфере борьбы с преступностью, охраны общественного порядка и обеспечения общественной безопасности: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оповещении и информировании населения об аварии и проведении аварийно-спасательных и других неотложных работ;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мероприятиях по обеспечению оцепления зоны радиоактивного загрязнения;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безопасность доступа в зону радиоактивного загрязнения через установленные пункты пропуска;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общественный порядок на пунктах сбора временно отселяемого населения, регистрации, промежуточных пунктах отселения и местах расселения эвакуируемых, а также при инцидентах в командном пункте управления операциями, больницах и центре по информированию населения, оказывает при необходимости первую медицинскую помощь пострадавшим;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совместно с Вооруженными Силами Республики Казахстан обеспечивает безопасность и регулирование дорожного движения при проведении эвакуационных мероприятий, а также регулирование движения на маршрутах, переправах, загрязненной местности в целях первоочередного пропуска сил уполномоченного органа в сфере гражданской защиты;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сопровождает эвакуационные колонны;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регистрацию и адресно-справочную работу в местах расселения эвакуируемого населения, учет эвакуируемого населения, потерь и пострадавших;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охраняемый периметр санитарно-защитной зоны и доступ на ее территорию через установленные пункты пропуска;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 взаимодействии с уполномоченным органом в сфере гражданской защиты, уполномоченным органом в области использования атомной энергии, уполномоченным органом в области охраны окружающей среды, государственным органом в сфере санитарно-эпидемиологического благополучия населения, эксплуатирующими организациями обеспечивает сохранность улик и организует мероприятия по расследованию причин ядерной и радиационной аварии.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области средств массовой информации в пределах своей компетенции оказывает содействие в информировании населения о факте радиоактивного загрязнения, ходе ликвидации и правилах поведения населения.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области лесного хозяйства, охраны, воспроизводства и использования животного мира и особо охраняемых природных территорий: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подготовку предложений об использовании лесных угодий в условиях радиоактивного загрязнения;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 в зонах возможного радиоактивного загрязнения.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области космической деятельности обеспечивает космический мониторинг с использованием средств дистанционного зондирования Земли из космоса загрязненных территорий в случае ядерной и радиационной аварии.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Местный исполнительный орган: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привлекает территориальные подразделения центральных государственных органов, службы и формирования гражданской защиты, а также службы скорой медицинской помощи на все время реагирования для оказания помощи населению, персоналу и лицам, задействованным в ликвидации последствий аварии;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местном уровне чрезвычайной ситуации осуществляет координацию деятельности по ликвидации последствий загрязнений в зоне аварии, а также оздоровлению окружающей среды на территории области;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эвакуацию пострадавших;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мероприятиях по обеспечению защиты граждан и охраны окружающей среды от воздействия ионизирующего излучения;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ликвидации, ограничении и (или) снижении тяжести последствий ядерной и радиационной аварии;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информирует население через средства массовой информации, распространяемые на территории соответствующей административно-территориальной единицы, о радиационной обстановке в пределах соответствующей административно-территориальной единицы;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состояния радиационной обстановки;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развертывание передвижных пунктов питания;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осуществление дезактивации транспорта и санитарной обработки населения на базе имеющихся автомоечных станций и стационарных учреждений (бань, прачечных);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места размещения отселяемого населения, организует его жизнеобеспечение, в том числе развертывание временных жилищ (палаток, передвижных и сборных домов);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в первоочередном порядке осуществление перевозок сил, средств и материально-технических ресурсов, необходимых для проведения работ по ликвидации ядерной и радиационной аварии, вывоза эвакуируемого населения из зон аварийного реагирования;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проведение герметизации помещений упрощенными методами и подручными средствами в целях предотвращения попадания в жилые помещения радиоактивных веществ;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работы по обеспечению соответствующего режима в зонах радиоактивного загрязнения (оборудование контрольно-пропускных пунктов, пунктов сбора и мест расселения временно эвакуируемого населения, всестороннее обеспечение временно эвакуируемого населения на маршрутах движения к местам расселения);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обеспечение продовольствием, горячим питанием и товарами первой необходимости сил ликвидации ядерной и радиационной аварии совместно с уполномоченным органом в сфере гражданской защиты.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Физические лица имеют право: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радиационную безопасность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радиационной безопасности населения";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участие в мероприятиях по предупреждению и ликвидации ядерных и радиационных аварий и их последствий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гражданской защите";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защиту жизни, здоровья и личного имущества в случае возникновения ядерной и радиационной аварии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гражданской защите";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возмещение вреда, причиненного их здоровью, и ущерба имуществу вследствие ядерной и радиационной аварии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радиационной безопасности населения".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Физические лица обязаны соблюдать законодательство Республики Казахстан в области обеспечения радиационной безопасности и выполнять на территории эксплуатирующей организации требования должностных лиц этой организации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радиационной безопасности населения".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Эксплуатирующие организации имеют право: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в государственные органы и органы местного самоуправления предложения по обеспечению гражданской защиты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гражданской защите";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работы по установлению причин и обстоятельств аварий, инцидентов и пожаров, происшедших на их объектах,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гражданской защите";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информацию в области обеспечения радиационной безопасности через уполномоченные государственные органы и средства массовой информации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радиационной безопасности населения".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Эксплуатирующие организации: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создают и содержат резервы материальных и финансовых ресурсов для ликвидации последствий ядерной и радиационной аварии в соответствии с планами противоаварийных мероприятий;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безотлагательные действия по ограничению и ликвидации последствий ядерной и радиационной аварии в соответствии с планами противоаварийных мероприятий;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защите персонала и населения от последствий ядерной и радиационной аварии;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первоначальный радиационный мониторинг в случае ядерной и радиационной аварии;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создают системы наблюдения, оповещения, связи и поддержки их действий в случае ядерной и радиационной аварии;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проводят за счет собственных средств весь необходимый комплекс мероприятий по предупреждению ядерной и радиационной аварии и ликвидации их последствий;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уведомляют местные исполнительные органы соответствующей административно-территориальной единицы и центральные исполнительные органы Республики Казахстан о возникновении ядерной и радиационной аварии;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меры по оказанию доврачебной медицинской помощи пострадавшим при ядерной и радиационной аварии;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локализации очага радиоактивного загрязнения и предотвращению распространения радиоактивных веществ в окружающую среду;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проводят анализ и подготавливают прогноз развития ядерной и радиационной аварии и изменений радиационной обстановки при ядерной и радиационной аварии;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принимают меры по оценке индивидуальных аварийных доз облучения персонала и по оценке (расчетным путем) уровней аварийного облучения населения;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разрабатывают и согласовывают с заинтересованными государственными органами документы по совместным действиям по противоаварийному реагированию на ядерную и радиационную аварию;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разрабатывают и утверждают план и график учебных противоаварийных мероприятий;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разрабатывают и утверждают планы противоаварийных мероприятий по ликвидации чрезвычайных ситуаций;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физическую защиту ядерных материалов и источников ионизирующего излучения выше уровня изъятия;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проводят работы по специальной обработке (дезактивации) местности и объектов;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руководители организаций оповещают работников организаций, аварийно-спасательные службы, дежурные диспетчерские службы и население, проживающее в зоне распространения чрезвычайной ситуации, путем задействования систем оповещения объектового уровня;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создают, укомплектовывают, оснащают и поддерживают в готовности специализированные объектовые формирования гражданской защиты.</w:t>
      </w:r>
    </w:p>
    <w:bookmarkEnd w:id="142"/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действий и управления мероприятиями по готовности и реагированию на ядерные и радиационные аварии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План вводится в действие по решению уполномоченного органа в области использования атомной энергии: 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случаях выхода или угрозы выхода факторов воздействия ядерной и радиационной аварии за пределы территории площадки размещения аварийной ядерной, радиационной или электрофизической установки;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трансграничных ядерных и радиационных авариях, произошедших на территории другого государства, воздействие или угроза воздействия которых распространяются на территорию Республики Казахстан.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Эксплуатирующие организации разрабатывают и утверждают планы противоаварийных мероприятий в соответствии с законодательством Республики Казахстан, в которых предусматривается порядок действий и мероприятий при инцидентах и ликвидации аварий и их последствий по минимизации возможного воздействия на персонал, население и окружающую среду в соответствии с категорией потенциальной радиационной опасности ядерной, радиационной или электрофизической установки.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ядерной и радиационной аварии на территории площадки, эксплуатирующие организации немедленно приступают к ликвидации возникшей аварии согласно планам противоаварийных мероприятий. Эксплуатирующие организации используют имеющееся оборудование для реагирования и ликвидации последствий ядерной и радиационной аварии.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Реагирование на ядерные и радиационные аварии на территории площадки, не представляющие угрозы выхода факторов воздействия за территорию площадки, осуществляется эксплуатирующими организациями.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Представителями уполномоченного органа в сфере гражданской защиты, уполномоченного органа в области использования атомной энергии, уполномоченного органа в области охраны окружающей среды, государственного органа в сфере санитарно-эпидемиологического благополучия населения вносятся руководителю штаба по ликвидации чрезвычайных ситуаций рекомендации по части радиационной безопасности лиц, участвующих в ликвидации последствий ядерной и радиационной аварии, и вопрос о допустимости применения методов ликвидации последствий аварии.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Действия по реагированию, затрагивающие трансграничные аспекты воздействия ядерной и радиационной аварии, согласовываются с уполномоченным органом в сфере гражданской защиты, уполномоченным органом по внешнеполитической деятельности и осуществляются в соответствии с международными договорами, ратифицированными Республикой Казахстан.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случаях, когда ядерная и радиационная авария или меры реагирования на нее могут оказать отрицательное воздействие на окружающую среду других государств, этим государствам направляется уведомление на соответствующем уровне с соблюдением требований законодательства Республики Казахстан в области защиты государственных секретов.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ядерной и радиационной аварии населению предоставляется беспрепятственный доступ к информации о риске возникновения опасных факторов чрезвычайных ситуаций, мерах необходимой безопасности, при этом обеспечивается защита жизни, здоровья и личного имущества граждан.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Возмещение вреда (ущерба), причиненного физическим и юридическим лицам, окружающей среде вследствие ядерной и радиационной аварии, осуществляется в соответствии с законодательством Республики Казахстан в области использования атомной энергии, гражданской защиты и международными договорами, ратифицированными Республикой Казахстан.</w:t>
      </w:r>
    </w:p>
    <w:bookmarkEnd w:id="154"/>
    <w:bookmarkStart w:name="z1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Координация действий организаций и государственных органов в случае ядерной или радиационной аварии и ликвидации ее последствий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ядерной и радиационной аварии принимаются следующие меры: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эксплуатирующие организации принимают меры по защите персонала предприятия и населения, локализации аварии и ликвидации ее последствий;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относят ядерную и радиационную аварию к объектовым и (или) территориальным, определяют масштабы распространения и зоны ядерной и радиационной аварии;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получения информации о ядерной и радиационной аварии и определения ее масштабов местные исполнительные органы и эксплуатирующие организации незамедлительно вводят в действие планы противоаварийных мероприятий и осуществляют первоочередные действия по ликвидации последствий ядерной и радиационной аварии.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Локализация ядерной и радиационной аварии и ликвидация ее последствий осуществляются: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объектовом уровне силами и средствами эксплуатирующих организаций;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территориальном уровне силами и средствами местных исполнительных органов, территориальными подразделениями уполномоченного органа в сфере гражданской защиты и территориальными подразделениями центральных исполнительных органов Республики Казахстан;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республиканском уровне силами и средствами центральных исполнительных органов Республики Казахстан.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Информация об угрозе возникновения или при возникновении ядерной и радиационной аварии передается: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эксплуатирующих организаций – в местный исполнительный орган соответствующей административно-территориальной единицы, уполномоченный орган в области использования атомной энергии, уполномоченный орган в сфере гражданской защиты, территориальные органы центральных исполнительных органов Республики Казахстан;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местного исполнительного органа соответствующей административно-территориальной единицы и территориальных органов центральных исполнительных органов Республики Казахстан – в центральный аппарат соответствующего ведомства;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уполномоченного органа в сфере гражданской защиты – в Правительство Республики Казахстан.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Информация о ядерной и радиационной аварии передается по всем имеющимся каналам связи со следующими временными характеристиками: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экстренная информация об угрозе возникновения или возникновении ядерной и радиационной аварии, в том числе информирование населения через средства массовой информации, системы оповещения – незамедлительно;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уточненная информация о развитии обстановки и ходе работ по локализации и ликвидации последствий – в течение последующих 30 (тридцать) минут;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уточняющие данные – с периодичностью 2 (два) часа в течение проведения аварийно-спасательных работ;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справочная информация – не позднее 1 (один) часа с момента запроса справочной информации.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обнаружении радиоактивных веществ, которые имеют внешние признаки, включающие предупредительные надписи о радиационной опасности, маркировку и специальные знаки, местные исполнительные органы проводят следующие мероприятия: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 по ограничению доступа посторонних лиц к месту обнаружения радиоактивных веществ;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немедленное оповещение и прибытие на место обнаружения радиоактивных веществ представителей уполномоченного органа в сфере гражданской защиты, уполномоченного органа в области использования атомной энергии, уполномоченного органа в области охраны окружающей среды, государственного органа в сфере санитарно-эпидемиологического благополучия населения. Представители уполномоченного органа в сфере гражданской защиты, уполномоченного органа в области использования атомной энергии, уполномоченного органа в области охраны окружающей среды, государственного органа в сфере санитарно-эпидемиологического благополучия населения проводят первичные действия по проверке реального превышения уровней излучения, определению границ контролируемой зоны, на которой вводятся специальные правила по радиационному контролю и допуску в нее людей, и подтверждению необходимости реагирования. Представители уполномоченного органа, осуществляющего руководство системой органов внутренних дел Республики Казахстан, а также межотраслевую координацию в сфере борьбы с преступностью, охраны общественного порядка и обеспечения общественной безопасности, осуществляют действия по недопущению людей в контролируемую зону, а также необходимые оперативно-следственные действия с целью выявления возможных признаков противоправной деятельности и лиц, которые могли ее осуществить;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подтверждении наличия повышенного уровня на соответствующей территории под председательством акима или заместителя акима соответствующей административно-территориальной единицы с включением представителей территориальных подразделений уполномоченного органа в сфере гражданской защиты, государственного органа в сфере санитарно-эпидемиологического благополучия населения, уполномоченного органа в области использования атомной энергии, уполномоченного органа в области охраны окружающей среды, органов национальной безопасности и уполномоченного органа, осуществляющего руководство системой органов внутренних дел Республики Казахстан, а также межотраслевую координацию в сфере борьбы с преступностью, охраны общественного порядка и обеспечения общественной безопасности, формируется рабочая группа по первичному реагированию и расследованию места происшествия;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создания рабочей группы в составе представителей вышеуказанных уполномоченных органов осуществляются меры оперативного реагирования, включая радиологическое обследование местности, радиоактивных веществ, представителями государственного органа в сфере санитарно-эпидемиологического благополучия населения, в ходе которого проводятся измерения мощности экспозиционной дозы гамма-излучения, проверяются наличие радиоактивного альфа и бета загрязнения, а также уровень нейтронного излучения;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первичного обследования представителями территориальных подразделений уполномоченного органа в сфере гражданской защиты, уполномоченного органа в области использования атомной энергии, уполномоченного органа в области охраны окружающей среды, государственного органа в сфере санитарно-эпидемиологического благополучия населения готовятся выводы об основных параметрах радиационной обстановки на месте обнаружения радиоактивных веществ, которые включают тип, характеристики радиоактивных веществ, их местонахождение, возможные пути формирования дозовых нагрузок на персонал и население, а также рекомендации (в случае необходимости) по немедленной транспортировке радиоактивных веществ в безопасное для населения и окружающей среды хранилище;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организация, имеющая государственную лицензию на транспортировку радиоактивных веществ, осуществляет документальное оформление и транспортировку изъятых радиоактивных веществ в соответствии с требованиями действующего законодательства;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того, как изъятые радиоактивные вещества перевезены с места их обнаружения, рабочей группой принимается решение о необходимости проведения аварийно-восстановительных работ на месте обнаружения радиоактивных веществ, готовятся выводы и предложения о возможных радиологических последствиях, о чем информируется Правительство Республики Казахстан.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целях недопущения уничтожения вещественных и иных доказательств возможной противоправной деятельности все действия представителей территориальных подразделений уполномоченного органа в сфере гражданской защиты, уполномоченного органа в области использования атомной энергии, уполномоченного органа в области охраны окружающей среды, государственного органа в сфере санитарно-эпидемиологического благополучия населения в обязательном порядке согласовываются с представителями уполномоченного органа, осуществляющего руководство системой органов внутренних дел Республики Казахстан, а также межотраслевую координацию в сфере борьбы с преступностью, охраны общественного порядка и обеспечения общественной безопасности, осуществляющих необходимые следственно-оперативные действия.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окончании доследственной проверки по факту незаконного оборота радиоактивных веществ решается вопрос о возбуждении уголовного дела в соответствии с законодательством Республики Казахстан.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в области использования атомной энергии направляет официальное сообщение о выявлении незаконного оборота радиоактивных веществ в международную базу данных по незаконному обороту Международного агентства по атомной энергии.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После проведения всех процедур по исследованию и расследованию случая незаконного оборота при установлении радиоактивных веществ соответствующей категории в установленном порядке проводятся процедуры постановки радиоактивных веществ на учет в соответствии с Соглашением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от 26 июля 1994 года.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