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0c29b" w14:textId="6a0c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дополнений в некоторые указы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июля 2022 года № 460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и дополнений в некоторые указы Президента Республики Казахстан".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дополнений в некоторые указы Президента Республики Казахстан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Акимам областей Абай, Жетісу, Ұлытау обеспечить создание государственных учреждений – ревизионных комиссий, являющихся государственными органами,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указы Президента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Республики Казахстан принять меры, вытекающие из настоящего Указа.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Указа возложить на Администрацию Президента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Указ вводится в действие с 1 июля 2022 года.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2022 года № 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создаваемых государственных учреждений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"Ревизионная комиссия по области Абай".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"Ревизионная комиссия по области Жетісу".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"Ревизионная комиссия по области Ұлытау".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2022 года № 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</w:t>
      </w:r>
      <w:r>
        <w:br/>
      </w:r>
      <w:r>
        <w:rPr>
          <w:rFonts w:ascii="Times New Roman"/>
          <w:b/>
          <w:i w:val="false"/>
          <w:color w:val="000000"/>
        </w:rPr>
        <w:t>которые вносятся в некоторые указы Президента Республики Казахстан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№ 29 "О мерах по дальнейшей оптимизации системы государственных органов Республики Казахстан":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вышеназванному Указу: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Палат Парламента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</w:tbl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Палат Парламента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материально-технического обеспечения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</w:tbl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материально-технического обеспечения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противодействию коррупции (Антикоррупционная служба), в том числе его территориальные органы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стратегическому планированию и реформам Республики Казахстан, его ведомство и территориальные подразделения ведомства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защите и развитию конкуренции Республики Казахстан, в том числе его территориальные подразделения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финансовому мониторингу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</w:tbl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противодействию коррупции (Антикоррупционная служба), в том числе его территориальные органы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стратегическому планированию и реформам Республики Казахстан, его ведомство и территориальные подразделения ведомства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защите и развитию конкуренции Республики Казахстан, в том числе его территориальные подразделения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финансовому мониторингу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</w:tbl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вышеназванному Указу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изменениям и дополнениям;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вышеназванному Указу: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лимитах штатной численности судей местных судов Республики Казахстан: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"Судьи областных и приравненных к ним судов 458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Судьи районных и приравненных к ним судов 2161"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"Судьи областных и приравненных к ним судов 475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Судьи районных и приравненных к ним судов 2179".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 мая 2011 года № 67 "О совершенствовании органов внешнего государственного финансового контроля в регионах":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создаваемых государственных учреждений, утвержденный вышеназванным Указом: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18, 19 и 20 следующего содержания: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Государственное учреждение "Ревизионная комиссия по области Абай".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Государственное учреждение "Ревизионная комиссия по области Жетісу".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"Ревизионная комиссия по области Ұлытау".";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 штатной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численности ревизионных комиссий областей, столицы, городов республиканского значения, утвержденных вышеназванным Указом: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строкой: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</w:tbl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</w:tbl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</w:tbl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</w:tbl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</w:tbl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</w:tbl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</w:tbl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</w:tbl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</w:tbl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</w:tbl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ноября 2019 года № 203 "О дальнейшем совершенствовании системы государственного управления Республики Казахстан":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общую штатную численность Агентства в количестве 560 единиц.".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изменениям и дополнениям,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которые вносятся в 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января 1999 года № 29 </w:t>
            </w:r>
          </w:p>
        </w:tc>
      </w:tr>
    </w:tbl>
    <w:bookmarkStart w:name="z10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ОБЩАЯ ШТАТНАЯ ЧИСЛЕННОСТЬ</w:t>
      </w:r>
      <w:r>
        <w:br/>
      </w:r>
      <w:r>
        <w:rPr>
          <w:rFonts w:ascii="Times New Roman"/>
          <w:b/>
          <w:i w:val="false"/>
          <w:color w:val="000000"/>
        </w:rPr>
        <w:t>прокуратуры Республики Казахстан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 Республики Казахстан, в том числе: Генеральная прокуратура, Академия правоохранительных органов, органы прокуратуры, Комитет по правовой статистике и специальным учетам, территориальные органы Комитета по правовой статистике и специальным учетам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