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abba" w14:textId="06ea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2022 года № 512.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512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2007 года № 535 "Об утверждении Правил экономической оценки ущерба от загрязнения окружающей среды".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2010 года № 24 "О внесении изменений и дополнений в постановление Правительства Республики Казахстан от 27 июня 2007 года № 535".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841 "Об утверждении правил рассмотрения, одобрения и реализации проектов, направленных на сокращение выбросов и поглощение парниковых газов".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2015 года № 252 "О внесении изменений и дополнения в постановление Правительства Республики Казахстан от 27 июня 2007 года № 535 "Об утверждении Правил экономической оценки ущерба от загрязнения окружающей среды".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2016 года № 367 "О внесении изменений в постановление Правительства Республики Казахстан от 27 июня 2007 года № 535 "Об утверждении Правил экономической оценки ущерба от загрязнения окружающей среды".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2016 года № 589 "Об утверждении Правил ведения Государственного фонда экологической информации".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2016 года № 673 "Об утверждении Правил разработки Национального доклада о состоянии окружающей среды и об использовании природных ресурсов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2017 года № 13 "Об утверждении Правил предоставления информации центральными государственными органами и местными исполнительными органами для составления Национального доклада о состоянии окружающей среды и об использовании природных ресурсов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2017 года № 306 "О внесении изменения в постановление Правительства Республики Казахстан от 26 июня 2012 года № 841 "Об утверждении Правил рассмотрения, одобрения и реализации проектов, направленных на сокращение выбросов и поглощение парниковых газов".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2020 года № 638 "О внесении изменений и дополнений в постановления Правительства Республики Казахстан от 13 октября 2016 года № 589 "Об утверждении Правил ведения Государственного фонда экологической информации" и от 24 января 2017 года № 13 "Об утверждении Правил предоставления информации центральными государственными органами и местными исполнительными органами для составления Национального доклада о состоянии окружающей среды и об использовании природных ресурсов Республики Казахстан".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2017 года № 370 "Об утверждении Правил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2020 года № 965 "О внесении изменений в постановление Правительства Республики Казахстан от 15 июня 2017 года № 370 "Об утверждении Правил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