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6f36" w14:textId="e676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 и от 29 декабря 2020 года № 908 "О некоторых вопросах приватизации на 2021 &amp;#8722;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2022 года № 523.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водохозяйственных сооружений, имеющих особое стратегическое значение, в том числе которые могут быть переданы в аренду и доверительное управление,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"Водохозяйственные сооружения (плотины, гидроузлы, другие гидротехнические сооружения), расположенные на следующих водных объектах:":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 и 2-2)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Усть-Каменогорское водохранилище на реке Иртыш;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Шульбинское водохранилище на реке Иртыш;";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2020 года № 908 "О некоторых вопросах приватизации на 2021 – 2025 годы":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критерии (принципы) внесения в список приватизируемых субъектов квазигосударственного сектора.";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Принять к сведению перечень дочерних, зависимых организаций акционерного общества "Фонд национального благосостояния "Самрук-Қазына" и иных юридических лиц, являющихся аффилированными с ним, по которым сроки, способы, а также иные условия их реализации, реорганизации, ликвидации определяются правлением акционерного общества "Фонд национального благосостояния "Самрук-Қазына", согласно приложению 6 к настоящему постановлению.";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на 2021 ‒ 2025 годы, утвержденном указанным постановлением: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"Приватизация объектов государственной собственности и передача в конкурентную среду объектов квазигосударственного сектора, указанных в приложениях 1 и 2 к постановлению Правительства Республики Казахстан":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4,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оценки объекта приватизации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субъекты квазигосударственного сектора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спора о достоверности стоимости объекта приватизации, установленной в отчете об оценке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"Приватизация и передача в конкурентную среду объектов государственной собственности, указанных в приложениях 3 и 4 к постановлению Правительства Республики Казахстан":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5,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оценки объекта приватизации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акиматы областей, городов Нур-Султана,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спора о достоверности стоимости объекта приватизации, установленной в отчете об оценке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"Предпродажная подготовка и передача в конкурентную среду активов национальных управляющих холдингов, национальных компаний, акционерных обществ":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7,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оценки объекта приватизации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спора о достоверности стоимости объекта приватизации, установленной в отчете об оценке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"Информационное обеспечение":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рекомендательных решений Государственной комиссии по вопросам модернизации экономики Республики Казахстан (выписки из протокола по вопросам приватизации), предусмотренных в пункте 1 раздела 1 и пункте 6 раздела 3 настоящего Комплексного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рекомендательных решений на веб-портале реестра государственного имущества, веб-порталах субъектов квазигосударственного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УОСО, акиматы областей, городов Нур-Султана, Алматы и Шымкента, субъекты квазигосударственного сектора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5, 6 и 7, следующего содержания: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обоснований прямой адресной продажи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обоснований за подписью первого руководителя уполномоченного органа на веб-портале реестра государственного имущества, веб-порталах субъектов квазигосударственного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УОСО, акиматы областей, городов Нур-Султан, Алматы и Шымкент, субъекты квазигосударственного сектора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подробной информации по каждому этапу процесса приватизации в разрезе всех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 веб-портале реестра государственного имущества и на сайте Национальной палаты предпринимателей Республики Казахстан "Атамекен" подробной информации по каждому этапу процесса приватизации в разрезе всех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предварительных обсуждений с общественностью, в том числе с привлечением средств массовой информации, о целесообразности отчуждения стратегически важных объектов и объектов, имеющих социальную значимость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общественных обсуждений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УОСО, акиматы областей, городов Нур-Султана, Алматы и Шымкента, субъекты квазигосударственного сектора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ключевые критерии (принципы) внесения в список приватизируемых субъектов квазигосударственного сектора,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собственности, предлагаемых к передаче в конкурентную среду: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Актюбинской области" строки, порядковые номера 8-8, 9-9, 10-10, 11-11, 12-12, 13-13, 14-14, 15-15, 16-16, 17-17, 18-18, 20-20, 21-21 и 23-23, исключить;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города Нур-Султана" строки, порядковые номера 25-2 и 26-3, исключить;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Атырауской области" строки, порядковые номера 37-6, 38-7, 39-8 и 40-9, исключить;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Алматинской области" строки, порядковые номера 47-6, 48-7, 49-8, 50-9, 51-10, 54-13, 55-14, 56-15, 57-16, 58-17, 59-18, 60-19, 61-20, 62-21, 63-22, 66-25, 68-27, 72-31, 73-32, 75-34, 77-36, 78-37, 79-38, 80-39, 81-40, 82-41, 83-42, 84-43, 85-44, 86-45, 87-46, 88-47, 89-48, 90-49, 91-50, 92-51, 93-52, 94-53, 95-54, 96-55, 97-56, 98-57, 99-58, 100-59, 101-60, 102-61 и 103-62, исключить;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Павлодарской области" строки, порядковые номера 126-19, 127-20, 128-21, 129-22, 130-23, 131-24 и 132-25, исключить;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Туркестанской области":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141-9, 142-10, 154-22, 169-37, 170-38, 171-39, 172-40, 173-41, 175-43, 177-45, 178-46 и 179-47, исключить;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179-2.49, следующего содержания: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"Государственное-частное партнерство "Эксперт"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Западно-Казахстанской области" строки, порядковые номера 181-2, 183-4, 200-21, 201-22, 202-23, 203-24, 204-25, 205-26, 206-27, 207-28, 208-29, 209-30, 210-31, 212-33 и 213-34, исключить;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Мангистауской области" строки, порядковые номера 221-8, 222-9, 223-10, 224-11, 225-12, 226-13, 227-14, 228-15 и 230-17, исключить;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Кызылординской области" строки, порядковые номера 232-2, 235-5, 236-6 и 237-7, исключить;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города Шымкента" строки, порядковые номера 247-8, 248-9 и 249-10, исключить;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Северо-Казахстанской области" строки, порядковые номера 253-4 и 254-5, исключить;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258-1.10, следующего содержания: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"Кызылжар Тазалык" </w:t>
            </w: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"Акимат Жамбылской области" строки, порядковые номера 272-14, 274-16, 275-17, 276-18, 277-19, 278-20, 279-21, 280-22, 281-23, 283-25, 286-28, 286-1.29, 286-2.30 и 286-3.31, исключить;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"Акимат Карагандинской области" строки, порядковые номера 287-1, 288-2, 290-4, 291-5, 292-6, 294-8, 297-11, 300-14, 301-15, 303-17, 309-23, 311-25, 314-28, 315-29, 316-30, 317-31, 318-32, 319-33, 320-34, 322-36, 323-37, 324-38, 325-39 и 326-40, исключить;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"Акимат Акмолинской области" строки, порядковые номера 328-2, 338-12, 340-14, 341-15, 342-16, 343-17, 345-19, 346-20, 347-21, 348-22, 349-23, 350-24, 351-25, 352-26, 353-27, 354-28, 356-30, 357-31, 358-32, 359-33 и 360-34, исключить;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"Акимат города Алматы":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номера, 363-3, 369-9 и 372-12, исключить;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373-1.14 и 373-2.15, следующего содержания: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"Алатау"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"Специализированный комбинат ритуальных услуг города Алматы"</w:t>
            </w:r>
          </w:p>
        </w:tc>
      </w:tr>
    </w:tbl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Восточно-Казахстанской области" строки, порядковые номера 374-1, 375-2, 378-5, 379-6, 381-8, 384-11,385-12, 386-13, 387-14, 388-15, 390-17, 391-18, 392-19, 393-20, 394-21, 395-22, 396-23, 397-24, 398-25, 399-26, 400-27, 401-28, 402-29, 403-30, 404-31, 405-32, 406-33, 407-34, 408-35, 409-36, 410-37, 411-38 и 412-39, исключить;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Костанайской области":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425-13, 426-14, 427-15, 428-16, 429-17, 430-18, 431-19, 432-20, 440-28, 441-29, 442-30, 443-31, 444-32, 445-33, 446-34, 447-35 и 448-36, исключить;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разделами "Акимат области Абай", "Акимат области Жетісу" и "Акимат области Ұлытау" следующего содержания: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области Абай 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управления пассажирскими перевозками города Семей"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"Жарминская районная газета "Қалба тынысы"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"Районная газета "Жұлдыз" - "Новая жизнь" Кокпектинского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"Абай елі"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Урджарской районной газеты "Уакыт тынысы" ("Пульс времени") и телевидения"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"Районная газета "Тарбағатай нұры"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области Жетісу 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по управлению пассажирскими перевозками"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"Талдықорған таңы"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"Нұрлы Көксу"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"Ескелді елі"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"Каратал газеті"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"Кербұлақ жұлдызы"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"Алакөл айнасы"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"Ақсу өңірі"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"Текелі тынысы"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"Саркан газеті"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"Жаркент өңірі"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"Көксу тұрғын үй"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"Ақсу тұрғын үй"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"Спортивно-оздоровительный лагерь для детей и подростков "Куншуақ" государственного учреждения "Отдел образования Саркандского района Управления образования Алматинской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"Жетісу қалақұрылыс мониторингі" при Управлении архитектуры и градостроительства Алматинской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"Аварийная газовая служба - 104" государственного учреждения "Отдел жилищно-коммунального хозяйства города Талдыкоргана"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"Жилищно-эксплуатационная служба Каратальского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"Алакөл Тазалық"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"Жилищная служба города Талдыкоргана"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"Жилищно-эксплуатационный комплекс города Текели"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"Талдықорған Көркейту"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"Жерұйык - Өрлеу"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области Ұлытау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"Ұлытау" Улытауского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"Қазыналы өңір"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районной газеты "Шарайна"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"Жезказганская городская дирекция телерадиовещания "Дидар"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Сарыарка"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"Редакция газеты "Жанаарка"</w:t>
            </w:r>
          </w:p>
        </w:tc>
      </w:tr>
    </w:tbl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дочерних, зависимых организаций акционерных обществ и иных юридических лиц, являющихся аффилированными с ними, предлагаемых к передаче в конкурентную среду: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"Акционерное общество "Национальная компания "КазМунайГаз" изложить в следующей редакции: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Национальная компания "КазМунайГаз"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"КазМунайГаз-Сервис"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Аysir Turizm ve Insaat A.S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"ТенизСервис", в составе которого: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M-I"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Systems &amp; Services"</w:t>
            </w:r>
          </w:p>
        </w:tc>
      </w:tr>
    </w:tbl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"Акционерное общество "Национальная горнорудная компания "Тау-Кен Самрук" дополнить строкой, порядковый номер 6-1.3, следующего содержания: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"Северный Катпар"</w:t>
            </w:r>
          </w:p>
        </w:tc>
      </w:tr>
    </w:tbl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"Акционерное общество "Национальная компания "Қазақстан темір жолы" изложить в следующей редакции: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"DosjanTemir Zholy"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"Казахстанская вагоностроительная компания"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"Aктауский морской северный терминал"</w:t>
            </w:r>
          </w:p>
        </w:tc>
      </w:tr>
    </w:tbl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"Акционерное общество "Национальная компания "QazaqGaz", "Акционерное общество "Казахстанская компания по управлению электрическими сетями" (Kazakhstan Electricity Grid Operating Company) "KEGOC", "Акционерное общество "Казахтелеком", следующего содержания: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"QazaqGaz"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"КазМунайГаз-сервис NS"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(Kazakhstan Electricity Grid Operating Company) "KEGOC"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"БатысТранзит"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"Казахтелеком"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"НУРСАТ+"</w:t>
            </w:r>
          </w:p>
        </w:tc>
      </w:tr>
    </w:tbl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"Национальная компания "Казахстан инжиниринг" (Kazakhstan Engineering)":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9-1, 11-3 и 13-5 исключить;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"Акционерное общество "Социально-предпринимательская корпорация "Актобе" дополнить строкой, порядковый номер 30-1.12-1, следующего содержания: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"Торговый дом "Smart Trade"</w:t>
            </w:r>
          </w:p>
        </w:tc>
      </w:tr>
    </w:tbl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"Акционерное общество "Региональный институт развития "Социально-предпринимательская корпорация "Жетiсу" дополнить строкой, порядковый номер 87-1.54, следующего содержания: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 Тур Бма"</w:t>
            </w:r>
          </w:p>
        </w:tc>
      </w:tr>
    </w:tbl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"Социально-предпринимательская корпорация "Astana":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123-2, исключить;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126-5, изложить в следующей редакции: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координации и экспертизы проектов развития города Нур-Султана"</w:t>
            </w:r>
          </w:p>
        </w:tc>
      </w:tr>
    </w:tbl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128-1-8, исключить;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"Акционерное общество "Социально-предпринимательская корпорация "Алматы" дополнить строкой, порядковый номер 149-1.5, следующего содержания: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"Предприятие капитального строительства акимата города Алматы"</w:t>
            </w:r>
          </w:p>
        </w:tc>
      </w:tr>
    </w:tbl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"Акционерное общество "Социально-предпринимательская корпорация "Ертіс" дополнить строками, порядковые номера 159-1.3 и 159-2.4, следующего содержания: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"Lacus Mining" (Лакус Майнинг)"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"Alaygyr Gold"</w:t>
            </w:r>
          </w:p>
        </w:tc>
      </w:tr>
    </w:tbl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дочерних, зависимых организаций акционерного общества "Фонд национального благосостояния "Самрук-Қазына" и иных юридических лиц, являющихся аффилированными с ним, по которым сроки, способы, а также иные условия их реализации, реорганизации, ликвидации определяются правлением акционерного общества "Фонд национального благосостояния "Самрук-Қазына":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8, 11, 13, 14, 15, 16, 17, 18, 18.1, 18.2, 18.3, 18.4, 18.5, 18.6, 18.7, 18.8, 18.9, 18.10, 18.11, 18.12, 18.13, 18.14, 18.15, 18.16 и 19 исключить;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30 и 31, следующего содержания: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"Kazakhstan Petrochemical Industries Inc."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"Силлено"</w:t>
            </w:r>
          </w:p>
        </w:tc>
      </w:tr>
    </w:tbl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и субъектам квазигосударственного сектора (по согласованию) принять меры, вытекающие из настоящего постановления.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908</w:t>
            </w:r>
          </w:p>
        </w:tc>
      </w:tr>
    </w:tbl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(принципы) внесения в список приватизируемых субъектов квазигосударственного сектора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одному из следующих критериев является основанием для инициирования внесения субъекта квазигосударственного сектора в список приватизируемых субъектов квазигосударственного сектора: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предпринимательской деятельности, не соответствующей условиям, указанным в пункте 1 статьи 192 Предпринимательского кодекса Республики Казахстан (далее – Кодекс);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субъекта квазигосударственного сектора критериям, установленным пунктом 3 статьи 24 Кодекса (субъекты малого, в том числе микропредпринимательства);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предложения антимонопольного органа по передаче в конкурентную среду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*4) владение неконтрольным пакетом акций (долями участия), которые не предоставляют право принимать стратегические решения по важным аспектам деятельности юридического лица;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*5) нереализация (от 0 % до 39 %) либо неэффективная реализация (от 40 % до 54 %) плана развития, плана мероприятий по ключевым показателям деятельности субъекта квазигосударственного сектора на протяжении последних трех лет;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наступление срока окупаемости проекта, определенного в соответствии с пунктом 5 статьи 192 Кодекса;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наступление рекомендованного антимонопольным органом срока присутствия на данном товарном рынке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*8) поступление в адрес уполномоченного органа по государственному имуществу или местного исполнительного органа либо аппарата акима города районного значения, села, поселка, сельского округа предложений от субъектов частного предпринимательства о приобретении соответствующего субъекта квазигосударственного сектора.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*Данные критерии не распространяются в отношении юридических лиц, деятельность которых связана с обеспечением национальной безопасности, обороноспособности государства, использованием и содержанием стратегических и социально значимых объектов, а также на объекты, которые не подлежат отчуждению в соответствии с законами, актами Президента и Правительства Республики Казахстан.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908</w:t>
            </w:r>
          </w:p>
        </w:tc>
      </w:tr>
    </w:tbl>
    <w:bookmarkStart w:name="z14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крупных организаций республиканской собственности, подлежащих приватизации в приоритетном порядке  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(год)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"Отель "Алатау"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путем двухэтапных процедур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 " 2022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908 </w:t>
            </w:r>
          </w:p>
        </w:tc>
      </w:tr>
    </w:tbl>
    <w:bookmarkStart w:name="z16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крупных дочерних, зависимых организаций национальных управляющих холдингов, национальных компаний и иных юридических лиц, являющихся аффилированными с ними, предлагаемых к передаче в конкурентную среду в приоритетном порядке  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Предполагаемый способ реализации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реализации (год)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 квазигосударственного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"Фонд национального благосостояния "Самрук-Қазына"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"Казтеміртранс"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"Вагон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"Объединенная транспортно-логистическая компания Евразийский железнодорожный Альянс"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 -Грузовые перевозки"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"Темiржолсу-Шу"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"Темiржолсу-Павлодар"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"Темiржолсу-Мангистау"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"Темiржолсу-Костанай"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"Темiржолсу-Кокшетау"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"Темiржолсу-Кзыл-Орда"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"Темiржолсу-Караганды"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"Темiржолсу-Аягоз"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"Темiржолсу-Арыс"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"Темiржолсу-Алматы"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"Темiржолсу-Актобе"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"Темiржолжылу-Атырау"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"Кедентранссервис",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"Транспортный холдинг Казахстана"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"Порт Курык"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"КТЖ-Пассажирские Локомотивы"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"KTZ-Express",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"Китайско-казахстанская международная логистическая компания г. Ляньюньган"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YuXinOu(Chongqing) LogisticsCo., Ltd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"KTZ ExpressHongKong"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"KTZE-KhorgosGateway"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Xinjiang KTZ International Logistics Co.​LTD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"KIF WAREHOUSES"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"Военизированная железнодорожная охрана"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"Урихтау Оперейтинг"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нефтехимический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KazMunaiGas N.V.,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"ПетроКазахстан Ойл Продактс"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Valsera Holdings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нефтеперерабатывающий завод",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"РТИ АНПЗ"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Automation"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"Каражанбасмунай"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"Мангистаумунайгаз"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"Казахтуркмунай"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"Казахойл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PetroKazakhstan Inc.,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"ПетроКазахстан Кумколь Ресорсиз"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"ПетроКазахстан Транспортейшн сервисез"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"Тузкольмунайгаз оперейтинг"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Cheltenham Group LTD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"Кольжан"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"Тургай-Петролеум"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PetroKazakhstan Ventures Inc.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PetroKazakhstan Overseas Services Inc.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"Казгермунай"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"Урал Ойл энд 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"Тенгизшевройл",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Tengizchevroil International Bermuda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Tengizchevroil Finance Company International Ltd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"CASPI BITUM"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газоперерабатывающий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"КазРосГаз"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"Казахстанско-Китайский Трубопровод"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"Магистральный Водовод"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"Каспийский трубопроводной консорциум -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"Каспийский трубопроводной консорциум - К -Р"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"Каспийская Нефтегазовая Компания"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"Нефтегазовая Компания Центральная"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"Аль-Фараби Оперейтинг"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 -Устюрт"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"Курмангазы Петролеум"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"Женис Оперейтинг"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"Becturly Energy Operating"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"Исатай Оперейтинг Компани"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 Инжиниринг"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компания Kazakhstan Energy Reinsurance Company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 Su KMG"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 Оперейтинг Компани"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Green Energy"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 Петролеум"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"Грейс Казахстан Каталистс"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Drilling &amp; Services"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"Кен-Курылыс-Сервис"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Nabors Drilling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Parker Drilling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"Oil Construction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"Oil Service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"Ойл транспорт корперейшэн"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"Мангистауэнергомунай"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"Мунайтелеком"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"Управление по добыче и транспортировке воды"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"ОзенМунайСервис"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"Professional GeoSolutions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"КазМунайГаз –Аэро"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"Эр ЛикидМунайТех Газы"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"Эр Ликид Карабатан Тех Газы"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"КМГ-Кумколь"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KMGEP UK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North Caspian Operating Company N.V. (NCOC)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"КМГ-Карачаганак",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КарачаганакПетролиумОперейтингБ.В.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Cooperative KazMunaiGazU.A.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Mangistau Investment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"KMG Kashagan B.V."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EP Netherlands Energy Coöperatief U.A.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 "Казахстан Пайплайн Венчурс"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EP Energy Ltd DMCC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KazMunaiGaz Finance Sub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Coöperatieve KMG EP U.A.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KazMunaiGaz PKI Finance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Ural Group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CITIC Canada Energy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CITIC Canada Petroleum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–Security"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"KMGEP Catering"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"Бутадиен"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"Батумский нефтяной терминал"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"Северо-Западная трубопроводная компания "МунайТас"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Petrotrans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"Национальная морская судоходная компания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"Казмортрансфлот", в составе которого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Shipping Ltd.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Altai Shipping Ltd.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Ltd.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UK Ltd.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"PETROSUN"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отвестностью "Kazakhstan Petrochemical Industries Inc."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"НК "QazaqGaz"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"Интергаз Центральная 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"Амангельды 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"Газопровод "Бейнеу-Шымкент"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"QazaqGasQurylys"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"Азиатский газопровод"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"Азиатский газопровод –Хоргос"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"Отан 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 Finance B.V.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"КазТрансГаз Аймак"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"КазТрансГаз Өнімдері"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"АвтоГазАлматы"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"Самрук-Энерго",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IPO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"Алатау Жарық Компаниясы"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"Алматыэнергосбыт"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"Тегис Мунай",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"Мангышлак Мунай"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"Шардаринская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"Мойнакская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"Бухтарминская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"Шульбинская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"EreymentayWind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"Первая ветровая электрическая станция"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"Samruk-Green Energy"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"Энергия Семиречья"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"Казгидротехэнерго",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"Теплоэнергомаш"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"Эйр Астана",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IPO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компания "Air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(Kazakhstan Electricity Grid Operating Company) "KEGOC"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IPO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"QAZAQ AIR"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"Национальная компания "Қазақстан темір жолы"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"Вагоностроительный завод "Тұлпар"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конкурс, аукцион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"Востокмашзавод"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"Национальная атомная компания "Казатомпром"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Solar"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"Kazakhstan Solar Silicon"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"Каустик"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 "Samruk-Kazyna Ondeu"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"ХИМ-плюс"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конкурс, аукцион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"Национальная компания "КазМунайГаз"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International N.V.,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Gas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 OIL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Quality Control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JV "ROMPETROL MOLDOVA" JSC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Financial Group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Fondul de Investitii in Energie Kazah -Roman S.A. (Казахстанско-Румынский инвестиционный фонд)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France SAS, в составе которого: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CARBURANTS-ALLO BEZIAT CARBURANTS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FOS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Gas Station Network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Espagne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Trading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RETAIL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DPPLN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EPPLN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Boissonnade Combustibles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"Paul Orriols" Combustibles de Cerdagne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BAE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ETS Rossignol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PLANTIER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NATGAS France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ORCEYRE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Aneo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AUBAC SAS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TPDT SARL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Uzina Termoelectrica Midia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Downstream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Bulgaria JSC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GEORGIA LLC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KazMunayGas Trading 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Midia Marine Terminal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Rompetrol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TRG PETROL TİCARET ANONİM ŞİRKETİ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Energy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Rafinare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Rompetrol Development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Rompetrol Services Center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Rominserv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Oilfield Exploration Business Solutions S.A.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Byron Shipping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Drilling SLR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Well Services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Logistics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Petrochemical SRL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Byron Shipping Limited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 общество "Национальная горнорудная компания "Тау-Кен Самрук"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"ШалкияЦинк Лтд"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конкурс, аукцион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Алайгыр"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двухэтапный конкурс / электронный конкурс, аукцион / прямая адресная продажа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"Национальный управляющий холдинг "Байтерек"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"Инвестиционный фонд Казахстана"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торги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</w:tbl>
    <w:p>
      <w:pPr>
        <w:spacing w:after="0"/>
        <w:ind w:left="0"/>
        <w:jc w:val="both"/>
      </w:pPr>
      <w:bookmarkStart w:name="z166" w:id="12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Способы реализации активов АО "Фонд национального благосостояния "Самрук-Қазына" могут быть изменены в соответствии с порядком передачи активов в конкурентную среду, утверждаемым Советом директоров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Фонде национального благосостояния"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908</w:t>
            </w:r>
          </w:p>
        </w:tc>
      </w:tr>
    </w:tbl>
    <w:bookmarkStart w:name="z17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республиканской собственности, подлежащих приватизации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"Кызылординская железнодорожная больница"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КИМЭП"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"Автотрансстрой"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"Казахстанско-Турецкое Совместное Предприятие "Айт-Отель"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