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83a1" w14:textId="36f8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Совета директоров акционерного общества "Национальный холдинг "QazBioPharm"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2022 года № 557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</w:t>
      </w:r>
      <w:r>
        <w:rPr>
          <w:rFonts w:ascii="Times New Roman"/>
          <w:b/>
          <w:i w:val="false"/>
          <w:color w:val="000000"/>
          <w:sz w:val="28"/>
        </w:rPr>
        <w:t>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здравоохранения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в состав Совета директоров акционерного общества "Национальный холдинг "QazBioPharm":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Заместителя Премьер-Министра Республики Казахстан Тугжанова Ералы Лукпановича;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представителей государственных органов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557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Представители государственных органов для избрания в состав Совета директоров акционерного общества "Национальный холдинг "QazBioPharm"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Республики Казахстан, член Совета директоров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Казахстан, член Совета директоров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Казахстан, член Совета директоров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сельского хозяйства Республики Казахстан, член Совета директоров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науки и высшего образования Республики Казахстан, член Совета директоров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