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cd3d" w14:textId="548c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"Урало-Атырауский осетровый рыбоводный завод" Комитета рыбного хозяйства Министерства экологии, геологии и природных ресурсов Республики Казахстан и республиканского государственного казенного предприятия "Атырауский осетровый рыбоводный завод" Комитета рыбного хозяйства Министерства экологии, геологии и природных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августа 2022 года № 569.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государственном имуществе"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казенное предприятие "Урало-Атырауский осетровый рыбоводный завод" Комитета рыбного хозяйства Министерства экологии, геологии и природных ресурсов Республики Казахстан (далее – предприятие) путем присоединения к нему республиканского государственного казенного предприятия "Атырауский осетровый рыбоводный завод" Комитета рыбного хозяйства Министерства экологии, геологии и природных ресурсов Республики Казахстан.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по руководству соответствующей отраслью (сферой) государственного управления в отношении предприятия Комитет рыбного хозяйства Министерства экологии, геологии и природных ресурсов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предприятия деятельность по изъятию осетровых видов рыб из естественной среды обитания, за исключением лова в воспроизводственных целях и научно-исследовательского лова, их закупу, переработке и реализации их икры и других видов продукции, которая относится к деятельности субъекта государственной монополии в области охраны, воспроизводства и использования животного мира;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предметом деятельности предприятия, технологически связанной с деятельностью субъекта государственной монополии в области охраны, воспроизводства и использования животного мира, деятельность по искусственному воспроизводству осетровых видов рыб, реализации рыбопосадочного материала и особей осетровых видов рыб в живом виде после изъятия из них половых продуктов в воспроизводственных целях.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экологии, геологии и природных ресурсов Республики Казахстан в установленном законодательством Республики Казахстан порядке: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 предприятия;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предприятия в некоммерческом акционерном обществе "Государственная корпорация "Правительство для граждан" (регистрирующие органы);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2019 года № 479 "Вопросы Министерства экологии, геологии и природных ресурсов Республики Казахстан" следующее изменение: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экологии, геологии и природных ресурсов Республики Казахстан, утвержденном указанным постановлением: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и его ведомств: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12, исключить.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2023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