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b8e1" w14:textId="d6ab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Кодекс Республики Казахстан об административных правонарушениях"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2022 года № 586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Кодекс Республики Казахстан об административных правонарушениях".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Кодекс Республики Казахстан об административных правонарушениях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"Совет" заменить словом "Суд";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"Совета" заменить словом "Суда";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"информации" дополнить словами "и онлайн-платформы";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Распространение агитационных материалов в новостных, аналитических программах –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должностных лиц в размере тридцати, на юридических лиц в размере пятидесяти месячных расчетных показателей.";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после слов "Публикация средствами массовой информации" дополнить словами ", пользователями онлайн-платформ";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четвертой после слов "избирательными комиссиями" дополнить словами ", проводимых предвыборных агитационных мероприятиях";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статьи 113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электронных" исключить;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", месте их печатания, тираже" заменить словами "(по печатным материалам, месте их печатания и тираже)";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"Статья 653.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Проявление неуважения к Конституционному Суду или суду";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Неуважение к Конституционному Суду, выразившееся в неявке в Конституционный Суд без уважительных причин участников заседания по уведомлению или вызову в случаях, когда дальнейшее рассмотрение обращения в их отсутствие представляется невозможным, неподчинении распоряжениям председательствующего в заседании, нарушении установленных в суде правил, а также иные действия (бездействие), явно свидетельствующие о неуважении к Конституционному Суду и (или) судье, –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предупреждение либо штраф в размере двадцати месячных расчетных показателей либо административный арест на срок до пяти суток.";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2-1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Действия (бездействие), предусмотренные частью 1-1 настоящей статьи, совершенные повторно в течение года после наложения административного взыскания, –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в размере тридцати месячных расчетных показателей либо административный арест на срок до десяти суток.";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722-1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части первой слова "Счетный комитет по контролю за исполнением республиканского бюджета" заменить словами "Высшая аудиторская палата Республики Казахстан";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"Счетного комитета по контролю за исполнением республиканского бюджета" заменить словами "Высшей аудиторской палаты Республики Казахстан";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подпункте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"Советом" заменить словом "Судом";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47) слова "Счетного комитета по контролю за исполнением республиканского бюджета" заменить словами "Высшей аудиторской палаты Республики Казахстан";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69) следующего содержания: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"69) аппарата Конституционного Суда Республики Казахстан, уполномоченные Председателем Конституционного Суда (статья 653 (части 1-1 и 2-1).";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подпункте 5)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852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"Советом" заменить словом "Судом";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статьи 858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статье 872: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части второй слова "Председателя или члена Конституционного Совета" заменить словами "Председателя, заместителя Председателя или судьи Конституционного Суда";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"Председатель или члены Конституционного Совета" заменить словами "Председатель, заместитель Председателя или судья Конституционного Суда";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874-1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"Генерального Прокурора" заменить словами "Сената Парламента";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"первым руководителем государственного органа решения Генерального Прокурора" заменить словами "Генеральным Прокурором Республики Казахстан решения Сената Парламента";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875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"Председателя или членов Конституционного Совета" заменить словами "Председателя, заместителя Председателя или судьи Конституционного Суда";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"Председателю или членам Конституционного Совета" заменить словами "Председателю, заместителю Председателя или судье Конституционного Суда".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шестидесяти календарных дней после дня его первого официального опубликования, за исключением подпунктов 1), 2), 6), абзаца второго подпункта 8), подпунктов 9), 10), 11) и 13) статьи 1, которые вводятся в действие с 1 января 2023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