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6c7e" w14:textId="5c66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24 декабря 1996 года № 1598 "О повышении роли участковых инспекторов полиции органов внутренних дел в охране общественного порядка и обеспечении общественной безопасности" и подпункта 1) пункта 1 постановления Правительства Республики Казахстан от 10 августа 2005 года № 826 "О внесении изменений в постановления Правительства Республики Казахстан от 24 декабря 1996 года № 1598 и от 4 июня 2003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2022 года № 602.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Правительства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1996 года № 1598 "О повышении роли участковых инспекторов полиции органов внутренних дел в охране общественного порядка и обеспечении общественной безопасности";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10 августа 2005 года № 826 "О внесении изменений в постановления Правительства Республики Казахстан от 24 декабря 1996 года № 1598 и от 4 июня 2003 года № 528".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