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2812" w14:textId="2442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профессиональных квалификаций"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2022 года № 622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профессиональных квалификаций".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 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 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некоторые законодательные акты Республики Казахстан по вопросам профессиональных квалификаций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 статьи 1: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22) изложить в следующей редакции: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отношения, непосредственно связанные с трудовыми, – отношения, складывающиеся по поводу организации и управления трудом, трудоустройства, профессиональной подготовки, переподготовки и повышения, а также признания профессиональной квалификации работников, социального партнерства, заключения коллективных договоров и соглашений, участия работников (представителей работников) в установлении условий труда в предусмотренных настоящим Кодексом случаях, разрешения трудовых споров и контроля за соблюдением трудового законодательства Республики Казахстан;";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46)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"46) тарификация работы – отнесение выполняемых работ к определенной сложности в соответствии с профессиональным стандартом;";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82) изложить в следующей редакции: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"82) командировка –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местность на обучение, повышение квалификации или переподготовку, а также признание профессиональной квалификации.";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подпункты 16), 16-1), 16-2), 17) статьи 16 исключить;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подпункт 10) пункта 1 статьи 23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обеспечивать работникам профессиональную подготовку, переподготовку, повышение и признание их профессиональной квалификации в соответствии с настоящим Кодексом и Законом Республики Казахстан "О профессиональных квалификациях";";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подпункт 3) пункта 1 статьи 32 изложить в следующей редакции: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документ об образовании, документ о признании профессиональной квалификации (при наличии), документ о наличии специальных знаний или профессиональной подготовки при заключении трудового договора на работу, требующую соответствующих знаний, умений и навыков;";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3 статьи 66 дополнить подпунктом 8) следующего содержания: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признания профессиональной квалификации согласно Закону Республики Казахстан "О профессиональных квалификациях".";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пункт 8 статьи 101 изложить в следующей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Квалификационные требования к работникам и сложность определенных видов работ устанавливаются на основе профессиональных стандартов.";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подпункт 7) статьи 116 исключить;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статью 117 исключить;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статье 118: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118. Профессиональная подготовка, переподготовка, повышение, признание профессиональной квалификации";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Необходимость и объем профессиональной подготовки, переподготовки, повышения и признания профессиональной квалификации для функционирования и развития организации определяются работодателем.";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1-2 следующего содержания: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Признание профессиональных квалификаций по профессиям, включенным в реестр профессий, проводится в аккредитованном центре признания профессиональных квалификаций.";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Профессиональная подготовка, переподготовка, повышение и признание профессиональной квалификации работников по направлению работодателя осуществляются за счет средств работодателя или иных средств, не запрещенных законодательством Республики Казахстан, в соответствии с договорами на обучение или оказание услуг по признанию профессиональных квалификаций.";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5 и 6 изложить в следующей редакции: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Работники, проходящие профессиональную подготовку, переподготовку, повышение и признание профессиональной квалификации, по соглашению с работодателем могут освобождаться от работы либо выполнять работу на условиях неполного рабочего времени.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соглашении, коллективном и (или) трудовом договорах могут предусматриваться льготы и компенсационные выплаты, связанные с обучением, и гарантии, связанные с признанием профессиональной квалификации.";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статье 157: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пункта 2 изложить в следующей редакции: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 обеспечении занятости, подготовке, повышении квалификации, переподготовке, признании профессиональной квалификации и трудоустройстве высвобождаемых работников;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гарантиях и льготах работникам, проходящим подготовку, переподготовку, повышение и признание профессиональной квалификации, а также работникам, совмещающим работу с обучением;".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72) статьи 7 изложить в следующей редакции: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"72) разрабатывает и утверждает профессиональные стандарты в области здравоохранения;".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статье 5: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38-3) и 38-4) изложить в следующей редакции: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"38-3) разрабатывает и утверждает правила признания результатов обучения, полученных через неформальное образование, а также результатов признания профессиональной квалификации;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разрабатывает и утверждает правила признания организаций, предоставляющих неформальное образование;";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46-28) следующего содержания: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"46-28) разрабатывает и утверждает профессиональные стандарты для педагогов.".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подпункта 2) статьи 8 изложить в следующей редакции: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"профессиональный стандарт для социальных работников;";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2) статьи 8-1 изложить в следующей редакции: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"профессиональный стандарт для социальных работников в области здравоохранения, порядок их аттестации;";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статьи 10 изложить в следующей редакции: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разрабатывает и по согласованию с уполномоченными органами в области социальной защиты населения и здравоохранения утверждает профессиональный стандарт для социальных работников и правила их аттестации независимо от формы собственности субъекта, предоставляющего специальные социальные услуги;".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Закон Республики Казахстан от 11 октября 2011 года "О религиозной деятельности и религиозных объединениях":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4 дополнить подпунктом 10-2) следующего содержания: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"10-2) разрабатывает и утверждает профессиональные стандарты в области религии;".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2012 года "Об энергосбережении и повышении энергоэффективности":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5 дополнить подпунктом 17-4) следующего содержания: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"17-4) разрабатывает и утверждает профессиональные стандарты для энергоаудиторов;".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Закон Республики Казахстан от 4 июля 2013 года "О Национальной палате предпринимателей Республики Казахстан":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статье 13: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13. Функции Национальной палаты в сфере подготовки, переподготовки, повышения и признания профессиональных квалификаций специалистов в отраслях экономики и развития технического и профессионального образования";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осуществляет иные полномочия в части признания профессиональных квалификаций, предусмотренные Законом Республики Казахстан "О профессиональных квалификациях";".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Закон Республики Казахстан от 7 марта 2014 года "О реабилитации и банкротстве":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15 дополнить подпунктом 23-3) следующего содержания: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"23-3) разрабатывает и утверждает профессиональные стандарты для администраторов;".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2014 года "О дорожном движении":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статьи 83 изложить в следующей редакции: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Квалификационная комиссия разрабатывает и утверждает программу аттестации кандидатов в преподаватели, мастеров производственного обучения и мастеров обучения вождению во время образовательного процесса в соответствии с профессиональным стандартом, а также проводит их аттестацию.".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Закон Республики Казахстан от 3 июля 2014 года "О физической культуре и спорте":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статьи 7 изложить в следующей редакции: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утверждает правила проведения аттестации тренеров, тренеров-преподавателей и спортивных судей по предложениям республиканских аккредитованных федераций в соответствии с профессиональными стандартами, разработанными и утвержденными уполномоченным органом;".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Закон Республики Казахстан от 6 апреля 2016 года "О занятости населения":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статьи 33 изложить в следующей редакции: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Уровень образования (профессиональная подготовка) и опыт (стаж) практической работы иностранной рабочей силы, привлекаемой работодателями для осуществления трудовой деятельности на территории Республики Казахстан, должны отвечать квалификационным требованиям, предъявляемым к профессиям рабочих и должностям руководителей, специалистов и служащих, в соответствии с профессиональными стандартами.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 признании профессиональной квалификации, выданный иностранным государством, признается действительным на территории Республики Казахстан при наличии действующих международных договоров.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действующих международных договоров о признании профессиональных квалификаций иностранцы имеют право подтверждать профессиональную квалификацию в соответствии с Законом Республики Казахстан "О профессиональных квалификациях".";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статью 34 дополнить пунктом 3-1 следующего содержания: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Документ о признании профессиональной квалификации, выданный иностранным государством, признается действительным на территории Республики Казахстан при наличии действующих международных договоров.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действующих международных договоров о признании профессиональных квалификаций иностранцы и лица без гражданства имеют право подтверждать профессиональную квалификацию в соответствии с Законом Республики Казахстан "О профессиональных квалификациях".".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февраля 2017 года "О судебно-экспертной деятельности":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12 дополнить подпунктом 26-1) следующего содержания: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разработка и утверждение профессионального стандарта в сфере судебно-экспертной деятельности;".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шестидесяти календарных дней со дня его первого официального опубликования, за исключением: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абзаца пятого подпункта 1), абзацев второго и третьего подпункта 2), подпункта 6) пункта 1, подпункта 1) пункта 11 статьи 1, которые вводятся в действие с 1 января 2030 года.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 1 января 2030 года подпункт 1) пункта 11 статьи 1 настоящего Закона действует в следующей редакции: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Уровень образования (профессиональная подготовка) и опыт (стаж) практической работы иностранной рабочей силы, привлекаемой работодателями для осуществления трудовой деятельности на территории Республики Казахстан, должны отвечать квалификационным требованиям, предъявляемым к профессиям рабочих и должностям руководителей, специалистов и служащих, в соответствии с профессиональными стандартами, Единым тарифно-квалификационным справочником работ и профессий рабочих и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 признании профессиональной квалификации, выданный иностранным государством, признается действительным на территории Республики Казахстан при наличии действующих международных договоров.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действующих международных договоров о признании профессиональных квалификаций иностранцы имеют право подтверждать профессиональную квалификацию в соответствии с Законом Республики Казахстан "О профессиональных квалификациях".".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