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5cd2" w14:textId="c725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6 октября 2016 года № 569 "Об утверждении Правил разработки, согласования проектов подзаконных нормативных правовых актов" и от 2 июня 2022 года № 355 "О некоторых вопросах реализации Указа Президента Республики Казахстан от 13 апреля 2022 года № 872 "О мерах по дебюрократизации деятельности государственного аппарата"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2022 года № 644.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2016 года № 569 "Об утверждении Правил разработки, согласования проектов подзаконных нормативных правовых актов":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проектов подзаконных нормативных правовых актов,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"информацию о размещении пресс-релиза к проекту постановления, имеющего социальное значение, на интернет-ресурсах уполномоченных государственных органов;";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06.01.2023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06.01.2023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