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e242" w14:textId="e20e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8 ноября 2010 года № 1171 "Об утверждении Правил ведения государственного электронного реестра лицензий"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2022 года № 661.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2010 года № 1171 "Об утверждении Правил ведения государственного электронного реестра лицензий".  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