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1d1a2" w14:textId="761d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29 августа 2016 года № 486 "Об утверждении Правил проведения правового мониторинга"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сентября 2022 года № 687.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2016 года № 486 "Об утверждении Правил проведения правового мониторинга"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правового мониторинга,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Перечень нормативных правовых актов, подлежащих правовому мониторингу, и ответственный государственный орган по ним, а также сроки проведения правового мониторинга устанавливаются согласно регистрам нормативных правовых актов в соответствии со сроками, установленными данными Правилами, а также графиками проведения правового мониторинга государственных органов.";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целях обеспечения полноты проведения правового мониторинга государственные органы ежеквартально в срок до 10 числа месяца, следующего за отчетным кварталом, направляют в Министерство юстиции Республики Казахстан информацию о внесенных сведениях в регистры отдельно по каждой форме нормативного правового акта для сверки с едиными регистрами (за исключением нормативных правовых актов, прошедших государственную регистрацию в органах юстиции).";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третью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"Центральные государственные органы не позднее десяти рабочих дней со дня утверждения графика либо внесения изменений и (или) дополнений в график обеспечивают его направление в Министерство юстиции Республики Казахстан в срок не позднее 20 декабря текущего года.";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"Местные представительные и исполнительные органы, а также ревизионные комиссии в срок до 10 января текущего года направляют график в территориальные органы юстиции областей, городов республиканского значения, столицы.";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случаях, когда в разработке закона участвовали несколько уполномоченных государственных органов либо закон содержит компетенцию нескольких государственных органов, соответствующие государственные органы проводят правовой мониторинг каждый в пределах своей компетенции, содержащейся в данном нормативном правовом акте, и направляют соответствующую отчетную информацию в Министерство юстиции Республики Казахстан.";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"Отчет по итогам проведенного правового мониторинга по новому закону на государственном и русском языках направляется в Министерство юстиции Республики Казахстан ежегодно в срок не позднее пятнадцати рабочих дней по истечении отчетного года, следующего после введения в действие нормативного правового акта,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По итогам проведенного правового мониторинга центральные и местные государственные органы, а также ревизионные комиссии два раза в год до 10 числа месяца, следующего за отчетным периодом, направляют в органы юстиции Республики Казахстан отчеты на государственном и русском языках по итогам первого полугодия (до 10 июля текущего года) и года (до 10 января года, следующего за отчетным)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проверки достоверности сведений, представленных государственными органами в период проведения правового мониторинга нормативных правовых актов, органы юстиции проводят дополнительное изучение результатов проведенного правового мониторинга нормативного правового акта.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направляют итоговую информацию в Министерство юстиции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представительные и исполнительные органы, а также ревизионные комиссии направляют информацию в территориальные органы юстиции областей, городов республиканского значения, столицы.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органы юстиции областей, городов республиканского значения, столицы направляют обобщенную информацию в Министерство юстиции Республики Казахстан до 15 числа месяца, следующего за отчетным периодом (до 15 июля текущего года и до 15 января года, следующего за отчетным).";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Для обеспечения полноты проведения правового мониторинга государственные органы ежеквартально направляют в органы юстиции Республики Казахстан перечни принятых актов центральных государственных органов и органов местного государственного управления за истекший квартал (далее – перечень) к 10 числу месяца, следующего за отчетным кварталом,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 исключением правовых актов по кадровым, хозяйственным вопросам.";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Государственные органы обеспечивают своевременное направление в Министерство юстиции Республики Казахстан результатов анализа в срок до десятого января каждого года совместно с итогами правового мониторинга.";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Поступившие отчеты по итогам проведенного правового мониторинга по новым законам анализируются Министерством юстиции Республики Казахстан в течение пятнадцати рабочих дней после отчетного периода.";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Министерство юстиции Республики Казахстан анализирует и обобщает представленную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информацию, по итогам полугодия в срок до 5 августа текущего года и по итогам года до 15 февраля года, следующего за отчетным, размещает на общедоступном государственном объекте информатизации итоговую информацию с внесением рекомендаций о принятии мер по повышению качества проведения государственными органами правового мониторинга.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анализа степени стабильности законов размещаются один раз в год совместно с годовыми итогами правового мониторинга в срок до 15 февраля, года следующего за отчетным.";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