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50293" w14:textId="3d502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постановлений Правительства Республики Казахстан от 27 февраля 2013 года № 187 "Об утверждении Единой карты приоритетных товаров и услуг" и от 20 декабря 2013 года № 1355 "О внесении дополнений в постановление Правительства Республики Казахстан от 27 февраля 2013 года № 187 "Об утверждении Единой карты приоритетных товаров и услуг"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сентября 2022 года № 701.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февраля 2013 года № 187 "Об утверждении Единой карты приоритетных товаров и услуг";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декабря 2013 года № 1355 "О внесении дополнений в постановление Правительства Республики Казахстан от 27 февраля 2013 года № 187 "Об утверждении Единой карты приоритетных товаров и услуг".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 и подлежит официальному опубликованию.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