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0a817" w14:textId="200a8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сентября 2022 года № 707.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 следующее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 к указанному постановлению дополнить строкой, порядковый номер 13, следующего содержания: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Лучшим педагогам, привлеченным в регионы, имеющие дефицит учителей, и реализующим учебные программы начального, основного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доплата за работу в организациях среднего образования в регионах, имеющих дефицит учителей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150 % от 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указанная доплата производится в период реализации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привлечения лучших педагогов с соответствующим пакетом мер поддержки для регионов, имеющих дефицит учителей (Специальная программа), утвержденных постановлением Правительства Республики Казахстан от 13 июня 2022 года № 390, с сентября 2022 года по май 2027 года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 1 сентября 2022 года и действует по 25 мая 2027 года.   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    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Смаилов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