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31ab" w14:textId="9b53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2022 года № 737.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2013 года № 516 "О мерах по реализации Указа Президента Республики Казахстан от 22 мая 2013 года № 571 "О некоторых мерах по оптимизации системы управления институтами развития, финансовыми организациями и развития национальной экономики"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государственных органов для избрания в состав Совета директоров акционерного общества "Национальный управляющий холдинг "Байтерек":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сельского хозяйства Республики Казахстан, член Совета директоров"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