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a1f3" w14:textId="d5da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2022 года № 749.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цифрового развития, инноваций и аэрокосмической промышленности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цифрового развития, инноваций и аэрокосмической промышленности Республики Казахстан (далее – Министерство) является государственным органом Республики Казахстан, осуществляющим руководство в сферах аэрокосмической и электронной промышленности, в области инновационной деятельности, научно-технического развития страны, геодезии и картографии, обеспечения информационной безопасности в сфере информатизации, в сфере персональных данных и их защиты, в области связи, информатизации, "электронного правительства", развития государственной политики в сфере оказания государственных услуг и по управлению данными (далее – регулируемые сферы).";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10-1), 10-2) и 10-3) следующего содержания: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осуществление межотраслевой координации по управлению данными;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10-2) обеспечение реализации государственной политики управления данными;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10-3) осуществление межотраслевой координации цифровой трансформации государственного управления;";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46-1)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"46-1) осуществление закупа системного лицензионного программного обеспечения для государственных органов;";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"65) утверждение типовой формы договора присоединения, определяющего условия оказания услуг присоединения других сетей телекоммуникаций, а также связанные с ними обязательства по взаимодействию сетей и пропуску трафика для оператора связи сети телекоммуникаций общего пользования;";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87-1) и 111-1) следующего содержания: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"87-1) утверждение правил возмещения затрат по государственным услугам, оказываемым Национальным оператором почты в сельских населенных пунктах;";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"111-1) утверждение правил формирования и ведения реестра статических адресов сетей передачи данных по согласованию с Комитетом национальной безопасности Республики Казахстан;";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130)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"130) разработка и утверждение правил выдачи и отзыва свидетельства об аккредитации удостоверяющих центров;";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"135) утверждение правил создания, развития, эксплуатации, приобретения объектов информатизации "электронного правительства", а также информационно-коммуникационных услуг;";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"144) утверждение правил формирования и мониторинга реализации архитектуры "электронного правительства";";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"159) выдача отраслевого заключения на конкурсную документацию проекта государственно-частного партнерства, бизнес-плана к проекту государственно-частного партнерства при прямых переговорах по определению частного партнера;";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170)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"196) утверждение правил деятельности 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197)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"203) утверждение порядка оказания проактивных услуг;";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205-1) следующего содержания: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"205-1) разработка и утверждение перечня разрешений, по которым проверка заявителя на соответствие квалификационным или разрешительным требованиям и выдача разрешения либо мотивированного отказа осуществляются в автоматическом режиме проверки заявителя и выдачи разрешения в государственной информационной системе разрешений и уведомлений;";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"208) организация учета сведений об объектах информатизации "электронного правительства" и размещение электронных копий технической документации объектов информатизации "электронного правительства", а также сведений и копий технической документации объектов информатизации государственных юридических лиц, субъектов квазигосударственного сектора на архитектурном портале "электронного правительства";";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245-1) следующего содержания: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"245-1) разработка и утверждение требований по управлению данными;";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"262) утверждение правил отображения и использования электронных документов в сервисе цифровых документов;";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262-1) и 262-2) следующего содержания: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"262-1) утверждение методики построения "умных" городов (эталонный стандарт "умных" городов Республики Казахстан) по согласованию с центральным уполномоченным органом по государственному планированию;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262-2) осуществление государственного контроля за соблюдением лицами, осуществляющими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имущество, законодательства Республики Казахстан о противодействии легализации (отмыванию) доходов, полученных преступным путем, и финансированию терроризма в порядке, определенном Предпринимательским кодексом Республики Казахстан;";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273)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304)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"304) осуществление государственного контроля в сфере информатизации;";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339)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361)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"361) координация деятельности центральных государственных органов, местных исполнительных органов по реинжинирингу оказания государственных услуг в соответствии с правилами цифровой трансформации государственного управления, утвержденными Правительством Республики Казахстан;";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366)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подписания, за исключением абзацев семнадцатого, восемнадцатого, двадцатого, двадцать второго и тридцать второго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которые вводятся в действие с 1 января 2023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