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85d7" w14:textId="39e8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25 мая 2011 года № 575 "Об утверждении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2022 года № 755. Утратило силу постановлением Правительства Республики Казахстан от 23 ноября 2023 года № 1022.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23.11.2023 </w:t>
      </w:r>
      <w:r>
        <w:rPr>
          <w:rFonts w:ascii="Times New Roman"/>
          <w:b w:val="false"/>
          <w:i w:val="false"/>
          <w:color w:val="ff0000"/>
          <w:sz w:val="28"/>
        </w:rPr>
        <w:t>№ 1022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"Об утверждении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3 Закона Республики Казахстан "О науке"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 Утвердить прилагаемые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утвержденных указанным постановлением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xml:space="preserve">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8"/>
    <w:p>
      <w:pPr>
        <w:spacing w:after="0"/>
        <w:ind w:left="0"/>
        <w:jc w:val="both"/>
      </w:pPr>
      <w:r>
        <w:rPr>
          <w:rFonts w:ascii="Times New Roman"/>
          <w:b w:val="false"/>
          <w:i w:val="false"/>
          <w:color w:val="000000"/>
          <w:sz w:val="28"/>
        </w:rPr>
        <w:t>
      "1. Настоящие Правила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(далее – Правила), разработаны в соответствии с законами Республики Казахстан "</w:t>
      </w:r>
      <w:r>
        <w:rPr>
          <w:rFonts w:ascii="Times New Roman"/>
          <w:b w:val="false"/>
          <w:i w:val="false"/>
          <w:color w:val="000000"/>
          <w:sz w:val="28"/>
        </w:rPr>
        <w:t>О науке</w:t>
      </w:r>
      <w:r>
        <w:rPr>
          <w:rFonts w:ascii="Times New Roman"/>
          <w:b w:val="false"/>
          <w:i w:val="false"/>
          <w:color w:val="000000"/>
          <w:sz w:val="28"/>
        </w:rPr>
        <w:t>" (далее – Закон) и "</w:t>
      </w:r>
      <w:r>
        <w:rPr>
          <w:rFonts w:ascii="Times New Roman"/>
          <w:b w:val="false"/>
          <w:i w:val="false"/>
          <w:color w:val="000000"/>
          <w:sz w:val="28"/>
        </w:rPr>
        <w:t>О коммерциализации результатов научной и (или) научно-технической деятельности</w:t>
      </w:r>
      <w:r>
        <w:rPr>
          <w:rFonts w:ascii="Times New Roman"/>
          <w:b w:val="false"/>
          <w:i w:val="false"/>
          <w:color w:val="000000"/>
          <w:sz w:val="28"/>
        </w:rPr>
        <w:t>", определяют порядок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за счет средств государственного бюджета.";</w:t>
      </w:r>
    </w:p>
    <w:bookmarkEnd w:id="8"/>
    <w:bookmarkStart w:name="z17"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"1) научно-техническое задание в рамках программно-целевого финансирования – исходный технический документ для проведения стратегических научных исследований в целях решения стратегически важных государственных задач, в том числе национальных научно-технических задач, устанавливающий требования к содержанию, объемам и срокам выполнения этих работ;";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1" w:id="11"/>
    <w:p>
      <w:pPr>
        <w:spacing w:after="0"/>
        <w:ind w:left="0"/>
        <w:jc w:val="both"/>
      </w:pPr>
      <w:r>
        <w:rPr>
          <w:rFonts w:ascii="Times New Roman"/>
          <w:b w:val="false"/>
          <w:i w:val="false"/>
          <w:color w:val="000000"/>
          <w:sz w:val="28"/>
        </w:rPr>
        <w:t>
      "4) государственный заказ – заказ уполномоченного органа и (или) отраслевых уполномоченных органов субъекту научной и (или) научно-технической деятельности на основании договора на выполнение научно-исследовательских работ, финансируемых за счет государственного бюджета в форме базового, грантового, программно-целевого финансирования и финансирования научных организаций, осуществляющих фундаментальные научные исследования;";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3" w:id="12"/>
    <w:p>
      <w:pPr>
        <w:spacing w:after="0"/>
        <w:ind w:left="0"/>
        <w:jc w:val="both"/>
      </w:pPr>
      <w:r>
        <w:rPr>
          <w:rFonts w:ascii="Times New Roman"/>
          <w:b w:val="false"/>
          <w:i w:val="false"/>
          <w:color w:val="000000"/>
          <w:sz w:val="28"/>
        </w:rPr>
        <w:t>
      "6) грант на коммерциализацию результатов научной и (или) научно-технической деятельности – бюджетные и (или) внебюджетные средства, предоставляемые аккредитованному субъекту научной и (или) научно-технической деятельности и иным участникам, заявленным в проекте коммерциализации результатов научной и (или) научно-технической деятельности на безвозмездной и безвозвратной основе для реализации проектов коммерциализации результатов научной и (или) научно-технической деятельности (далее – РННТД) в рамках приоритетных секторов экономики;</w:t>
      </w:r>
    </w:p>
    <w:bookmarkEnd w:id="12"/>
    <w:bookmarkStart w:name="z24" w:id="13"/>
    <w:p>
      <w:pPr>
        <w:spacing w:after="0"/>
        <w:ind w:left="0"/>
        <w:jc w:val="both"/>
      </w:pPr>
      <w:r>
        <w:rPr>
          <w:rFonts w:ascii="Times New Roman"/>
          <w:b w:val="false"/>
          <w:i w:val="false"/>
          <w:color w:val="000000"/>
          <w:sz w:val="28"/>
        </w:rPr>
        <w:t>
      7) грантополучатель по научным, научно-техническим проектам – аккредитованные субъекты научной и (или) научно-технической деятельности, а также автономные организации образования и их организации, заключившие договор о грантовом финансировании научной и (или) научно-технической деятельности (далее – грантополучатель);</w:t>
      </w:r>
    </w:p>
    <w:bookmarkEnd w:id="13"/>
    <w:bookmarkStart w:name="z25" w:id="14"/>
    <w:p>
      <w:pPr>
        <w:spacing w:after="0"/>
        <w:ind w:left="0"/>
        <w:jc w:val="both"/>
      </w:pPr>
      <w:r>
        <w:rPr>
          <w:rFonts w:ascii="Times New Roman"/>
          <w:b w:val="false"/>
          <w:i w:val="false"/>
          <w:color w:val="000000"/>
          <w:sz w:val="28"/>
        </w:rPr>
        <w:t xml:space="preserve">
      8) грантополучатель по проектам коммерциализации РННТД – аккредитованные субъекты научной и (или) научно-технической деятельности и иные участники, заключившие договор о грантовом финансировании проекта на коммерциализацию РННТД (далее – грантополучатель по проектам коммерциализации РННТД);";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7" w:id="15"/>
    <w:p>
      <w:pPr>
        <w:spacing w:after="0"/>
        <w:ind w:left="0"/>
        <w:jc w:val="both"/>
      </w:pPr>
      <w:r>
        <w:rPr>
          <w:rFonts w:ascii="Times New Roman"/>
          <w:b w:val="false"/>
          <w:i w:val="false"/>
          <w:color w:val="000000"/>
          <w:sz w:val="28"/>
        </w:rPr>
        <w:t>
      "3.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настоящими Правилами.</w:t>
      </w:r>
    </w:p>
    <w:bookmarkEnd w:id="15"/>
    <w:bookmarkStart w:name="z28" w:id="16"/>
    <w:p>
      <w:pPr>
        <w:spacing w:after="0"/>
        <w:ind w:left="0"/>
        <w:jc w:val="both"/>
      </w:pPr>
      <w:r>
        <w:rPr>
          <w:rFonts w:ascii="Times New Roman"/>
          <w:b w:val="false"/>
          <w:i w:val="false"/>
          <w:color w:val="000000"/>
          <w:sz w:val="28"/>
        </w:rPr>
        <w:t>
      4. Договор на выполнение государственного заказа по базовому финансированию заключается между субъектом базового финансирования и уполномоченным органом или отраслевым уполномоченным органом на обеспечение текущей деятельности субъекта базового финансирования.</w:t>
      </w:r>
    </w:p>
    <w:bookmarkEnd w:id="16"/>
    <w:bookmarkStart w:name="z29" w:id="17"/>
    <w:p>
      <w:pPr>
        <w:spacing w:after="0"/>
        <w:ind w:left="0"/>
        <w:jc w:val="both"/>
      </w:pPr>
      <w:r>
        <w:rPr>
          <w:rFonts w:ascii="Times New Roman"/>
          <w:b w:val="false"/>
          <w:i w:val="false"/>
          <w:color w:val="000000"/>
          <w:sz w:val="28"/>
        </w:rPr>
        <w:t>
      Договор на выполнение государственного заказа и (или) государственного задания по грантовому или программно-целевому финансированию заключается между аккредитованным субъектом научной и (или) научно-технической деятельности или автономной организацией образования и ее организацией и уполномоченным органом и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 на весь срок их реализации, но не более чем на пять лет.</w:t>
      </w:r>
    </w:p>
    <w:bookmarkEnd w:id="17"/>
    <w:bookmarkStart w:name="z30" w:id="18"/>
    <w:p>
      <w:pPr>
        <w:spacing w:after="0"/>
        <w:ind w:left="0"/>
        <w:jc w:val="both"/>
      </w:pPr>
      <w:r>
        <w:rPr>
          <w:rFonts w:ascii="Times New Roman"/>
          <w:b w:val="false"/>
          <w:i w:val="false"/>
          <w:color w:val="000000"/>
          <w:sz w:val="28"/>
        </w:rPr>
        <w:t>
      Договор на выполнение государственного заказа по реализации фундаментальных научных исследований заключается между аккредитованным субъектом научной и (или) научно-технической деятельности, включенным в перечень научных организаций, осуществляющих фундаментальные научные исследования, и уполномоченным органом и (или) отраслевым уполномоченным органом на весь срок их реализации, но не более чем на пять лет.</w:t>
      </w:r>
    </w:p>
    <w:bookmarkEnd w:id="18"/>
    <w:bookmarkStart w:name="z31" w:id="19"/>
    <w:p>
      <w:pPr>
        <w:spacing w:after="0"/>
        <w:ind w:left="0"/>
        <w:jc w:val="both"/>
      </w:pPr>
      <w:r>
        <w:rPr>
          <w:rFonts w:ascii="Times New Roman"/>
          <w:b w:val="false"/>
          <w:i w:val="false"/>
          <w:color w:val="000000"/>
          <w:sz w:val="28"/>
        </w:rPr>
        <w:t>
      5. Базовое финансирование выделяется государственным научным организациям и научным организациям, приравненным к государственным, государственным организациям высшего и (или) послевузовского образования, организациям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организациям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(или) государственный заказ на проведение научных исследований по приоритетным для них направлениям (далее – субъекты базового финансирования), определенным отраслевым уполномоченным органом.</w:t>
      </w:r>
    </w:p>
    <w:bookmarkEnd w:id="19"/>
    <w:bookmarkStart w:name="z32" w:id="20"/>
    <w:p>
      <w:pPr>
        <w:spacing w:after="0"/>
        <w:ind w:left="0"/>
        <w:jc w:val="both"/>
      </w:pPr>
      <w:r>
        <w:rPr>
          <w:rFonts w:ascii="Times New Roman"/>
          <w:b w:val="false"/>
          <w:i w:val="false"/>
          <w:color w:val="000000"/>
          <w:sz w:val="28"/>
        </w:rPr>
        <w:t>
      Базовое финансирование не выделяется научным организациям, включенным в утвержденный уполномоченным органом перечень научных организаций, осуществляющих фундаментальные научные исследования.</w:t>
      </w:r>
    </w:p>
    <w:bookmarkEnd w:id="20"/>
    <w:bookmarkStart w:name="z33" w:id="21"/>
    <w:p>
      <w:pPr>
        <w:spacing w:after="0"/>
        <w:ind w:left="0"/>
        <w:jc w:val="both"/>
      </w:pPr>
      <w:r>
        <w:rPr>
          <w:rFonts w:ascii="Times New Roman"/>
          <w:b w:val="false"/>
          <w:i w:val="false"/>
          <w:color w:val="000000"/>
          <w:sz w:val="28"/>
        </w:rPr>
        <w:t>
      6. Перечень организаций, являющихся субъектами базового финансирования, формируется и утверждается уполномоченным органом на основании предложений отраслевых уполномоченных органов.</w:t>
      </w:r>
    </w:p>
    <w:bookmarkEnd w:id="21"/>
    <w:bookmarkStart w:name="z34" w:id="22"/>
    <w:p>
      <w:pPr>
        <w:spacing w:after="0"/>
        <w:ind w:left="0"/>
        <w:jc w:val="both"/>
      </w:pPr>
      <w:r>
        <w:rPr>
          <w:rFonts w:ascii="Times New Roman"/>
          <w:b w:val="false"/>
          <w:i w:val="false"/>
          <w:color w:val="000000"/>
          <w:sz w:val="28"/>
        </w:rPr>
        <w:t>
      7.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ведущих ученых, административного и обслуживающего персонала, а также информационное сопровождение научно-технической деятельности субъектов.";</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6" w:id="23"/>
    <w:p>
      <w:pPr>
        <w:spacing w:after="0"/>
        <w:ind w:left="0"/>
        <w:jc w:val="both"/>
      </w:pPr>
      <w:r>
        <w:rPr>
          <w:rFonts w:ascii="Times New Roman"/>
          <w:b w:val="false"/>
          <w:i w:val="false"/>
          <w:color w:val="000000"/>
          <w:sz w:val="28"/>
        </w:rPr>
        <w:t>
      "9. Субъекты базового финансирования, за исключением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ежегодно не позднее 1 апреля года, предшествующего планируемому, представляют в уполномоченный орган и (или) отраслевой уполномоченный орган бюджетную заявку на базовое финансирование в соответствии с утвержденными нормами базового финансирования, оформленную согласно требованиям бюджетного законодательства.";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38" w:id="24"/>
    <w:p>
      <w:pPr>
        <w:spacing w:after="0"/>
        <w:ind w:left="0"/>
        <w:jc w:val="both"/>
      </w:pPr>
      <w:r>
        <w:rPr>
          <w:rFonts w:ascii="Times New Roman"/>
          <w:b w:val="false"/>
          <w:i w:val="false"/>
          <w:color w:val="000000"/>
          <w:sz w:val="28"/>
        </w:rPr>
        <w:t>
      "16. Программно-целевое финансирование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может быть выделено вне конкурсных процедур по решению Правительства Республики Казахстан.</w:t>
      </w:r>
    </w:p>
    <w:bookmarkEnd w:id="24"/>
    <w:bookmarkStart w:name="z39" w:id="25"/>
    <w:p>
      <w:pPr>
        <w:spacing w:after="0"/>
        <w:ind w:left="0"/>
        <w:jc w:val="both"/>
      </w:pPr>
      <w:r>
        <w:rPr>
          <w:rFonts w:ascii="Times New Roman"/>
          <w:b w:val="false"/>
          <w:i w:val="false"/>
          <w:color w:val="000000"/>
          <w:sz w:val="28"/>
        </w:rPr>
        <w:t>
      17. Основаниями программно-целевого финансирования научных исследований являются Стратегия развития Казахстана до 2050 года, общенациональные приоритеты, национальные планы развития, планы территориального развития страны, концепция развития отрасли/сферы, национальные проекты, планы развития государственных органов и другие программы, направленные на реализацию стратегически важных государственных задач.</w:t>
      </w:r>
    </w:p>
    <w:bookmarkEnd w:id="25"/>
    <w:bookmarkStart w:name="z40" w:id="26"/>
    <w:p>
      <w:pPr>
        <w:spacing w:after="0"/>
        <w:ind w:left="0"/>
        <w:jc w:val="both"/>
      </w:pPr>
      <w:r>
        <w:rPr>
          <w:rFonts w:ascii="Times New Roman"/>
          <w:b w:val="false"/>
          <w:i w:val="false"/>
          <w:color w:val="000000"/>
          <w:sz w:val="28"/>
        </w:rPr>
        <w:t xml:space="preserve">
      18. Отраслевые уполномоченные органы в срок до 1 февраля года, предшествующего планируемому, направляют в уполномоченный орган предложения о приоритетных и специализированных направлениях программно-целевого финансирования, а также научно-технические задания в рамках программно-целевого финансирования с указанием объема финансирования. </w:t>
      </w:r>
    </w:p>
    <w:bookmarkEnd w:id="26"/>
    <w:bookmarkStart w:name="z41" w:id="27"/>
    <w:p>
      <w:pPr>
        <w:spacing w:after="0"/>
        <w:ind w:left="0"/>
        <w:jc w:val="both"/>
      </w:pPr>
      <w:r>
        <w:rPr>
          <w:rFonts w:ascii="Times New Roman"/>
          <w:b w:val="false"/>
          <w:i w:val="false"/>
          <w:color w:val="000000"/>
          <w:sz w:val="28"/>
        </w:rPr>
        <w:t>
      Предложения по приоритетным и специализированным направлениям отраслевых уполномоченных органов направляются уполномоченным органом в акционерное общество "Национальный центр государственной научно-технической экспертизы" (далее – центр экспертизы) в течение двух рабочих дней со дня окончания срока представления предложений отраслевыми уполномоченными органами.</w:t>
      </w:r>
    </w:p>
    <w:bookmarkEnd w:id="27"/>
    <w:bookmarkStart w:name="z42" w:id="28"/>
    <w:p>
      <w:pPr>
        <w:spacing w:after="0"/>
        <w:ind w:left="0"/>
        <w:jc w:val="both"/>
      </w:pPr>
      <w:r>
        <w:rPr>
          <w:rFonts w:ascii="Times New Roman"/>
          <w:b w:val="false"/>
          <w:i w:val="false"/>
          <w:color w:val="000000"/>
          <w:sz w:val="28"/>
        </w:rPr>
        <w:t>
      Центр экспертизы в течение двух рабочих дней со дня получения предложений по приоритетным и специализированным направлениям и объемам программно-целевого финансирования направляет их на рассмотрение национальным научным советам (далее – ННС).</w:t>
      </w:r>
    </w:p>
    <w:bookmarkEnd w:id="28"/>
    <w:bookmarkStart w:name="z43" w:id="29"/>
    <w:p>
      <w:pPr>
        <w:spacing w:after="0"/>
        <w:ind w:left="0"/>
        <w:jc w:val="both"/>
      </w:pPr>
      <w:r>
        <w:rPr>
          <w:rFonts w:ascii="Times New Roman"/>
          <w:b w:val="false"/>
          <w:i w:val="false"/>
          <w:color w:val="000000"/>
          <w:sz w:val="28"/>
        </w:rPr>
        <w:t>
      Центр экспертизы направляет решения ННС в уполномоченный орган до 1 апреля года, предшествующего планируемому.</w:t>
      </w:r>
    </w:p>
    <w:bookmarkEnd w:id="29"/>
    <w:bookmarkStart w:name="z44" w:id="30"/>
    <w:p>
      <w:pPr>
        <w:spacing w:after="0"/>
        <w:ind w:left="0"/>
        <w:jc w:val="both"/>
      </w:pPr>
      <w:r>
        <w:rPr>
          <w:rFonts w:ascii="Times New Roman"/>
          <w:b w:val="false"/>
          <w:i w:val="false"/>
          <w:color w:val="000000"/>
          <w:sz w:val="28"/>
        </w:rPr>
        <w:t>
      Научно-технические задания в рамках программно-целевого финансирования разрабатываются рабочей группой, сформированной уполномоченным органом или отраслевым уполномоченным органом из числа ученых, членов ННС, специалистов по отраслям науки, представителей уполномоченного государственного органа, отраслевых государственных органов, в срок до 1 апреля года, предшествующего планируемому.</w:t>
      </w:r>
    </w:p>
    <w:bookmarkEnd w:id="30"/>
    <w:bookmarkStart w:name="z45" w:id="31"/>
    <w:p>
      <w:pPr>
        <w:spacing w:after="0"/>
        <w:ind w:left="0"/>
        <w:jc w:val="both"/>
      </w:pPr>
      <w:r>
        <w:rPr>
          <w:rFonts w:ascii="Times New Roman"/>
          <w:b w:val="false"/>
          <w:i w:val="false"/>
          <w:color w:val="000000"/>
          <w:sz w:val="28"/>
        </w:rPr>
        <w:t>
      Предложения по приоритетным направлениям и объемам программно-целевого финансирования, рекомендованные решением ННС, а также научно-технические задания в рамках программно-целевого финансирования, разработанные рабочей группой, выносятся уполномоченным органом на рассмотрение Высшей научно-технической комиссии при Правительстве Республики Казахстан (далее – ВНТК).</w:t>
      </w:r>
    </w:p>
    <w:bookmarkEnd w:id="31"/>
    <w:bookmarkStart w:name="z46" w:id="32"/>
    <w:p>
      <w:pPr>
        <w:spacing w:after="0"/>
        <w:ind w:left="0"/>
        <w:jc w:val="both"/>
      </w:pPr>
      <w:r>
        <w:rPr>
          <w:rFonts w:ascii="Times New Roman"/>
          <w:b w:val="false"/>
          <w:i w:val="false"/>
          <w:color w:val="000000"/>
          <w:sz w:val="28"/>
        </w:rPr>
        <w:t xml:space="preserve">
      ВНТК до 1 мая года, предшествующего планируемому, принимает решение в порядке, установленном согласно </w:t>
      </w:r>
      <w:r>
        <w:rPr>
          <w:rFonts w:ascii="Times New Roman"/>
          <w:b w:val="false"/>
          <w:i w:val="false"/>
          <w:color w:val="000000"/>
          <w:sz w:val="28"/>
        </w:rPr>
        <w:t>Положению</w:t>
      </w:r>
      <w:r>
        <w:rPr>
          <w:rFonts w:ascii="Times New Roman"/>
          <w:b w:val="false"/>
          <w:i w:val="false"/>
          <w:color w:val="000000"/>
          <w:sz w:val="28"/>
        </w:rPr>
        <w:t xml:space="preserve"> о Высшей научно-технической комиссии при Правительстве Республики Казахстан, утвержденному постановлением Правительства Республики Казахстан от 20 апреля 2011 года № 429 (далее – Положение о ВНТК).</w:t>
      </w:r>
    </w:p>
    <w:bookmarkEnd w:id="32"/>
    <w:bookmarkStart w:name="z47" w:id="33"/>
    <w:p>
      <w:pPr>
        <w:spacing w:after="0"/>
        <w:ind w:left="0"/>
        <w:jc w:val="both"/>
      </w:pPr>
      <w:r>
        <w:rPr>
          <w:rFonts w:ascii="Times New Roman"/>
          <w:b w:val="false"/>
          <w:i w:val="false"/>
          <w:color w:val="000000"/>
          <w:sz w:val="28"/>
        </w:rPr>
        <w:t>
      Уполномоченный орган в течение пятнадцати рабочих дней со дня принятия решения ВНТК направляет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Республиканской бюджетной комиссии (далее – РБК).</w:t>
      </w:r>
    </w:p>
    <w:bookmarkEnd w:id="33"/>
    <w:bookmarkStart w:name="z48" w:id="34"/>
    <w:p>
      <w:pPr>
        <w:spacing w:after="0"/>
        <w:ind w:left="0"/>
        <w:jc w:val="both"/>
      </w:pPr>
      <w:r>
        <w:rPr>
          <w:rFonts w:ascii="Times New Roman"/>
          <w:b w:val="false"/>
          <w:i w:val="false"/>
          <w:color w:val="000000"/>
          <w:sz w:val="28"/>
        </w:rPr>
        <w:t>
      После принятия решения ВНТК по приоритетным направлениям развития науки и объемам программно-целевого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 предшествующего планируемому, разрабатывают, утверждают конкурсную документацию по научно-техническим заданиям, утвержденным ВНТК, и объявляют конкурс на программно-целевое финансирование в пределах средств, одобренных решением РБК.</w:t>
      </w:r>
    </w:p>
    <w:bookmarkEnd w:id="34"/>
    <w:bookmarkStart w:name="z49" w:id="35"/>
    <w:p>
      <w:pPr>
        <w:spacing w:after="0"/>
        <w:ind w:left="0"/>
        <w:jc w:val="both"/>
      </w:pPr>
      <w:r>
        <w:rPr>
          <w:rFonts w:ascii="Times New Roman"/>
          <w:b w:val="false"/>
          <w:i w:val="false"/>
          <w:color w:val="000000"/>
          <w:sz w:val="28"/>
        </w:rPr>
        <w:t>
      В случае сокращения РБК объемов финансирования администраторы бюджетных программ распределяют по приоритетным направлениям объемы средств, одобренных РБК.</w:t>
      </w:r>
    </w:p>
    <w:bookmarkEnd w:id="35"/>
    <w:bookmarkStart w:name="z50" w:id="36"/>
    <w:p>
      <w:pPr>
        <w:spacing w:after="0"/>
        <w:ind w:left="0"/>
        <w:jc w:val="both"/>
      </w:pPr>
      <w:r>
        <w:rPr>
          <w:rFonts w:ascii="Times New Roman"/>
          <w:b w:val="false"/>
          <w:i w:val="false"/>
          <w:color w:val="000000"/>
          <w:sz w:val="28"/>
        </w:rPr>
        <w:t>
      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 а также интернет-ресурсе центра экспертизы.";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52" w:id="37"/>
    <w:p>
      <w:pPr>
        <w:spacing w:after="0"/>
        <w:ind w:left="0"/>
        <w:jc w:val="both"/>
      </w:pPr>
      <w:r>
        <w:rPr>
          <w:rFonts w:ascii="Times New Roman"/>
          <w:b w:val="false"/>
          <w:i w:val="false"/>
          <w:color w:val="000000"/>
          <w:sz w:val="28"/>
        </w:rPr>
        <w:t>
      "21. Целевые программы, реализация которых предлагается на конкурсной основе,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направляются уполномоченным органом в центр экспертизы для организации проведения ГНТЭ в течение трех рабочих дней после завершения приема.</w:t>
      </w:r>
    </w:p>
    <w:bookmarkEnd w:id="37"/>
    <w:bookmarkStart w:name="z53" w:id="38"/>
    <w:p>
      <w:pPr>
        <w:spacing w:after="0"/>
        <w:ind w:left="0"/>
        <w:jc w:val="both"/>
      </w:pPr>
      <w:r>
        <w:rPr>
          <w:rFonts w:ascii="Times New Roman"/>
          <w:b w:val="false"/>
          <w:i w:val="false"/>
          <w:color w:val="000000"/>
          <w:sz w:val="28"/>
        </w:rPr>
        <w:t>
      22. Целевые программы, реализация которых предлагается на конкурсной основе и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направляются центром экспертизы на рассмотрение соответствующим ННС после проведения процедур, установленных Правилами ГНТЭ.</w:t>
      </w:r>
    </w:p>
    <w:bookmarkEnd w:id="38"/>
    <w:bookmarkStart w:name="z54" w:id="39"/>
    <w:p>
      <w:pPr>
        <w:spacing w:after="0"/>
        <w:ind w:left="0"/>
        <w:jc w:val="both"/>
      </w:pPr>
      <w:r>
        <w:rPr>
          <w:rFonts w:ascii="Times New Roman"/>
          <w:b w:val="false"/>
          <w:i w:val="false"/>
          <w:color w:val="000000"/>
          <w:sz w:val="28"/>
        </w:rPr>
        <w:t>
      ННС рассматривают целевые программы, реализация которых предлагается на конкурсной основе,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а также заключение ГНТЭ, включающее оценку экономической обоснованности по ним, и определяют формы и объемы финансирования, выделяемого для проведения научных исследований, либо отказывают в финансировании с указанием сумм финансирования и направляют их на ВНТК.</w:t>
      </w:r>
    </w:p>
    <w:bookmarkEnd w:id="39"/>
    <w:bookmarkStart w:name="z55" w:id="40"/>
    <w:p>
      <w:pPr>
        <w:spacing w:after="0"/>
        <w:ind w:left="0"/>
        <w:jc w:val="both"/>
      </w:pPr>
      <w:r>
        <w:rPr>
          <w:rFonts w:ascii="Times New Roman"/>
          <w:b w:val="false"/>
          <w:i w:val="false"/>
          <w:color w:val="000000"/>
          <w:sz w:val="28"/>
        </w:rPr>
        <w:t>
      23. ВНТК на основании решений ННС одобряет (отклоняет) целевые программы, реализация которых предлагается на конкурсной основе,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40"/>
    <w:bookmarkStart w:name="z56" w:id="41"/>
    <w:p>
      <w:pPr>
        <w:spacing w:after="0"/>
        <w:ind w:left="0"/>
        <w:jc w:val="both"/>
      </w:pPr>
      <w:r>
        <w:rPr>
          <w:rFonts w:ascii="Times New Roman"/>
          <w:b w:val="false"/>
          <w:i w:val="false"/>
          <w:color w:val="000000"/>
          <w:sz w:val="28"/>
        </w:rPr>
        <w:t>
      После утверждения решения ВНТК Правительством Республики Казахстан рассматривается решение о финансировании целевых программ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41"/>
    <w:bookmarkStart w:name="z57" w:id="42"/>
    <w:p>
      <w:pPr>
        <w:spacing w:after="0"/>
        <w:ind w:left="0"/>
        <w:jc w:val="both"/>
      </w:pPr>
      <w:r>
        <w:rPr>
          <w:rFonts w:ascii="Times New Roman"/>
          <w:b w:val="false"/>
          <w:i w:val="false"/>
          <w:color w:val="000000"/>
          <w:sz w:val="28"/>
        </w:rPr>
        <w:t>
      24. Уполномоченный орган направляет отраслевым уполномоченным органам сведения по одобренным ВНТК целевым программам, реализация которых предлагается на конкурсной основе, а также по целевым программам, предлагаемым к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42"/>
    <w:bookmarkStart w:name="z58"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60" w:id="44"/>
    <w:p>
      <w:pPr>
        <w:spacing w:after="0"/>
        <w:ind w:left="0"/>
        <w:jc w:val="both"/>
      </w:pPr>
      <w:r>
        <w:rPr>
          <w:rFonts w:ascii="Times New Roman"/>
          <w:b w:val="false"/>
          <w:i w:val="false"/>
          <w:color w:val="000000"/>
          <w:sz w:val="28"/>
        </w:rPr>
        <w:t>
      "9) положительное заключение локальной и (или) центральной комиссии по биоэтике;";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62" w:id="45"/>
    <w:p>
      <w:pPr>
        <w:spacing w:after="0"/>
        <w:ind w:left="0"/>
        <w:jc w:val="both"/>
      </w:pPr>
      <w:r>
        <w:rPr>
          <w:rFonts w:ascii="Times New Roman"/>
          <w:b w:val="false"/>
          <w:i w:val="false"/>
          <w:color w:val="000000"/>
          <w:sz w:val="28"/>
        </w:rPr>
        <w:t xml:space="preserve">
      "13) научно-техническое задание в рамках программно-целевого финансирования, оформленное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исключить;</w:t>
      </w:r>
    </w:p>
    <w:bookmarkStart w:name="z64" w:id="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46"/>
    <w:bookmarkStart w:name="z65" w:id="47"/>
    <w:p>
      <w:pPr>
        <w:spacing w:after="0"/>
        <w:ind w:left="0"/>
        <w:jc w:val="both"/>
      </w:pPr>
      <w:r>
        <w:rPr>
          <w:rFonts w:ascii="Times New Roman"/>
          <w:b w:val="false"/>
          <w:i w:val="false"/>
          <w:color w:val="000000"/>
          <w:sz w:val="28"/>
        </w:rPr>
        <w:t>
      "31. Участник, претендующий на получение целевой программы по прикладным научным исследованиям, обеспечивает участие частного партнера с частичным обеспечением программ необходимыми ресурсами, в том числе финансовыми, за исключением прикладных научных исследований в области общественных, гуманитарных наук, обеспечения национальной безопасности и оборонной науки.";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67" w:id="48"/>
    <w:p>
      <w:pPr>
        <w:spacing w:after="0"/>
        <w:ind w:left="0"/>
        <w:jc w:val="both"/>
      </w:pPr>
      <w:r>
        <w:rPr>
          <w:rFonts w:ascii="Times New Roman"/>
          <w:b w:val="false"/>
          <w:i w:val="false"/>
          <w:color w:val="000000"/>
          <w:sz w:val="28"/>
        </w:rPr>
        <w:t>
      "39. Исполнители представляют в уполномоченный орган или отраслевой уполномоченный орган промежуточные отчеты о научной и (или) научно-технической деятельности (первый год реализации программ (за исключением проектов со сроком реализации 1 (один) год), второй год (за исключением программ со сроком реализации 2 (два) года) и итоговые отчеты о научной и (или) научно-технической деятельности не позднее 1 ноября текущего отчетного года по программам со сроком реализации до трех лет.</w:t>
      </w:r>
    </w:p>
    <w:bookmarkEnd w:id="48"/>
    <w:bookmarkStart w:name="z68" w:id="49"/>
    <w:p>
      <w:pPr>
        <w:spacing w:after="0"/>
        <w:ind w:left="0"/>
        <w:jc w:val="both"/>
      </w:pPr>
      <w:r>
        <w:rPr>
          <w:rFonts w:ascii="Times New Roman"/>
          <w:b w:val="false"/>
          <w:i w:val="false"/>
          <w:color w:val="000000"/>
          <w:sz w:val="28"/>
        </w:rPr>
        <w:t>
      Исполнители представляют в уполномоченный орган или отраслевой уполномоченный орган промежуточные отчеты о научной и (или) научно-технической деятельности (первый год реализации программ (за исключением проектов со сроком реализации 1 (один) год), второй год (за исключением программ со сроком реализации 2 (два) года), третий год (за исключением программ со сроком реализации 3 (три) года), четвертый год (за исключением программ со сроком реализации 4 (четыре) года) и итоговые отчеты о научной и (или) научно-технической деятельности не позднее 1 ноября текущего отчетного года по проектам со сроком реализации до пяти лет.";</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70" w:id="50"/>
    <w:p>
      <w:pPr>
        <w:spacing w:after="0"/>
        <w:ind w:left="0"/>
        <w:jc w:val="both"/>
      </w:pPr>
      <w:r>
        <w:rPr>
          <w:rFonts w:ascii="Times New Roman"/>
          <w:b w:val="false"/>
          <w:i w:val="false"/>
          <w:color w:val="000000"/>
          <w:sz w:val="28"/>
        </w:rPr>
        <w:t>
      "42.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а также коммерциализацию результатов научной и (или) научно-технической деятельности. Из средств грантового финансирования могут быть объявлены конкурсы на грантовое финансирование для молодых ученых.";</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72" w:id="51"/>
    <w:p>
      <w:pPr>
        <w:spacing w:after="0"/>
        <w:ind w:left="0"/>
        <w:jc w:val="both"/>
      </w:pPr>
      <w:r>
        <w:rPr>
          <w:rFonts w:ascii="Times New Roman"/>
          <w:b w:val="false"/>
          <w:i w:val="false"/>
          <w:color w:val="000000"/>
          <w:sz w:val="28"/>
        </w:rPr>
        <w:t>
      "46. Центр экспертизы в течение двух рабочих дней со дня получения предложений по приоритетным и специализированным направлениям и объемам грантового финансирования направляет их на рассмотрение ННС для получения решений по ним.</w:t>
      </w:r>
    </w:p>
    <w:bookmarkEnd w:id="51"/>
    <w:bookmarkStart w:name="z73" w:id="52"/>
    <w:p>
      <w:pPr>
        <w:spacing w:after="0"/>
        <w:ind w:left="0"/>
        <w:jc w:val="both"/>
      </w:pPr>
      <w:r>
        <w:rPr>
          <w:rFonts w:ascii="Times New Roman"/>
          <w:b w:val="false"/>
          <w:i w:val="false"/>
          <w:color w:val="000000"/>
          <w:sz w:val="28"/>
        </w:rPr>
        <w:t>
      Центр экспертизы направляет решения ННС в уполномоченный орган до 1 апреля года, предшествующего планируемому.";</w:t>
      </w:r>
    </w:p>
    <w:bookmarkEnd w:id="52"/>
    <w:bookmarkStart w:name="z74" w:id="5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53"/>
    <w:bookmarkStart w:name="z75" w:id="54"/>
    <w:p>
      <w:pPr>
        <w:spacing w:after="0"/>
        <w:ind w:left="0"/>
        <w:jc w:val="both"/>
      </w:pPr>
      <w:r>
        <w:rPr>
          <w:rFonts w:ascii="Times New Roman"/>
          <w:b w:val="false"/>
          <w:i w:val="false"/>
          <w:color w:val="000000"/>
          <w:sz w:val="28"/>
        </w:rPr>
        <w:t>
      "48. ВНТК до 1 мая года, предшествующего планируемому, принимает соответствующее решение в порядке, установленном согласно Положению о ВНТК.";</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54 изложить в следующей редакции:</w:t>
      </w:r>
    </w:p>
    <w:bookmarkStart w:name="z77" w:id="55"/>
    <w:p>
      <w:pPr>
        <w:spacing w:after="0"/>
        <w:ind w:left="0"/>
        <w:jc w:val="both"/>
      </w:pPr>
      <w:r>
        <w:rPr>
          <w:rFonts w:ascii="Times New Roman"/>
          <w:b w:val="false"/>
          <w:i w:val="false"/>
          <w:color w:val="000000"/>
          <w:sz w:val="28"/>
        </w:rPr>
        <w:t>
      "9) положительное заключение локальной и (или) центральной комиссии по биоэтике;";</w:t>
      </w:r>
    </w:p>
    <w:bookmarkEnd w:id="55"/>
    <w:bookmarkStart w:name="z78" w:id="5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p>
    <w:bookmarkEnd w:id="56"/>
    <w:bookmarkStart w:name="z79" w:id="57"/>
    <w:p>
      <w:pPr>
        <w:spacing w:after="0"/>
        <w:ind w:left="0"/>
        <w:jc w:val="both"/>
      </w:pPr>
      <w:r>
        <w:rPr>
          <w:rFonts w:ascii="Times New Roman"/>
          <w:b w:val="false"/>
          <w:i w:val="false"/>
          <w:color w:val="000000"/>
          <w:sz w:val="28"/>
        </w:rPr>
        <w:t>
      "55. Участник, претендующий на получение гранта по прикладным научным исследованиям, обеспечивает участие частного партнера с частичным обеспечением проекта необходимыми ресурсами, в том числе финансовыми, за исключением прикладных научных исследований в области общественных, гуманитарных наук, обеспечения национальной безопасности и оборонной науки.";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81" w:id="58"/>
    <w:p>
      <w:pPr>
        <w:spacing w:after="0"/>
        <w:ind w:left="0"/>
        <w:jc w:val="both"/>
      </w:pPr>
      <w:r>
        <w:rPr>
          <w:rFonts w:ascii="Times New Roman"/>
          <w:b w:val="false"/>
          <w:i w:val="false"/>
          <w:color w:val="000000"/>
          <w:sz w:val="28"/>
        </w:rPr>
        <w:t>
      "85. Договор с грантополучателем по проектам коммерциализации РННТД заключается на весь срок реализации проекта, но не более чем на 5 (пять) лет.";</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83" w:id="59"/>
    <w:p>
      <w:pPr>
        <w:spacing w:after="0"/>
        <w:ind w:left="0"/>
        <w:jc w:val="both"/>
      </w:pPr>
      <w:r>
        <w:rPr>
          <w:rFonts w:ascii="Times New Roman"/>
          <w:b w:val="false"/>
          <w:i w:val="false"/>
          <w:color w:val="000000"/>
          <w:sz w:val="28"/>
        </w:rPr>
        <w:t>
      "90. Грантополучатель по проектам коммерциализации РННТД получает транш в следующем году после положительного заключения ННС по промежуточному отчету отчетного года.";</w:t>
      </w:r>
    </w:p>
    <w:bookmarkEnd w:id="59"/>
    <w:bookmarkStart w:name="z84" w:id="60"/>
    <w:p>
      <w:pPr>
        <w:spacing w:after="0"/>
        <w:ind w:left="0"/>
        <w:jc w:val="both"/>
      </w:pPr>
      <w:r>
        <w:rPr>
          <w:rFonts w:ascii="Times New Roman"/>
          <w:b w:val="false"/>
          <w:i w:val="false"/>
          <w:color w:val="000000"/>
          <w:sz w:val="28"/>
        </w:rPr>
        <w:t>
      дополнить главой 6 следующего содержания:</w:t>
      </w:r>
    </w:p>
    <w:bookmarkEnd w:id="60"/>
    <w:bookmarkStart w:name="z85" w:id="61"/>
    <w:p>
      <w:pPr>
        <w:spacing w:after="0"/>
        <w:ind w:left="0"/>
        <w:jc w:val="both"/>
      </w:pPr>
      <w:r>
        <w:rPr>
          <w:rFonts w:ascii="Times New Roman"/>
          <w:b w:val="false"/>
          <w:i w:val="false"/>
          <w:color w:val="000000"/>
          <w:sz w:val="28"/>
        </w:rPr>
        <w:t>
      "Глава 6. Порядок финансирования научных организаций, осуществляющих фундаментальные научные исследования</w:t>
      </w:r>
    </w:p>
    <w:bookmarkEnd w:id="61"/>
    <w:bookmarkStart w:name="z86" w:id="62"/>
    <w:p>
      <w:pPr>
        <w:spacing w:after="0"/>
        <w:ind w:left="0"/>
        <w:jc w:val="both"/>
      </w:pPr>
      <w:r>
        <w:rPr>
          <w:rFonts w:ascii="Times New Roman"/>
          <w:b w:val="false"/>
          <w:i w:val="false"/>
          <w:color w:val="000000"/>
          <w:sz w:val="28"/>
        </w:rPr>
        <w:t>
      94. Финансирование государственных научных организаций и научных организаций со стопроцентным участием государства, включенных в утвержденный 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w:t>
      </w:r>
    </w:p>
    <w:bookmarkEnd w:id="62"/>
    <w:bookmarkStart w:name="z87" w:id="63"/>
    <w:p>
      <w:pPr>
        <w:spacing w:after="0"/>
        <w:ind w:left="0"/>
        <w:jc w:val="both"/>
      </w:pPr>
      <w:r>
        <w:rPr>
          <w:rFonts w:ascii="Times New Roman"/>
          <w:b w:val="false"/>
          <w:i w:val="false"/>
          <w:color w:val="000000"/>
          <w:sz w:val="28"/>
        </w:rPr>
        <w:t>
      95. Финансирование научных организаций, включенных в перечень, включает в себя расходы по нормам финансирования научных организаций, осуществляющих фундаментальные научные исследования, на текущее обеспечение научной инфраструктуры и имущества, в том числе зданий, оборудования и материалов, оплату труда, проведение фундаментальных научных исследований на срок не более пяти лет.</w:t>
      </w:r>
    </w:p>
    <w:bookmarkEnd w:id="63"/>
    <w:bookmarkStart w:name="z88" w:id="64"/>
    <w:p>
      <w:pPr>
        <w:spacing w:after="0"/>
        <w:ind w:left="0"/>
        <w:jc w:val="both"/>
      </w:pPr>
      <w:r>
        <w:rPr>
          <w:rFonts w:ascii="Times New Roman"/>
          <w:b w:val="false"/>
          <w:i w:val="false"/>
          <w:color w:val="000000"/>
          <w:sz w:val="28"/>
        </w:rPr>
        <w:t>
      96. Средства на проведение фундаментальных научных исследований направляются на расходы, непосредственно связанные с проведением фундаментальных научных исследований.</w:t>
      </w:r>
    </w:p>
    <w:bookmarkEnd w:id="64"/>
    <w:bookmarkStart w:name="z89" w:id="65"/>
    <w:p>
      <w:pPr>
        <w:spacing w:after="0"/>
        <w:ind w:left="0"/>
        <w:jc w:val="both"/>
      </w:pPr>
      <w:r>
        <w:rPr>
          <w:rFonts w:ascii="Times New Roman"/>
          <w:b w:val="false"/>
          <w:i w:val="false"/>
          <w:color w:val="000000"/>
          <w:sz w:val="28"/>
        </w:rPr>
        <w:t xml:space="preserve">
      97. Нормы финансирования научных организаций, осуществляющих фундаментальные научные исследования, утверждаются Правительством Республики Казахстан согласно </w:t>
      </w:r>
      <w:r>
        <w:rPr>
          <w:rFonts w:ascii="Times New Roman"/>
          <w:b w:val="false"/>
          <w:i w:val="false"/>
          <w:color w:val="000000"/>
          <w:sz w:val="28"/>
        </w:rPr>
        <w:t>подпункту 14-1)</w:t>
      </w:r>
      <w:r>
        <w:rPr>
          <w:rFonts w:ascii="Times New Roman"/>
          <w:b w:val="false"/>
          <w:i w:val="false"/>
          <w:color w:val="000000"/>
          <w:sz w:val="28"/>
        </w:rPr>
        <w:t xml:space="preserve"> статьи 3 Закона.</w:t>
      </w:r>
    </w:p>
    <w:bookmarkEnd w:id="65"/>
    <w:bookmarkStart w:name="z90" w:id="66"/>
    <w:p>
      <w:pPr>
        <w:spacing w:after="0"/>
        <w:ind w:left="0"/>
        <w:jc w:val="both"/>
      </w:pPr>
      <w:r>
        <w:rPr>
          <w:rFonts w:ascii="Times New Roman"/>
          <w:b w:val="false"/>
          <w:i w:val="false"/>
          <w:color w:val="000000"/>
          <w:sz w:val="28"/>
        </w:rPr>
        <w:t>
      98. Государственные научные организации и научные организации со стопроцентным участием государства направляют в уполномоченный орган в срок до 1 февраля года, предшествующего планируемому, согласованные с отраслевыми уполномоченными органами заявки для включения в перечень и заявки на финансирование фундаментальных научных исследований через информационную систему центра экспертизы по форме согласно приложениям 7 и 8 к настоящим Правилам.</w:t>
      </w:r>
    </w:p>
    <w:bookmarkEnd w:id="66"/>
    <w:bookmarkStart w:name="z91" w:id="67"/>
    <w:p>
      <w:pPr>
        <w:spacing w:after="0"/>
        <w:ind w:left="0"/>
        <w:jc w:val="both"/>
      </w:pPr>
      <w:r>
        <w:rPr>
          <w:rFonts w:ascii="Times New Roman"/>
          <w:b w:val="false"/>
          <w:i w:val="false"/>
          <w:color w:val="000000"/>
          <w:sz w:val="28"/>
        </w:rPr>
        <w:t xml:space="preserve">
      99. Заявки проверяются уполномоченным органом в течение 3 (три) рабочих дней со дня их поступления на предмет соблюдения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27-1 Закона, в том числе:</w:t>
      </w:r>
    </w:p>
    <w:bookmarkEnd w:id="67"/>
    <w:bookmarkStart w:name="z92" w:id="68"/>
    <w:p>
      <w:pPr>
        <w:spacing w:after="0"/>
        <w:ind w:left="0"/>
        <w:jc w:val="both"/>
      </w:pPr>
      <w:r>
        <w:rPr>
          <w:rFonts w:ascii="Times New Roman"/>
          <w:b w:val="false"/>
          <w:i w:val="false"/>
          <w:color w:val="000000"/>
          <w:sz w:val="28"/>
        </w:rPr>
        <w:t>
      1) соответствие заявителя статусу государственной научной организации или научной организации со стопроцентным участием государства;</w:t>
      </w:r>
    </w:p>
    <w:bookmarkEnd w:id="68"/>
    <w:bookmarkStart w:name="z93" w:id="69"/>
    <w:p>
      <w:pPr>
        <w:spacing w:after="0"/>
        <w:ind w:left="0"/>
        <w:jc w:val="both"/>
      </w:pPr>
      <w:r>
        <w:rPr>
          <w:rFonts w:ascii="Times New Roman"/>
          <w:b w:val="false"/>
          <w:i w:val="false"/>
          <w:color w:val="000000"/>
          <w:sz w:val="28"/>
        </w:rPr>
        <w:t>
      2) соответствие заявки фундаментальным научным исследованиям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w:t>
      </w:r>
    </w:p>
    <w:bookmarkEnd w:id="69"/>
    <w:bookmarkStart w:name="z94" w:id="70"/>
    <w:p>
      <w:pPr>
        <w:spacing w:after="0"/>
        <w:ind w:left="0"/>
        <w:jc w:val="both"/>
      </w:pPr>
      <w:r>
        <w:rPr>
          <w:rFonts w:ascii="Times New Roman"/>
          <w:b w:val="false"/>
          <w:i w:val="false"/>
          <w:color w:val="000000"/>
          <w:sz w:val="28"/>
        </w:rPr>
        <w:t>
      3) наличие опыта реализации государственного заказа на проведение фундаментальных научных исследований за последние 3 (три) года в качестве исполнителя.</w:t>
      </w:r>
    </w:p>
    <w:bookmarkEnd w:id="70"/>
    <w:bookmarkStart w:name="z95" w:id="71"/>
    <w:p>
      <w:pPr>
        <w:spacing w:after="0"/>
        <w:ind w:left="0"/>
        <w:jc w:val="both"/>
      </w:pPr>
      <w:r>
        <w:rPr>
          <w:rFonts w:ascii="Times New Roman"/>
          <w:b w:val="false"/>
          <w:i w:val="false"/>
          <w:color w:val="000000"/>
          <w:sz w:val="28"/>
        </w:rPr>
        <w:t>
      100. Уполномоченный орган в течение 2 (два) рабочих дней после завершения проверки направляет заявки на финансирование фундаментальных научных исследований, соответствующих требованиям пункта 99 настоящих Правил, в центр экспертизы для проведения ГНТЭ.</w:t>
      </w:r>
    </w:p>
    <w:bookmarkEnd w:id="71"/>
    <w:bookmarkStart w:name="z96" w:id="72"/>
    <w:p>
      <w:pPr>
        <w:spacing w:after="0"/>
        <w:ind w:left="0"/>
        <w:jc w:val="both"/>
      </w:pPr>
      <w:r>
        <w:rPr>
          <w:rFonts w:ascii="Times New Roman"/>
          <w:b w:val="false"/>
          <w:i w:val="false"/>
          <w:color w:val="000000"/>
          <w:sz w:val="28"/>
        </w:rPr>
        <w:t>
      В случае несоответствия заявок требованиям, указанным в пункте 99 настоящих Правил, уполномоченный орган в течение 2 (два) рабочих дней направляет их на доработку с указанием всех замечаний.</w:t>
      </w:r>
    </w:p>
    <w:bookmarkEnd w:id="72"/>
    <w:bookmarkStart w:name="z97" w:id="73"/>
    <w:p>
      <w:pPr>
        <w:spacing w:after="0"/>
        <w:ind w:left="0"/>
        <w:jc w:val="both"/>
      </w:pPr>
      <w:r>
        <w:rPr>
          <w:rFonts w:ascii="Times New Roman"/>
          <w:b w:val="false"/>
          <w:i w:val="false"/>
          <w:color w:val="000000"/>
          <w:sz w:val="28"/>
        </w:rPr>
        <w:t>
      101. ГНТЭ, а также оценка обоснованности запрашиваемых сумм осуществляются в соответствии с Правилами ГНТЭ в течение 10 (десять) рабочих дней.</w:t>
      </w:r>
    </w:p>
    <w:bookmarkEnd w:id="73"/>
    <w:bookmarkStart w:name="z98" w:id="74"/>
    <w:p>
      <w:pPr>
        <w:spacing w:after="0"/>
        <w:ind w:left="0"/>
        <w:jc w:val="both"/>
      </w:pPr>
      <w:r>
        <w:rPr>
          <w:rFonts w:ascii="Times New Roman"/>
          <w:b w:val="false"/>
          <w:i w:val="false"/>
          <w:color w:val="000000"/>
          <w:sz w:val="28"/>
        </w:rPr>
        <w:t>
      102. Заявки на финансирование фундаментальных научных исследований направляются эксперту для оценки обоснованности запрашиваемого объема финансирования вместе с результатами ГНТЭ в течение 1 (один) рабочего дня после завершения ГНТЭ.</w:t>
      </w:r>
    </w:p>
    <w:bookmarkEnd w:id="74"/>
    <w:bookmarkStart w:name="z99" w:id="75"/>
    <w:p>
      <w:pPr>
        <w:spacing w:after="0"/>
        <w:ind w:left="0"/>
        <w:jc w:val="both"/>
      </w:pPr>
      <w:r>
        <w:rPr>
          <w:rFonts w:ascii="Times New Roman"/>
          <w:b w:val="false"/>
          <w:i w:val="false"/>
          <w:color w:val="000000"/>
          <w:sz w:val="28"/>
        </w:rPr>
        <w:t>
      103. Результаты оценки обоснованности запрашиваемого объема финансирования заявки вместе с результатами ГНТЭ направляются в соответствующие ННС в течение 1 (один) рабочего дня.</w:t>
      </w:r>
    </w:p>
    <w:bookmarkEnd w:id="75"/>
    <w:bookmarkStart w:name="z100" w:id="76"/>
    <w:p>
      <w:pPr>
        <w:spacing w:after="0"/>
        <w:ind w:left="0"/>
        <w:jc w:val="both"/>
      </w:pPr>
      <w:r>
        <w:rPr>
          <w:rFonts w:ascii="Times New Roman"/>
          <w:b w:val="false"/>
          <w:i w:val="false"/>
          <w:color w:val="000000"/>
          <w:sz w:val="28"/>
        </w:rPr>
        <w:t>
      104. ННС рассматривают заявки согласно Положению о национальных научных советах, утвержденному постановлением Правительства Республики Казахстан от 16 мая 2011 года № 519.</w:t>
      </w:r>
    </w:p>
    <w:bookmarkEnd w:id="76"/>
    <w:bookmarkStart w:name="z101" w:id="77"/>
    <w:p>
      <w:pPr>
        <w:spacing w:after="0"/>
        <w:ind w:left="0"/>
        <w:jc w:val="both"/>
      </w:pPr>
      <w:r>
        <w:rPr>
          <w:rFonts w:ascii="Times New Roman"/>
          <w:b w:val="false"/>
          <w:i w:val="false"/>
          <w:color w:val="000000"/>
          <w:sz w:val="28"/>
        </w:rPr>
        <w:t>
      105. Решения ННС в виде выписки из протокола ННС направляются центром экспертизы в срок не позднее 2 (два) рабочих дней со дня принятия решения в уполномоченный орган.</w:t>
      </w:r>
    </w:p>
    <w:bookmarkEnd w:id="77"/>
    <w:bookmarkStart w:name="z102" w:id="78"/>
    <w:p>
      <w:pPr>
        <w:spacing w:after="0"/>
        <w:ind w:left="0"/>
        <w:jc w:val="both"/>
      </w:pPr>
      <w:r>
        <w:rPr>
          <w:rFonts w:ascii="Times New Roman"/>
          <w:b w:val="false"/>
          <w:i w:val="false"/>
          <w:color w:val="000000"/>
          <w:sz w:val="28"/>
        </w:rPr>
        <w:t xml:space="preserve">
      106. Государственные научные организации и научные организации со стопроцентным участием государства, заявки которых одобрены решением ННС, представляют в уполномоченный орган или отраслевой уполномоченный орган бюджетные заявки на объемы финансирования, указанные научной организацией в заявке для включения в перечень и заявке на финансирование фундаментальных научных исследований, в течение 10 (десять) рабочих дней со дня принятия решения ННС. </w:t>
      </w:r>
    </w:p>
    <w:bookmarkEnd w:id="78"/>
    <w:bookmarkStart w:name="z103" w:id="79"/>
    <w:p>
      <w:pPr>
        <w:spacing w:after="0"/>
        <w:ind w:left="0"/>
        <w:jc w:val="both"/>
      </w:pPr>
      <w:r>
        <w:rPr>
          <w:rFonts w:ascii="Times New Roman"/>
          <w:b w:val="false"/>
          <w:i w:val="false"/>
          <w:color w:val="000000"/>
          <w:sz w:val="28"/>
        </w:rPr>
        <w:t xml:space="preserve">
      Составление и представление бюджетной заявки на объемы финансирования производятся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составления и представления бюджетной заявки, утвержденными приказом Министра финансов Республики Казахстан от 24 ноября 2014 года № 511. </w:t>
      </w:r>
    </w:p>
    <w:bookmarkEnd w:id="79"/>
    <w:bookmarkStart w:name="z104" w:id="80"/>
    <w:p>
      <w:pPr>
        <w:spacing w:after="0"/>
        <w:ind w:left="0"/>
        <w:jc w:val="both"/>
      </w:pPr>
      <w:r>
        <w:rPr>
          <w:rFonts w:ascii="Times New Roman"/>
          <w:b w:val="false"/>
          <w:i w:val="false"/>
          <w:color w:val="000000"/>
          <w:sz w:val="28"/>
        </w:rPr>
        <w:t>
      107. Уполномоченный орган в течение 2 (два) рабочих дней со дня получения заявок, одобренных решением ННС, направляет их на рассмотрение ВНТК.</w:t>
      </w:r>
    </w:p>
    <w:bookmarkEnd w:id="80"/>
    <w:bookmarkStart w:name="z105" w:id="81"/>
    <w:p>
      <w:pPr>
        <w:spacing w:after="0"/>
        <w:ind w:left="0"/>
        <w:jc w:val="both"/>
      </w:pPr>
      <w:r>
        <w:rPr>
          <w:rFonts w:ascii="Times New Roman"/>
          <w:b w:val="false"/>
          <w:i w:val="false"/>
          <w:color w:val="000000"/>
          <w:sz w:val="28"/>
        </w:rPr>
        <w:t>
      108. ВНТК до 1 мая года, предшествующего планируемому, принимает решение об одобрении или отклонении заявок на финансирование фундаментальных научных исследований в порядке, установленном Положением о ВНТК.</w:t>
      </w:r>
    </w:p>
    <w:bookmarkEnd w:id="81"/>
    <w:bookmarkStart w:name="z106" w:id="82"/>
    <w:p>
      <w:pPr>
        <w:spacing w:after="0"/>
        <w:ind w:left="0"/>
        <w:jc w:val="both"/>
      </w:pPr>
      <w:r>
        <w:rPr>
          <w:rFonts w:ascii="Times New Roman"/>
          <w:b w:val="false"/>
          <w:i w:val="false"/>
          <w:color w:val="000000"/>
          <w:sz w:val="28"/>
        </w:rPr>
        <w:t>
      109. На основании положительного решения ВНТК о финансировании фундаментальных научных исследований уполномоченным органом утверждается перечень научных организаций, осуществляющих фундаментальные научные исследования, согласно статье 27-1 Закона.</w:t>
      </w:r>
    </w:p>
    <w:bookmarkEnd w:id="82"/>
    <w:bookmarkStart w:name="z107" w:id="83"/>
    <w:p>
      <w:pPr>
        <w:spacing w:after="0"/>
        <w:ind w:left="0"/>
        <w:jc w:val="both"/>
      </w:pPr>
      <w:r>
        <w:rPr>
          <w:rFonts w:ascii="Times New Roman"/>
          <w:b w:val="false"/>
          <w:i w:val="false"/>
          <w:color w:val="000000"/>
          <w:sz w:val="28"/>
        </w:rPr>
        <w:t>
      110. Уполномоченный орган в течение 15 (пятнадцать) рабочих дней направляет решение ВНТК в центральный уполномоченный орган по бюджетному планированию для вынесения объемов финансирования в установленном порядке на рассмотрение РБК.</w:t>
      </w:r>
    </w:p>
    <w:bookmarkEnd w:id="83"/>
    <w:bookmarkStart w:name="z108" w:id="84"/>
    <w:p>
      <w:pPr>
        <w:spacing w:after="0"/>
        <w:ind w:left="0"/>
        <w:jc w:val="both"/>
      </w:pPr>
      <w:r>
        <w:rPr>
          <w:rFonts w:ascii="Times New Roman"/>
          <w:b w:val="false"/>
          <w:i w:val="false"/>
          <w:color w:val="000000"/>
          <w:sz w:val="28"/>
        </w:rPr>
        <w:t>
      111. В случае сокращения РБК объемов финансирования уполномоченный орган распределяет между научными организациями, включенными в перечень, объемы средств, одобренные РБК.</w:t>
      </w:r>
    </w:p>
    <w:bookmarkEnd w:id="84"/>
    <w:bookmarkStart w:name="z109" w:id="85"/>
    <w:p>
      <w:pPr>
        <w:spacing w:after="0"/>
        <w:ind w:left="0"/>
        <w:jc w:val="both"/>
      </w:pPr>
      <w:r>
        <w:rPr>
          <w:rFonts w:ascii="Times New Roman"/>
          <w:b w:val="false"/>
          <w:i w:val="false"/>
          <w:color w:val="000000"/>
          <w:sz w:val="28"/>
        </w:rPr>
        <w:t>
      112. Финансирование научных организаций, включенных в перечень, осуществляется уполномоченным органом или отраслевым уполномоченным органом в рамках утвержденного бюджета на соответствующий финансовый год.</w:t>
      </w:r>
    </w:p>
    <w:bookmarkEnd w:id="85"/>
    <w:bookmarkStart w:name="z110" w:id="86"/>
    <w:p>
      <w:pPr>
        <w:spacing w:after="0"/>
        <w:ind w:left="0"/>
        <w:jc w:val="both"/>
      </w:pPr>
      <w:r>
        <w:rPr>
          <w:rFonts w:ascii="Times New Roman"/>
          <w:b w:val="false"/>
          <w:i w:val="false"/>
          <w:color w:val="000000"/>
          <w:sz w:val="28"/>
        </w:rPr>
        <w:t>
      113. Научные организации, включенные в перечень, в течение 30 (тридцать) рабочих дней со дня принятия решения РБК заключают с уполномоченным органом или отраслевым уполномоченным органом договор на выполнение государственного заказа по реализации фундаментального научного исследования.</w:t>
      </w:r>
    </w:p>
    <w:bookmarkEnd w:id="86"/>
    <w:bookmarkStart w:name="z111" w:id="87"/>
    <w:p>
      <w:pPr>
        <w:spacing w:after="0"/>
        <w:ind w:left="0"/>
        <w:jc w:val="both"/>
      </w:pPr>
      <w:r>
        <w:rPr>
          <w:rFonts w:ascii="Times New Roman"/>
          <w:b w:val="false"/>
          <w:i w:val="false"/>
          <w:color w:val="000000"/>
          <w:sz w:val="28"/>
        </w:rPr>
        <w:t>
      114. Отчет об использовании выделенных средств представляется научными организациями в уполномоченный орган или отраслевым уполномоченным органом в срок до 31 декабря отчетного года согласно приложению 9 к настоящим Правилам.</w:t>
      </w:r>
    </w:p>
    <w:bookmarkEnd w:id="87"/>
    <w:bookmarkStart w:name="z112" w:id="88"/>
    <w:p>
      <w:pPr>
        <w:spacing w:after="0"/>
        <w:ind w:left="0"/>
        <w:jc w:val="both"/>
      </w:pPr>
      <w:r>
        <w:rPr>
          <w:rFonts w:ascii="Times New Roman"/>
          <w:b w:val="false"/>
          <w:i w:val="false"/>
          <w:color w:val="000000"/>
          <w:sz w:val="28"/>
        </w:rPr>
        <w:t>
      Научные организации обеспечивают достоверность и правомерность отражаемой информации в отчете об использовании выделенных средств.</w:t>
      </w:r>
    </w:p>
    <w:bookmarkEnd w:id="88"/>
    <w:bookmarkStart w:name="z113" w:id="89"/>
    <w:p>
      <w:pPr>
        <w:spacing w:after="0"/>
        <w:ind w:left="0"/>
        <w:jc w:val="both"/>
      </w:pPr>
      <w:r>
        <w:rPr>
          <w:rFonts w:ascii="Times New Roman"/>
          <w:b w:val="false"/>
          <w:i w:val="false"/>
          <w:color w:val="000000"/>
          <w:sz w:val="28"/>
        </w:rPr>
        <w:t>
      115. Научные организации, включенные в перечень, представляют ежегодные отчеты в ННС не позднее 1 ноября текущего отчетного года.</w:t>
      </w:r>
    </w:p>
    <w:bookmarkEnd w:id="89"/>
    <w:bookmarkStart w:name="z114" w:id="90"/>
    <w:p>
      <w:pPr>
        <w:spacing w:after="0"/>
        <w:ind w:left="0"/>
        <w:jc w:val="both"/>
      </w:pPr>
      <w:r>
        <w:rPr>
          <w:rFonts w:ascii="Times New Roman"/>
          <w:b w:val="false"/>
          <w:i w:val="false"/>
          <w:color w:val="000000"/>
          <w:sz w:val="28"/>
        </w:rPr>
        <w:t>
      116. ННС рассматривает ежегодные отчеты научных организаций, а также результаты мониторинга хода реализации фундаментальных научных исследований и их результативности.</w:t>
      </w:r>
    </w:p>
    <w:bookmarkEnd w:id="90"/>
    <w:bookmarkStart w:name="z115" w:id="91"/>
    <w:p>
      <w:pPr>
        <w:spacing w:after="0"/>
        <w:ind w:left="0"/>
        <w:jc w:val="both"/>
      </w:pPr>
      <w:r>
        <w:rPr>
          <w:rFonts w:ascii="Times New Roman"/>
          <w:b w:val="false"/>
          <w:i w:val="false"/>
          <w:color w:val="000000"/>
          <w:sz w:val="28"/>
        </w:rPr>
        <w:t>
      117. Научная организация, включенная в перечень, должна представить информацию по фундаментальному научному исследованию (наименование, заявитель, научный руководитель, период реализации, сумма финансирования, краткий абстракт заявки, ожидаемые результаты и аннотация полученных результатов по годам, перечень опубликованных публикаций с полным библиографическим описанием) в центр экспертизы за 10 (десять) календарных дней до завершения периода реализации фундаментальных исследований.</w:t>
      </w:r>
    </w:p>
    <w:bookmarkEnd w:id="91"/>
    <w:bookmarkStart w:name="z116" w:id="92"/>
    <w:p>
      <w:pPr>
        <w:spacing w:after="0"/>
        <w:ind w:left="0"/>
        <w:jc w:val="both"/>
      </w:pPr>
      <w:r>
        <w:rPr>
          <w:rFonts w:ascii="Times New Roman"/>
          <w:b w:val="false"/>
          <w:i w:val="false"/>
          <w:color w:val="000000"/>
          <w:sz w:val="28"/>
        </w:rPr>
        <w:t>
      118. После завершения фундаментального научного исследования, предусмотренного договором на выполнение государственного заказа по реализации фундаментального научного исследования, центр экспертизы публикует на своем сайте информацию по фундаментальному научному исследованию (наименование, исполнитель, научный руководитель, период реализации, сумма финансирования, краткие сведения, достигнутые результаты и аннотация полученных результатов по годам, перечень опубликованных публикаций с полным библиографическим описанием) в течение 30 (тридцать) календарных дней, за исключением фундаментальных научных исследований, содержащих сведения о государственных секретах и для служебного пользования.";</w:t>
      </w:r>
    </w:p>
    <w:bookmarkEnd w:id="92"/>
    <w:bookmarkStart w:name="z117" w:id="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Правилам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правый верхний угол изложить в следующей редакции:</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bl>
    <w:bookmarkStart w:name="z119"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Правилам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правый верхний угол изложить в следующей редакции:</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bl>
    <w:bookmarkStart w:name="z121"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Правилам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правый верхний угол изложить в следующей редакции:</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bl>
    <w:bookmarkStart w:name="z123"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Правилам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правый верхний угол изложить в следующей редакции:</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bl>
    <w:bookmarkStart w:name="z125"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Правилам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правый верхний угол изложить в следующей редакции: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bl>
    <w:bookmarkStart w:name="z127"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Правилам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правый верхний угол изложить в следующей редакции:</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bl>
    <w:bookmarkStart w:name="z129"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указанным Правилам заголовок изложить в следующей редакции: </w:t>
      </w:r>
    </w:p>
    <w:bookmarkEnd w:id="99"/>
    <w:bookmarkStart w:name="z130" w:id="100"/>
    <w:p>
      <w:pPr>
        <w:spacing w:after="0"/>
        <w:ind w:left="0"/>
        <w:jc w:val="both"/>
      </w:pPr>
      <w:r>
        <w:rPr>
          <w:rFonts w:ascii="Times New Roman"/>
          <w:b w:val="false"/>
          <w:i w:val="false"/>
          <w:color w:val="000000"/>
          <w:sz w:val="28"/>
        </w:rPr>
        <w:t>
      "Научно-техническое задание в рамках программно-целевого финансирования №____";</w:t>
      </w:r>
    </w:p>
    <w:bookmarkEnd w:id="100"/>
    <w:bookmarkStart w:name="z131" w:id="101"/>
    <w:p>
      <w:pPr>
        <w:spacing w:after="0"/>
        <w:ind w:left="0"/>
        <w:jc w:val="both"/>
      </w:pPr>
      <w:r>
        <w:rPr>
          <w:rFonts w:ascii="Times New Roman"/>
          <w:b w:val="false"/>
          <w:i w:val="false"/>
          <w:color w:val="000000"/>
          <w:sz w:val="28"/>
        </w:rPr>
        <w:t xml:space="preserve">
      дополнить приложениями 7, 8, 9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01"/>
    <w:bookmarkStart w:name="z132" w:id="10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10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постановлению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сентября 2022 года № 755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03"/>
    <w:p>
      <w:pPr>
        <w:spacing w:after="0"/>
        <w:ind w:left="0"/>
        <w:jc w:val="left"/>
      </w:pPr>
      <w:r>
        <w:rPr>
          <w:rFonts w:ascii="Times New Roman"/>
          <w:b/>
          <w:i w:val="false"/>
          <w:color w:val="000000"/>
        </w:rPr>
        <w:t xml:space="preserve"> Заявка для включения в перечень научных организаций, осуществляющих фундаментальные научные исследования (на объемы финансирования)</w:t>
      </w:r>
    </w:p>
    <w:bookmarkEnd w:id="103"/>
    <w:p>
      <w:pPr>
        <w:spacing w:after="0"/>
        <w:ind w:left="0"/>
        <w:jc w:val="both"/>
      </w:pPr>
      <w:bookmarkStart w:name="z138" w:id="104"/>
      <w:r>
        <w:rPr>
          <w:rFonts w:ascii="Times New Roman"/>
          <w:b w:val="false"/>
          <w:i w:val="false"/>
          <w:color w:val="000000"/>
          <w:sz w:val="28"/>
        </w:rPr>
        <w:t>
      Наименование организации: __________________________________________</w:t>
      </w:r>
    </w:p>
    <w:bookmarkEnd w:id="104"/>
    <w:p>
      <w:pPr>
        <w:spacing w:after="0"/>
        <w:ind w:left="0"/>
        <w:jc w:val="both"/>
      </w:pPr>
      <w:r>
        <w:rPr>
          <w:rFonts w:ascii="Times New Roman"/>
          <w:b w:val="false"/>
          <w:i w:val="false"/>
          <w:color w:val="000000"/>
          <w:sz w:val="28"/>
        </w:rPr>
        <w:t xml:space="preserve">       Подтверждение соответствия заявителя статусу государственной научной </w:t>
      </w:r>
    </w:p>
    <w:p>
      <w:pPr>
        <w:spacing w:after="0"/>
        <w:ind w:left="0"/>
        <w:jc w:val="both"/>
      </w:pPr>
      <w:r>
        <w:rPr>
          <w:rFonts w:ascii="Times New Roman"/>
          <w:b w:val="false"/>
          <w:i w:val="false"/>
          <w:color w:val="000000"/>
          <w:sz w:val="28"/>
        </w:rPr>
        <w:t xml:space="preserve">       организации или научной организации со стопроцентным участием государства: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Подтверждение о проведении фундаментальных научных исследований в области </w:t>
      </w:r>
    </w:p>
    <w:p>
      <w:pPr>
        <w:spacing w:after="0"/>
        <w:ind w:left="0"/>
        <w:jc w:val="both"/>
      </w:pPr>
      <w:r>
        <w:rPr>
          <w:rFonts w:ascii="Times New Roman"/>
          <w:b w:val="false"/>
          <w:i w:val="false"/>
          <w:color w:val="000000"/>
          <w:sz w:val="28"/>
        </w:rPr>
        <w:t xml:space="preserve">       археологии, астрономии, астрофизики, атомной энергии, востоковедения, искусства, </w:t>
      </w:r>
    </w:p>
    <w:p>
      <w:pPr>
        <w:spacing w:after="0"/>
        <w:ind w:left="0"/>
        <w:jc w:val="both"/>
      </w:pPr>
      <w:r>
        <w:rPr>
          <w:rFonts w:ascii="Times New Roman"/>
          <w:b w:val="false"/>
          <w:i w:val="false"/>
          <w:color w:val="000000"/>
          <w:sz w:val="28"/>
        </w:rPr>
        <w:t xml:space="preserve">       истории, культуры, литературы, математики и механики, образования, политологии, </w:t>
      </w:r>
    </w:p>
    <w:p>
      <w:pPr>
        <w:spacing w:after="0"/>
        <w:ind w:left="0"/>
        <w:jc w:val="both"/>
      </w:pPr>
      <w:r>
        <w:rPr>
          <w:rFonts w:ascii="Times New Roman"/>
          <w:b w:val="false"/>
          <w:i w:val="false"/>
          <w:color w:val="000000"/>
          <w:sz w:val="28"/>
        </w:rPr>
        <w:t xml:space="preserve">       религиоведения, социологии, философии, этнологии, языкознания: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Подтверждение наличия опыта реализации государственного заказа на проведение </w:t>
      </w:r>
    </w:p>
    <w:p>
      <w:pPr>
        <w:spacing w:after="0"/>
        <w:ind w:left="0"/>
        <w:jc w:val="both"/>
      </w:pPr>
      <w:r>
        <w:rPr>
          <w:rFonts w:ascii="Times New Roman"/>
          <w:b w:val="false"/>
          <w:i w:val="false"/>
          <w:color w:val="000000"/>
          <w:sz w:val="28"/>
        </w:rPr>
        <w:t xml:space="preserve">       фундаментальных научных исследований за последние 3 (три) года в качестве </w:t>
      </w:r>
    </w:p>
    <w:p>
      <w:pPr>
        <w:spacing w:after="0"/>
        <w:ind w:left="0"/>
        <w:jc w:val="both"/>
      </w:pPr>
      <w:r>
        <w:rPr>
          <w:rFonts w:ascii="Times New Roman"/>
          <w:b w:val="false"/>
          <w:i w:val="false"/>
          <w:color w:val="000000"/>
          <w:sz w:val="28"/>
        </w:rPr>
        <w:t xml:space="preserve">       исполнителя в указанных областях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Наименование темы фундаментального исследования </w:t>
      </w:r>
    </w:p>
    <w:p>
      <w:pPr>
        <w:spacing w:after="0"/>
        <w:ind w:left="0"/>
        <w:jc w:val="both"/>
      </w:pPr>
      <w:r>
        <w:rPr>
          <w:rFonts w:ascii="Times New Roman"/>
          <w:b w:val="false"/>
          <w:i w:val="false"/>
          <w:color w:val="000000"/>
          <w:sz w:val="28"/>
        </w:rPr>
        <w:t xml:space="preserve">       ____________________________________________________________________</w:t>
      </w:r>
    </w:p>
    <w:bookmarkStart w:name="z139" w:id="105"/>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учетом</w:t>
      </w:r>
      <w:r>
        <w:rPr>
          <w:rFonts w:ascii="Times New Roman"/>
          <w:b w:val="false"/>
          <w:i w:val="false"/>
          <w:color w:val="000000"/>
          <w:sz w:val="28"/>
        </w:rPr>
        <w:t xml:space="preserve"> </w:t>
      </w:r>
      <w:r>
        <w:rPr>
          <w:rFonts w:ascii="Times New Roman"/>
          <w:b/>
          <w:i w:val="false"/>
          <w:color w:val="000000"/>
          <w:sz w:val="28"/>
        </w:rPr>
        <w:t>пункта</w:t>
      </w: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Закона</w:t>
      </w:r>
      <w:r>
        <w:rPr>
          <w:rFonts w:ascii="Times New Roman"/>
          <w:b w:val="false"/>
          <w:i w:val="false"/>
          <w:color w:val="000000"/>
          <w:sz w:val="28"/>
        </w:rPr>
        <w:t xml:space="preserve"> </w:t>
      </w:r>
      <w:r>
        <w:rPr>
          <w:rFonts w:ascii="Times New Roman"/>
          <w:b/>
          <w:i w:val="false"/>
          <w:color w:val="000000"/>
          <w:sz w:val="28"/>
        </w:rPr>
        <w:t>действующие</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текущее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научной</w:t>
      </w:r>
      <w:r>
        <w:rPr>
          <w:rFonts w:ascii="Times New Roman"/>
          <w:b w:val="false"/>
          <w:i w:val="false"/>
          <w:color w:val="000000"/>
          <w:sz w:val="28"/>
        </w:rPr>
        <w:t xml:space="preserve"> </w:t>
      </w:r>
      <w:r>
        <w:rPr>
          <w:rFonts w:ascii="Times New Roman"/>
          <w:b/>
          <w:i w:val="false"/>
          <w:color w:val="000000"/>
          <w:sz w:val="28"/>
        </w:rPr>
        <w:t>инфраструктуры,</w:t>
      </w:r>
      <w:r>
        <w:rPr>
          <w:rFonts w:ascii="Times New Roman"/>
          <w:b w:val="false"/>
          <w:i w:val="false"/>
          <w:color w:val="000000"/>
          <w:sz w:val="28"/>
        </w:rPr>
        <w:t xml:space="preserve"> </w:t>
      </w:r>
      <w:r>
        <w:rPr>
          <w:rFonts w:ascii="Times New Roman"/>
          <w:b/>
          <w:i w:val="false"/>
          <w:color w:val="000000"/>
          <w:sz w:val="28"/>
        </w:rPr>
        <w:t>оплату</w:t>
      </w:r>
      <w:r>
        <w:rPr>
          <w:rFonts w:ascii="Times New Roman"/>
          <w:b w:val="false"/>
          <w:i w:val="false"/>
          <w:color w:val="000000"/>
          <w:sz w:val="28"/>
        </w:rPr>
        <w:t xml:space="preserve"> </w:t>
      </w:r>
      <w:r>
        <w:rPr>
          <w:rFonts w:ascii="Times New Roman"/>
          <w:b/>
          <w:i w:val="false"/>
          <w:color w:val="000000"/>
          <w:sz w:val="28"/>
        </w:rPr>
        <w:t>труда</w:t>
      </w:r>
      <w:r>
        <w:rPr>
          <w:rFonts w:ascii="Times New Roman"/>
          <w:b w:val="false"/>
          <w:i w:val="false"/>
          <w:color w:val="000000"/>
          <w:sz w:val="28"/>
        </w:rPr>
        <w:t xml:space="preserve"> </w:t>
      </w:r>
      <w:r>
        <w:rPr>
          <w:rFonts w:ascii="Times New Roman"/>
          <w:b/>
          <w:i w:val="false"/>
          <w:color w:val="000000"/>
          <w:sz w:val="28"/>
        </w:rPr>
        <w:t>предусматривают</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статьи</w:t>
      </w:r>
      <w:r>
        <w:rPr>
          <w:rFonts w:ascii="Times New Roman"/>
          <w:b w:val="false"/>
          <w:i w:val="false"/>
          <w:color w:val="000000"/>
          <w:sz w:val="28"/>
        </w:rPr>
        <w:t xml:space="preserve"> </w:t>
      </w:r>
      <w:r>
        <w:rPr>
          <w:rFonts w:ascii="Times New Roman"/>
          <w:b/>
          <w:i w:val="false"/>
          <w:color w:val="000000"/>
          <w:sz w:val="28"/>
        </w:rPr>
        <w:t>затрат:</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(вода, газ, электроэнергия, отопление, канализация, вентиляция)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 и универсальных услуг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товаров, относящихся к основным средствам, расходных материалов, приобретение прочих товаров, прочие текущие затраты, затраты на охрану (охрана объекта и (или) имущества физических и юридических лиц, в том числе при его транспортировке), затраты на охранную сигнализацию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(амортизация) основных средств, используемых в научной и (или) научно-технической деятельности, текущий ремонт здания,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 для размещения административного аппарата, лабораторий и иных помещений (виварий, складские помещения и т.д.), используемых для выполнения фундаментальных научных исследований, в случае их отсутствия на балансе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06"/>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включении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перечень</w:t>
      </w:r>
      <w:r>
        <w:rPr>
          <w:rFonts w:ascii="Times New Roman"/>
          <w:b w:val="false"/>
          <w:i w:val="false"/>
          <w:color w:val="000000"/>
          <w:sz w:val="28"/>
        </w:rPr>
        <w:t xml:space="preserve"> </w:t>
      </w:r>
      <w:r>
        <w:rPr>
          <w:rFonts w:ascii="Times New Roman"/>
          <w:b/>
          <w:i w:val="false"/>
          <w:color w:val="000000"/>
          <w:sz w:val="28"/>
        </w:rPr>
        <w:t>научных</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r>
        <w:rPr>
          <w:rFonts w:ascii="Times New Roman"/>
          <w:b/>
          <w:i w:val="false"/>
          <w:color w:val="000000"/>
          <w:sz w:val="28"/>
        </w:rPr>
        <w:t>осуществляющих</w:t>
      </w:r>
      <w:r>
        <w:rPr>
          <w:rFonts w:ascii="Times New Roman"/>
          <w:b w:val="false"/>
          <w:i w:val="false"/>
          <w:color w:val="000000"/>
          <w:sz w:val="28"/>
        </w:rPr>
        <w:t xml:space="preserve"> </w:t>
      </w:r>
      <w:r>
        <w:rPr>
          <w:rFonts w:ascii="Times New Roman"/>
          <w:b/>
          <w:i w:val="false"/>
          <w:color w:val="000000"/>
          <w:sz w:val="28"/>
        </w:rPr>
        <w:t>фундаментальные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предполагаются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расходы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научного</w:t>
      </w:r>
      <w:r>
        <w:rPr>
          <w:rFonts w:ascii="Times New Roman"/>
          <w:b w:val="false"/>
          <w:i w:val="false"/>
          <w:color w:val="000000"/>
          <w:sz w:val="28"/>
        </w:rPr>
        <w:t xml:space="preserve"> </w:t>
      </w:r>
      <w:r>
        <w:rPr>
          <w:rFonts w:ascii="Times New Roman"/>
          <w:b/>
          <w:i w:val="false"/>
          <w:color w:val="000000"/>
          <w:sz w:val="28"/>
        </w:rPr>
        <w:t>исследования:</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фундаментальных научных исследований согласно пункту 94 настоящих Правил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фундаментального исследования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проведение фундаментального научного исследования,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(или) программного обеспечения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оборудования и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1" w:id="107"/>
      <w:r>
        <w:rPr>
          <w:rFonts w:ascii="Times New Roman"/>
          <w:b w:val="false"/>
          <w:i w:val="false"/>
          <w:color w:val="000000"/>
          <w:sz w:val="28"/>
        </w:rPr>
        <w:t>
      Примечания:</w:t>
      </w:r>
    </w:p>
    <w:bookmarkEnd w:id="107"/>
    <w:p>
      <w:pPr>
        <w:spacing w:after="0"/>
        <w:ind w:left="0"/>
        <w:jc w:val="both"/>
      </w:pPr>
      <w:r>
        <w:rPr>
          <w:rFonts w:ascii="Times New Roman"/>
          <w:b w:val="false"/>
          <w:i w:val="false"/>
          <w:color w:val="000000"/>
          <w:sz w:val="28"/>
        </w:rPr>
        <w:t xml:space="preserve">       1) расчет составляется согласно нормам финансирования научных организаций, </w:t>
      </w:r>
    </w:p>
    <w:p>
      <w:pPr>
        <w:spacing w:after="0"/>
        <w:ind w:left="0"/>
        <w:jc w:val="both"/>
      </w:pPr>
      <w:r>
        <w:rPr>
          <w:rFonts w:ascii="Times New Roman"/>
          <w:b w:val="false"/>
          <w:i w:val="false"/>
          <w:color w:val="000000"/>
          <w:sz w:val="28"/>
        </w:rPr>
        <w:t xml:space="preserve">       осуществляющих фундаментальные исследования;</w:t>
      </w:r>
    </w:p>
    <w:p>
      <w:pPr>
        <w:spacing w:after="0"/>
        <w:ind w:left="0"/>
        <w:jc w:val="both"/>
      </w:pPr>
      <w:r>
        <w:rPr>
          <w:rFonts w:ascii="Times New Roman"/>
          <w:b w:val="false"/>
          <w:i w:val="false"/>
          <w:color w:val="000000"/>
          <w:sz w:val="28"/>
        </w:rPr>
        <w:t xml:space="preserve">       2) за достоверность представленных сведений исполнитель несет ответственность в </w:t>
      </w:r>
    </w:p>
    <w:p>
      <w:pPr>
        <w:spacing w:after="0"/>
        <w:ind w:left="0"/>
        <w:jc w:val="both"/>
      </w:pPr>
      <w:r>
        <w:rPr>
          <w:rFonts w:ascii="Times New Roman"/>
          <w:b w:val="false"/>
          <w:i w:val="false"/>
          <w:color w:val="000000"/>
          <w:sz w:val="28"/>
        </w:rPr>
        <w:t xml:space="preserve">       установленном законодательством порядке.</w:t>
      </w:r>
    </w:p>
    <w:p>
      <w:pPr>
        <w:spacing w:after="0"/>
        <w:ind w:left="0"/>
        <w:jc w:val="both"/>
      </w:pPr>
      <w:r>
        <w:rPr>
          <w:rFonts w:ascii="Times New Roman"/>
          <w:b w:val="false"/>
          <w:i w:val="false"/>
          <w:color w:val="000000"/>
          <w:sz w:val="28"/>
        </w:rPr>
        <w:t xml:space="preserve">       Руководитель организации _____________ _______________________________ </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Руководитель фундаментального научного исследования</w:t>
      </w:r>
    </w:p>
    <w:p>
      <w:pPr>
        <w:spacing w:after="0"/>
        <w:ind w:left="0"/>
        <w:jc w:val="both"/>
      </w:pPr>
      <w:r>
        <w:rPr>
          <w:rFonts w:ascii="Times New Roman"/>
          <w:b w:val="false"/>
          <w:i w:val="false"/>
          <w:color w:val="000000"/>
          <w:sz w:val="28"/>
        </w:rPr>
        <w:t xml:space="preserve">                                ________________ ____________________________ </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Бухгалтер-экономист       _________________ ___________________________ </w:t>
      </w:r>
    </w:p>
    <w:p>
      <w:pPr>
        <w:spacing w:after="0"/>
        <w:ind w:left="0"/>
        <w:jc w:val="both"/>
      </w:pPr>
      <w:r>
        <w:rPr>
          <w:rFonts w:ascii="Times New Roman"/>
          <w:b w:val="false"/>
          <w:i w:val="false"/>
          <w:color w:val="000000"/>
          <w:sz w:val="28"/>
        </w:rPr>
        <w:t xml:space="preserve">                               (подпись)             Ф.И.О. (при его наличии)</w:t>
      </w:r>
    </w:p>
    <w:bookmarkStart w:name="z142" w:id="108"/>
    <w:p>
      <w:pPr>
        <w:spacing w:after="0"/>
        <w:ind w:left="0"/>
        <w:jc w:val="both"/>
      </w:pPr>
      <w:r>
        <w:rPr>
          <w:rFonts w:ascii="Times New Roman"/>
          <w:b w:val="false"/>
          <w:i w:val="false"/>
          <w:color w:val="000000"/>
          <w:sz w:val="28"/>
        </w:rPr>
        <w:t>
      _______________________</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2022 года № 755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09"/>
    <w:p>
      <w:pPr>
        <w:spacing w:after="0"/>
        <w:ind w:left="0"/>
        <w:jc w:val="left"/>
      </w:pPr>
      <w:r>
        <w:rPr>
          <w:rFonts w:ascii="Times New Roman"/>
          <w:b/>
          <w:i w:val="false"/>
          <w:color w:val="000000"/>
        </w:rPr>
        <w:t xml:space="preserve"> Заявка на финансирование фундаментальных научных исследований</w:t>
      </w:r>
    </w:p>
    <w:bookmarkEnd w:id="109"/>
    <w:bookmarkStart w:name="z147" w:id="110"/>
    <w:p>
      <w:pPr>
        <w:spacing w:after="0"/>
        <w:ind w:left="0"/>
        <w:jc w:val="both"/>
      </w:pPr>
      <w:r>
        <w:rPr>
          <w:rFonts w:ascii="Times New Roman"/>
          <w:b w:val="false"/>
          <w:i w:val="false"/>
          <w:color w:val="000000"/>
          <w:sz w:val="28"/>
        </w:rPr>
        <w:t>
      Заявка состоит из следующих частей:</w:t>
      </w:r>
    </w:p>
    <w:bookmarkEnd w:id="110"/>
    <w:bookmarkStart w:name="z148" w:id="111"/>
    <w:p>
      <w:pPr>
        <w:spacing w:after="0"/>
        <w:ind w:left="0"/>
        <w:jc w:val="both"/>
      </w:pPr>
      <w:r>
        <w:rPr>
          <w:rFonts w:ascii="Times New Roman"/>
          <w:b w:val="false"/>
          <w:i w:val="false"/>
          <w:color w:val="000000"/>
          <w:sz w:val="28"/>
        </w:rPr>
        <w:t>
      1) аннотация;</w:t>
      </w:r>
    </w:p>
    <w:bookmarkEnd w:id="111"/>
    <w:bookmarkStart w:name="z149" w:id="112"/>
    <w:p>
      <w:pPr>
        <w:spacing w:after="0"/>
        <w:ind w:left="0"/>
        <w:jc w:val="both"/>
      </w:pPr>
      <w:r>
        <w:rPr>
          <w:rFonts w:ascii="Times New Roman"/>
          <w:b w:val="false"/>
          <w:i w:val="false"/>
          <w:color w:val="000000"/>
          <w:sz w:val="28"/>
        </w:rPr>
        <w:t>
      2) пояснительная записка;</w:t>
      </w:r>
    </w:p>
    <w:bookmarkEnd w:id="112"/>
    <w:bookmarkStart w:name="z150" w:id="113"/>
    <w:p>
      <w:pPr>
        <w:spacing w:after="0"/>
        <w:ind w:left="0"/>
        <w:jc w:val="both"/>
      </w:pPr>
      <w:r>
        <w:rPr>
          <w:rFonts w:ascii="Times New Roman"/>
          <w:b w:val="false"/>
          <w:i w:val="false"/>
          <w:color w:val="000000"/>
          <w:sz w:val="28"/>
        </w:rPr>
        <w:t>
      3) расчет запрашиваемого финансирования.</w:t>
      </w:r>
    </w:p>
    <w:bookmarkEnd w:id="113"/>
    <w:bookmarkStart w:name="z151" w:id="114"/>
    <w:p>
      <w:pPr>
        <w:spacing w:after="0"/>
        <w:ind w:left="0"/>
        <w:jc w:val="both"/>
      </w:pPr>
      <w:r>
        <w:rPr>
          <w:rFonts w:ascii="Times New Roman"/>
          <w:b w:val="false"/>
          <w:i w:val="false"/>
          <w:color w:val="000000"/>
          <w:sz w:val="28"/>
        </w:rPr>
        <w:t>
      1. Аннотация</w:t>
      </w:r>
    </w:p>
    <w:bookmarkEnd w:id="114"/>
    <w:bookmarkStart w:name="z152" w:id="115"/>
    <w:p>
      <w:pPr>
        <w:spacing w:after="0"/>
        <w:ind w:left="0"/>
        <w:jc w:val="both"/>
      </w:pPr>
      <w:r>
        <w:rPr>
          <w:rFonts w:ascii="Times New Roman"/>
          <w:b w:val="false"/>
          <w:i w:val="false"/>
          <w:color w:val="000000"/>
          <w:sz w:val="28"/>
        </w:rPr>
        <w:t>
      Аннотация содержит краткое описание цели фундаментального научного исследования, основных подходов к проведению фундаментальных научных исследований, ожидаемых результатов, актуальности решаемых в результате фундаментальных научных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фундаментальных научных исследований на соответствующую отрасль экономики, сферу общественных отношений и (или) отрасль науки.</w:t>
      </w:r>
    </w:p>
    <w:bookmarkEnd w:id="115"/>
    <w:bookmarkStart w:name="z153" w:id="116"/>
    <w:p>
      <w:pPr>
        <w:spacing w:after="0"/>
        <w:ind w:left="0"/>
        <w:jc w:val="both"/>
      </w:pPr>
      <w:r>
        <w:rPr>
          <w:rFonts w:ascii="Times New Roman"/>
          <w:b w:val="false"/>
          <w:i w:val="false"/>
          <w:color w:val="000000"/>
          <w:sz w:val="28"/>
        </w:rPr>
        <w:t>
      Объем аннотации не должен превышать 800 слов.</w:t>
      </w:r>
    </w:p>
    <w:bookmarkEnd w:id="116"/>
    <w:bookmarkStart w:name="z154" w:id="117"/>
    <w:p>
      <w:pPr>
        <w:spacing w:after="0"/>
        <w:ind w:left="0"/>
        <w:jc w:val="both"/>
      </w:pPr>
      <w:r>
        <w:rPr>
          <w:rFonts w:ascii="Times New Roman"/>
          <w:b w:val="false"/>
          <w:i w:val="false"/>
          <w:color w:val="000000"/>
          <w:sz w:val="28"/>
        </w:rPr>
        <w:t>
      2. Пояснительная записка</w:t>
      </w:r>
    </w:p>
    <w:bookmarkEnd w:id="117"/>
    <w:bookmarkStart w:name="z155" w:id="118"/>
    <w:p>
      <w:pPr>
        <w:spacing w:after="0"/>
        <w:ind w:left="0"/>
        <w:jc w:val="both"/>
      </w:pPr>
      <w:r>
        <w:rPr>
          <w:rFonts w:ascii="Times New Roman"/>
          <w:b w:val="false"/>
          <w:i w:val="false"/>
          <w:color w:val="000000"/>
          <w:sz w:val="28"/>
        </w:rPr>
        <w:t>
      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bookmarkEnd w:id="118"/>
    <w:bookmarkStart w:name="z156" w:id="119"/>
    <w:p>
      <w:pPr>
        <w:spacing w:after="0"/>
        <w:ind w:left="0"/>
        <w:jc w:val="both"/>
      </w:pPr>
      <w:r>
        <w:rPr>
          <w:rFonts w:ascii="Times New Roman"/>
          <w:b w:val="false"/>
          <w:i w:val="false"/>
          <w:color w:val="000000"/>
          <w:sz w:val="28"/>
        </w:rPr>
        <w:t>
      1. Общая информация</w:t>
      </w:r>
    </w:p>
    <w:bookmarkEnd w:id="119"/>
    <w:bookmarkStart w:name="z157" w:id="120"/>
    <w:p>
      <w:pPr>
        <w:spacing w:after="0"/>
        <w:ind w:left="0"/>
        <w:jc w:val="both"/>
      </w:pPr>
      <w:r>
        <w:rPr>
          <w:rFonts w:ascii="Times New Roman"/>
          <w:b w:val="false"/>
          <w:i w:val="false"/>
          <w:color w:val="000000"/>
          <w:sz w:val="28"/>
        </w:rPr>
        <w:t>
      1.1. Наименование темы фундаментального научного исследования (не более 20 слов).</w:t>
      </w:r>
    </w:p>
    <w:bookmarkEnd w:id="120"/>
    <w:bookmarkStart w:name="z158" w:id="121"/>
    <w:p>
      <w:pPr>
        <w:spacing w:after="0"/>
        <w:ind w:left="0"/>
        <w:jc w:val="both"/>
      </w:pPr>
      <w:r>
        <w:rPr>
          <w:rFonts w:ascii="Times New Roman"/>
          <w:b w:val="false"/>
          <w:i w:val="false"/>
          <w:color w:val="000000"/>
          <w:sz w:val="28"/>
        </w:rPr>
        <w:t>
      1.2. Наименование приоритетного и специализированного научного направления.</w:t>
      </w:r>
    </w:p>
    <w:bookmarkEnd w:id="121"/>
    <w:bookmarkStart w:name="z159" w:id="122"/>
    <w:p>
      <w:pPr>
        <w:spacing w:after="0"/>
        <w:ind w:left="0"/>
        <w:jc w:val="both"/>
      </w:pPr>
      <w:r>
        <w:rPr>
          <w:rFonts w:ascii="Times New Roman"/>
          <w:b w:val="false"/>
          <w:i w:val="false"/>
          <w:color w:val="000000"/>
          <w:sz w:val="28"/>
        </w:rPr>
        <w:t>
      1.3. Область фундаментального научного исследования согласно пункту 94 настоящих Правил.</w:t>
      </w:r>
    </w:p>
    <w:bookmarkEnd w:id="122"/>
    <w:bookmarkStart w:name="z160" w:id="123"/>
    <w:p>
      <w:pPr>
        <w:spacing w:after="0"/>
        <w:ind w:left="0"/>
        <w:jc w:val="both"/>
      </w:pPr>
      <w:r>
        <w:rPr>
          <w:rFonts w:ascii="Times New Roman"/>
          <w:b w:val="false"/>
          <w:i w:val="false"/>
          <w:color w:val="000000"/>
          <w:sz w:val="28"/>
        </w:rPr>
        <w:t>
      1.4. Место реализации фундаментального научного исследования.</w:t>
      </w:r>
    </w:p>
    <w:bookmarkEnd w:id="123"/>
    <w:bookmarkStart w:name="z161" w:id="124"/>
    <w:p>
      <w:pPr>
        <w:spacing w:after="0"/>
        <w:ind w:left="0"/>
        <w:jc w:val="both"/>
      </w:pPr>
      <w:r>
        <w:rPr>
          <w:rFonts w:ascii="Times New Roman"/>
          <w:b w:val="false"/>
          <w:i w:val="false"/>
          <w:color w:val="000000"/>
          <w:sz w:val="28"/>
        </w:rPr>
        <w:t xml:space="preserve">
      1.5. Предполагаемая дата начала и завершения фундаментального научного исследования, ее продолжительность в месяцах. </w:t>
      </w:r>
    </w:p>
    <w:bookmarkEnd w:id="124"/>
    <w:bookmarkStart w:name="z162" w:id="125"/>
    <w:p>
      <w:pPr>
        <w:spacing w:after="0"/>
        <w:ind w:left="0"/>
        <w:jc w:val="both"/>
      </w:pPr>
      <w:r>
        <w:rPr>
          <w:rFonts w:ascii="Times New Roman"/>
          <w:b w:val="false"/>
          <w:i w:val="false"/>
          <w:color w:val="000000"/>
          <w:sz w:val="28"/>
        </w:rPr>
        <w:t>
      1.6. Организация-заявитель фундаментального научного исследования.</w:t>
      </w:r>
    </w:p>
    <w:bookmarkEnd w:id="125"/>
    <w:bookmarkStart w:name="z163" w:id="126"/>
    <w:p>
      <w:pPr>
        <w:spacing w:after="0"/>
        <w:ind w:left="0"/>
        <w:jc w:val="both"/>
      </w:pPr>
      <w:r>
        <w:rPr>
          <w:rFonts w:ascii="Times New Roman"/>
          <w:b w:val="false"/>
          <w:i w:val="false"/>
          <w:color w:val="000000"/>
          <w:sz w:val="28"/>
        </w:rPr>
        <w:t>
      1.7. Подтверждение соответствия заявителя статусу государственной научной организации или научной организации со стопроцентным участием государства</w:t>
      </w:r>
    </w:p>
    <w:bookmarkEnd w:id="126"/>
    <w:bookmarkStart w:name="z164" w:id="127"/>
    <w:p>
      <w:pPr>
        <w:spacing w:after="0"/>
        <w:ind w:left="0"/>
        <w:jc w:val="both"/>
      </w:pPr>
      <w:r>
        <w:rPr>
          <w:rFonts w:ascii="Times New Roman"/>
          <w:b w:val="false"/>
          <w:i w:val="false"/>
          <w:color w:val="000000"/>
          <w:sz w:val="28"/>
        </w:rPr>
        <w:t>
      1.8. Исполнители фундаментального научного исследования (указать наименование всех субъектов, участвующих в реализации фундаментального научного исследования).</w:t>
      </w:r>
    </w:p>
    <w:bookmarkEnd w:id="127"/>
    <w:bookmarkStart w:name="z165" w:id="128"/>
    <w:p>
      <w:pPr>
        <w:spacing w:after="0"/>
        <w:ind w:left="0"/>
        <w:jc w:val="both"/>
      </w:pPr>
      <w:r>
        <w:rPr>
          <w:rFonts w:ascii="Times New Roman"/>
          <w:b w:val="false"/>
          <w:i w:val="false"/>
          <w:color w:val="000000"/>
          <w:sz w:val="28"/>
        </w:rPr>
        <w:t xml:space="preserve">
      1.9. Запрашиваемая сумма (на весь срок реализации фундаментального научного исследования и по годам, в тыс. тенге). </w:t>
      </w:r>
    </w:p>
    <w:bookmarkEnd w:id="128"/>
    <w:bookmarkStart w:name="z166" w:id="129"/>
    <w:p>
      <w:pPr>
        <w:spacing w:after="0"/>
        <w:ind w:left="0"/>
        <w:jc w:val="both"/>
      </w:pPr>
      <w:r>
        <w:rPr>
          <w:rFonts w:ascii="Times New Roman"/>
          <w:b w:val="false"/>
          <w:i w:val="false"/>
          <w:color w:val="000000"/>
          <w:sz w:val="28"/>
        </w:rPr>
        <w:t xml:space="preserve">
      1.10. Ключевые слова, характеризующие отрасль и направление фундаментального научного исследования, для подбора независимых экспертов. </w:t>
      </w:r>
    </w:p>
    <w:bookmarkEnd w:id="129"/>
    <w:bookmarkStart w:name="z167" w:id="130"/>
    <w:p>
      <w:pPr>
        <w:spacing w:after="0"/>
        <w:ind w:left="0"/>
        <w:jc w:val="both"/>
      </w:pPr>
      <w:r>
        <w:rPr>
          <w:rFonts w:ascii="Times New Roman"/>
          <w:b w:val="false"/>
          <w:i w:val="false"/>
          <w:color w:val="000000"/>
          <w:sz w:val="28"/>
        </w:rPr>
        <w:t>
      2. Общая концепция фундаментального научного исследования (не более 750 слов).</w:t>
      </w:r>
    </w:p>
    <w:bookmarkEnd w:id="130"/>
    <w:bookmarkStart w:name="z168" w:id="131"/>
    <w:p>
      <w:pPr>
        <w:spacing w:after="0"/>
        <w:ind w:left="0"/>
        <w:jc w:val="both"/>
      </w:pPr>
      <w:r>
        <w:rPr>
          <w:rFonts w:ascii="Times New Roman"/>
          <w:b w:val="false"/>
          <w:i w:val="false"/>
          <w:color w:val="000000"/>
          <w:sz w:val="28"/>
        </w:rPr>
        <w:t>
      2.1. Вводная часть (не более 200 слов).</w:t>
      </w:r>
    </w:p>
    <w:bookmarkEnd w:id="131"/>
    <w:bookmarkStart w:name="z169" w:id="132"/>
    <w:p>
      <w:pPr>
        <w:spacing w:after="0"/>
        <w:ind w:left="0"/>
        <w:jc w:val="both"/>
      </w:pPr>
      <w:r>
        <w:rPr>
          <w:rFonts w:ascii="Times New Roman"/>
          <w:b w:val="false"/>
          <w:i w:val="false"/>
          <w:color w:val="000000"/>
          <w:sz w:val="28"/>
        </w:rPr>
        <w:t>
      Указывается краткое описание идеи фундаментального научного исследования.</w:t>
      </w:r>
    </w:p>
    <w:bookmarkEnd w:id="132"/>
    <w:bookmarkStart w:name="z170" w:id="133"/>
    <w:p>
      <w:pPr>
        <w:spacing w:after="0"/>
        <w:ind w:left="0"/>
        <w:jc w:val="both"/>
      </w:pPr>
      <w:r>
        <w:rPr>
          <w:rFonts w:ascii="Times New Roman"/>
          <w:b w:val="false"/>
          <w:i w:val="false"/>
          <w:color w:val="000000"/>
          <w:sz w:val="28"/>
        </w:rPr>
        <w:t>
      2.2. Цель фундаментального научного исследования (не более 50 слов).</w:t>
      </w:r>
    </w:p>
    <w:bookmarkEnd w:id="133"/>
    <w:bookmarkStart w:name="z171" w:id="134"/>
    <w:p>
      <w:pPr>
        <w:spacing w:after="0"/>
        <w:ind w:left="0"/>
        <w:jc w:val="both"/>
      </w:pPr>
      <w:r>
        <w:rPr>
          <w:rFonts w:ascii="Times New Roman"/>
          <w:b w:val="false"/>
          <w:i w:val="false"/>
          <w:color w:val="000000"/>
          <w:sz w:val="28"/>
        </w:rPr>
        <w:t xml:space="preserve">
      Цель излагается лаконично и конкретно, должна соответствовать теме фундаментального научного исследования. </w:t>
      </w:r>
    </w:p>
    <w:bookmarkEnd w:id="134"/>
    <w:bookmarkStart w:name="z172" w:id="135"/>
    <w:p>
      <w:pPr>
        <w:spacing w:after="0"/>
        <w:ind w:left="0"/>
        <w:jc w:val="both"/>
      </w:pPr>
      <w:r>
        <w:rPr>
          <w:rFonts w:ascii="Times New Roman"/>
          <w:b w:val="false"/>
          <w:i w:val="false"/>
          <w:color w:val="000000"/>
          <w:sz w:val="28"/>
        </w:rPr>
        <w:t>
      2.3. Задачи программы (не более 500 слов).</w:t>
      </w:r>
    </w:p>
    <w:bookmarkEnd w:id="135"/>
    <w:bookmarkStart w:name="z173" w:id="136"/>
    <w:p>
      <w:pPr>
        <w:spacing w:after="0"/>
        <w:ind w:left="0"/>
        <w:jc w:val="both"/>
      </w:pPr>
      <w:r>
        <w:rPr>
          <w:rFonts w:ascii="Times New Roman"/>
          <w:b w:val="false"/>
          <w:i w:val="false"/>
          <w:color w:val="000000"/>
          <w:sz w:val="28"/>
        </w:rPr>
        <w:t xml:space="preserve">
      В этом разделе описывается способ достижения цели фундаментального научного исследования посредством логически взаимосвязанных, последовательных задач. Приводится перечень поставленных задач: </w:t>
      </w:r>
    </w:p>
    <w:bookmarkEnd w:id="136"/>
    <w:bookmarkStart w:name="z174" w:id="137"/>
    <w:p>
      <w:pPr>
        <w:spacing w:after="0"/>
        <w:ind w:left="0"/>
        <w:jc w:val="both"/>
      </w:pPr>
      <w:r>
        <w:rPr>
          <w:rFonts w:ascii="Times New Roman"/>
          <w:b w:val="false"/>
          <w:i w:val="false"/>
          <w:color w:val="000000"/>
          <w:sz w:val="28"/>
        </w:rPr>
        <w:t>
      1) измеримыми показателями решения задачи;</w:t>
      </w:r>
    </w:p>
    <w:bookmarkEnd w:id="137"/>
    <w:bookmarkStart w:name="z175" w:id="138"/>
    <w:p>
      <w:pPr>
        <w:spacing w:after="0"/>
        <w:ind w:left="0"/>
        <w:jc w:val="both"/>
      </w:pPr>
      <w:r>
        <w:rPr>
          <w:rFonts w:ascii="Times New Roman"/>
          <w:b w:val="false"/>
          <w:i w:val="false"/>
          <w:color w:val="000000"/>
          <w:sz w:val="28"/>
        </w:rPr>
        <w:t xml:space="preserve">
      2) кратким обоснованием роли каждой из задач в достижении цели фундаментального научного исследования и взаимосвязи с другими задачами и ожидаемыми результатами фундаментального научного исследования; </w:t>
      </w:r>
    </w:p>
    <w:bookmarkEnd w:id="138"/>
    <w:bookmarkStart w:name="z176" w:id="139"/>
    <w:p>
      <w:pPr>
        <w:spacing w:after="0"/>
        <w:ind w:left="0"/>
        <w:jc w:val="both"/>
      </w:pPr>
      <w:r>
        <w:rPr>
          <w:rFonts w:ascii="Times New Roman"/>
          <w:b w:val="false"/>
          <w:i w:val="false"/>
          <w:color w:val="000000"/>
          <w:sz w:val="28"/>
        </w:rPr>
        <w:t>
      3) другими важными, по мнению заявителя, параметрами.</w:t>
      </w:r>
    </w:p>
    <w:bookmarkEnd w:id="139"/>
    <w:bookmarkStart w:name="z177" w:id="140"/>
    <w:p>
      <w:pPr>
        <w:spacing w:after="0"/>
        <w:ind w:left="0"/>
        <w:jc w:val="both"/>
      </w:pPr>
      <w:r>
        <w:rPr>
          <w:rFonts w:ascii="Times New Roman"/>
          <w:b w:val="false"/>
          <w:i w:val="false"/>
          <w:color w:val="000000"/>
          <w:sz w:val="28"/>
        </w:rPr>
        <w:t>
      3. Научная новизна и значимость фундаментального научного исследования (не более 1500 слов).</w:t>
      </w:r>
    </w:p>
    <w:bookmarkEnd w:id="140"/>
    <w:bookmarkStart w:name="z178" w:id="141"/>
    <w:p>
      <w:pPr>
        <w:spacing w:after="0"/>
        <w:ind w:left="0"/>
        <w:jc w:val="both"/>
      </w:pPr>
      <w:r>
        <w:rPr>
          <w:rFonts w:ascii="Times New Roman"/>
          <w:b w:val="false"/>
          <w:i w:val="false"/>
          <w:color w:val="000000"/>
          <w:sz w:val="28"/>
        </w:rPr>
        <w:t>
      Раздел включает следующую информацию:</w:t>
      </w:r>
    </w:p>
    <w:bookmarkEnd w:id="141"/>
    <w:bookmarkStart w:name="z179" w:id="142"/>
    <w:p>
      <w:pPr>
        <w:spacing w:after="0"/>
        <w:ind w:left="0"/>
        <w:jc w:val="both"/>
      </w:pPr>
      <w:r>
        <w:rPr>
          <w:rFonts w:ascii="Times New Roman"/>
          <w:b w:val="false"/>
          <w:i w:val="false"/>
          <w:color w:val="000000"/>
          <w:sz w:val="28"/>
        </w:rPr>
        <w:t>
      1) научный задел к разработке фундаментального научного исследования, обоснование научной новизны с обязательным обзором предшествующих фундаментальных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10 "Библиография"), (при наличии указываются предварительные результаты и (или) ранее полученные заявителем результаты, относящиеся к теме программы);</w:t>
      </w:r>
    </w:p>
    <w:bookmarkEnd w:id="142"/>
    <w:bookmarkStart w:name="z180" w:id="143"/>
    <w:p>
      <w:pPr>
        <w:spacing w:after="0"/>
        <w:ind w:left="0"/>
        <w:jc w:val="both"/>
      </w:pPr>
      <w:r>
        <w:rPr>
          <w:rFonts w:ascii="Times New Roman"/>
          <w:b w:val="false"/>
          <w:i w:val="false"/>
          <w:color w:val="000000"/>
          <w:sz w:val="28"/>
        </w:rPr>
        <w:t>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bookmarkEnd w:id="143"/>
    <w:bookmarkStart w:name="z181" w:id="144"/>
    <w:p>
      <w:pPr>
        <w:spacing w:after="0"/>
        <w:ind w:left="0"/>
        <w:jc w:val="both"/>
      </w:pPr>
      <w:r>
        <w:rPr>
          <w:rFonts w:ascii="Times New Roman"/>
          <w:b w:val="false"/>
          <w:i w:val="false"/>
          <w:color w:val="000000"/>
          <w:sz w:val="28"/>
        </w:rPr>
        <w:t>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bookmarkEnd w:id="144"/>
    <w:bookmarkStart w:name="z182" w:id="145"/>
    <w:p>
      <w:pPr>
        <w:spacing w:after="0"/>
        <w:ind w:left="0"/>
        <w:jc w:val="both"/>
      </w:pPr>
      <w:r>
        <w:rPr>
          <w:rFonts w:ascii="Times New Roman"/>
          <w:b w:val="false"/>
          <w:i w:val="false"/>
          <w:color w:val="000000"/>
          <w:sz w:val="28"/>
        </w:rPr>
        <w:t>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bookmarkEnd w:id="145"/>
    <w:bookmarkStart w:name="z183" w:id="146"/>
    <w:p>
      <w:pPr>
        <w:spacing w:after="0"/>
        <w:ind w:left="0"/>
        <w:jc w:val="both"/>
      </w:pPr>
      <w:r>
        <w:rPr>
          <w:rFonts w:ascii="Times New Roman"/>
          <w:b w:val="false"/>
          <w:i w:val="false"/>
          <w:color w:val="000000"/>
          <w:sz w:val="28"/>
        </w:rPr>
        <w:t>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bookmarkEnd w:id="146"/>
    <w:bookmarkStart w:name="z184" w:id="147"/>
    <w:p>
      <w:pPr>
        <w:spacing w:after="0"/>
        <w:ind w:left="0"/>
        <w:jc w:val="both"/>
      </w:pPr>
      <w:r>
        <w:rPr>
          <w:rFonts w:ascii="Times New Roman"/>
          <w:b w:val="false"/>
          <w:i w:val="false"/>
          <w:color w:val="000000"/>
          <w:sz w:val="28"/>
        </w:rPr>
        <w:t>
      6) В случае, если программа является продолжением ранее проведенных заявителем фундаментальных научных исследований или содержит элементы ранее профинансированных и завершенных фундаментальных научных исследований, необходимо четко и лаконично изложить взаимосвязь программы с ранее проведенными научными исследованиями и ее отличия от них.</w:t>
      </w:r>
    </w:p>
    <w:bookmarkEnd w:id="147"/>
    <w:bookmarkStart w:name="z185" w:id="148"/>
    <w:p>
      <w:pPr>
        <w:spacing w:after="0"/>
        <w:ind w:left="0"/>
        <w:jc w:val="both"/>
      </w:pPr>
      <w:r>
        <w:rPr>
          <w:rFonts w:ascii="Times New Roman"/>
          <w:b w:val="false"/>
          <w:i w:val="false"/>
          <w:color w:val="000000"/>
          <w:sz w:val="28"/>
        </w:rPr>
        <w:t>
      4. Методы исследования и этические вопросы (не более 1500 слов).</w:t>
      </w:r>
    </w:p>
    <w:bookmarkEnd w:id="148"/>
    <w:bookmarkStart w:name="z186" w:id="149"/>
    <w:p>
      <w:pPr>
        <w:spacing w:after="0"/>
        <w:ind w:left="0"/>
        <w:jc w:val="both"/>
      </w:pPr>
      <w:r>
        <w:rPr>
          <w:rFonts w:ascii="Times New Roman"/>
          <w:b w:val="false"/>
          <w:i w:val="false"/>
          <w:color w:val="000000"/>
          <w:sz w:val="28"/>
        </w:rPr>
        <w:t>
      Раздел включает следующую информацию:</w:t>
      </w:r>
    </w:p>
    <w:bookmarkEnd w:id="149"/>
    <w:bookmarkStart w:name="z187" w:id="150"/>
    <w:p>
      <w:pPr>
        <w:spacing w:after="0"/>
        <w:ind w:left="0"/>
        <w:jc w:val="both"/>
      </w:pPr>
      <w:r>
        <w:rPr>
          <w:rFonts w:ascii="Times New Roman"/>
          <w:b w:val="false"/>
          <w:i w:val="false"/>
          <w:color w:val="000000"/>
          <w:sz w:val="28"/>
        </w:rPr>
        <w:t>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фундаментальных научных исследований;</w:t>
      </w:r>
    </w:p>
    <w:bookmarkEnd w:id="150"/>
    <w:bookmarkStart w:name="z188" w:id="151"/>
    <w:p>
      <w:pPr>
        <w:spacing w:after="0"/>
        <w:ind w:left="0"/>
        <w:jc w:val="both"/>
      </w:pPr>
      <w:r>
        <w:rPr>
          <w:rFonts w:ascii="Times New Roman"/>
          <w:b w:val="false"/>
          <w:i w:val="false"/>
          <w:color w:val="000000"/>
          <w:sz w:val="28"/>
        </w:rPr>
        <w:t xml:space="preserve">
      2) краткое описание наиболее важных экспериментов; </w:t>
      </w:r>
    </w:p>
    <w:bookmarkEnd w:id="151"/>
    <w:bookmarkStart w:name="z189" w:id="152"/>
    <w:p>
      <w:pPr>
        <w:spacing w:after="0"/>
        <w:ind w:left="0"/>
        <w:jc w:val="both"/>
      </w:pPr>
      <w:r>
        <w:rPr>
          <w:rFonts w:ascii="Times New Roman"/>
          <w:b w:val="false"/>
          <w:i w:val="false"/>
          <w:color w:val="000000"/>
          <w:sz w:val="28"/>
        </w:rPr>
        <w:t>
      3) описание методов фундаментального научного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bookmarkEnd w:id="152"/>
    <w:bookmarkStart w:name="z190" w:id="153"/>
    <w:p>
      <w:pPr>
        <w:spacing w:after="0"/>
        <w:ind w:left="0"/>
        <w:jc w:val="both"/>
      </w:pPr>
      <w:r>
        <w:rPr>
          <w:rFonts w:ascii="Times New Roman"/>
          <w:b w:val="false"/>
          <w:i w:val="false"/>
          <w:color w:val="000000"/>
          <w:sz w:val="28"/>
        </w:rPr>
        <w:t>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bookmarkEnd w:id="153"/>
    <w:bookmarkStart w:name="z191" w:id="154"/>
    <w:p>
      <w:pPr>
        <w:spacing w:after="0"/>
        <w:ind w:left="0"/>
        <w:jc w:val="both"/>
      </w:pPr>
      <w:r>
        <w:rPr>
          <w:rFonts w:ascii="Times New Roman"/>
          <w:b w:val="false"/>
          <w:i w:val="false"/>
          <w:color w:val="000000"/>
          <w:sz w:val="28"/>
        </w:rPr>
        <w:t>
      5) условия оформления и разделения прав интеллектуальной собственности на результаты фундаментального научного исследования (необходимо указать какой способ защиты интеллектуальной собственности будет выбран, обосновать выбор).</w:t>
      </w:r>
    </w:p>
    <w:bookmarkEnd w:id="154"/>
    <w:bookmarkStart w:name="z192" w:id="155"/>
    <w:p>
      <w:pPr>
        <w:spacing w:after="0"/>
        <w:ind w:left="0"/>
        <w:jc w:val="both"/>
      </w:pPr>
      <w:r>
        <w:rPr>
          <w:rFonts w:ascii="Times New Roman"/>
          <w:b w:val="false"/>
          <w:i w:val="false"/>
          <w:color w:val="000000"/>
          <w:sz w:val="28"/>
        </w:rPr>
        <w:t>
      5. Исследовательская группа и управление программой.</w:t>
      </w:r>
    </w:p>
    <w:bookmarkEnd w:id="155"/>
    <w:bookmarkStart w:name="z193" w:id="156"/>
    <w:p>
      <w:pPr>
        <w:spacing w:after="0"/>
        <w:ind w:left="0"/>
        <w:jc w:val="both"/>
      </w:pPr>
      <w:r>
        <w:rPr>
          <w:rFonts w:ascii="Times New Roman"/>
          <w:b w:val="false"/>
          <w:i w:val="false"/>
          <w:color w:val="000000"/>
          <w:sz w:val="28"/>
        </w:rPr>
        <w:t>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bookmarkEnd w:id="156"/>
    <w:bookmarkStart w:name="z194" w:id="157"/>
    <w:p>
      <w:pPr>
        <w:spacing w:after="0"/>
        <w:ind w:left="0"/>
        <w:jc w:val="both"/>
      </w:pPr>
      <w:r>
        <w:rPr>
          <w:rFonts w:ascii="Times New Roman"/>
          <w:b w:val="false"/>
          <w:i w:val="false"/>
          <w:color w:val="000000"/>
          <w:sz w:val="28"/>
        </w:rPr>
        <w:t>
      Состав исследовательской группы оформляется согласно таблице 1. Указываются подробные данные планируемого штата, в таблице указываются их позиция и роль в программе, характер выполняемой работы и подходы, которые будут применены для их отбора.</w:t>
      </w:r>
    </w:p>
    <w:bookmarkEnd w:id="157"/>
    <w:bookmarkStart w:name="z195" w:id="158"/>
    <w:p>
      <w:pPr>
        <w:spacing w:after="0"/>
        <w:ind w:left="0"/>
        <w:jc w:val="both"/>
      </w:pPr>
      <w:r>
        <w:rPr>
          <w:rFonts w:ascii="Times New Roman"/>
          <w:b w:val="false"/>
          <w:i w:val="false"/>
          <w:color w:val="000000"/>
          <w:sz w:val="28"/>
        </w:rPr>
        <w:t>
      Для научного руководителя программы должны быть указаны все публикации,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(пять) лет, предшествующих дате подачи заявки, и какие результаты в рамках них были получены.</w:t>
      </w:r>
    </w:p>
    <w:bookmarkEnd w:id="158"/>
    <w:bookmarkStart w:name="z196" w:id="159"/>
    <w:p>
      <w:pPr>
        <w:spacing w:after="0"/>
        <w:ind w:left="0"/>
        <w:jc w:val="both"/>
      </w:pPr>
      <w:r>
        <w:rPr>
          <w:rFonts w:ascii="Times New Roman"/>
          <w:b w:val="false"/>
          <w:i w:val="false"/>
          <w:color w:val="000000"/>
          <w:sz w:val="28"/>
        </w:rPr>
        <w:t>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bookmarkEnd w:id="159"/>
    <w:bookmarkStart w:name="z197" w:id="160"/>
    <w:p>
      <w:pPr>
        <w:spacing w:after="0"/>
        <w:ind w:left="0"/>
        <w:jc w:val="both"/>
      </w:pPr>
      <w:r>
        <w:rPr>
          <w:rFonts w:ascii="Times New Roman"/>
          <w:b w:val="false"/>
          <w:i w:val="false"/>
          <w:color w:val="000000"/>
          <w:sz w:val="28"/>
        </w:rPr>
        <w:t>
      6. Исследовательская среда (не более 1000 слов).</w:t>
      </w:r>
    </w:p>
    <w:bookmarkEnd w:id="160"/>
    <w:bookmarkStart w:name="z198" w:id="161"/>
    <w:p>
      <w:pPr>
        <w:spacing w:after="0"/>
        <w:ind w:left="0"/>
        <w:jc w:val="both"/>
      </w:pPr>
      <w:r>
        <w:rPr>
          <w:rFonts w:ascii="Times New Roman"/>
          <w:b w:val="false"/>
          <w:i w:val="false"/>
          <w:color w:val="000000"/>
          <w:sz w:val="28"/>
        </w:rPr>
        <w:t>
      Раздел включает следующую информацию:</w:t>
      </w:r>
    </w:p>
    <w:bookmarkEnd w:id="161"/>
    <w:bookmarkStart w:name="z199" w:id="162"/>
    <w:p>
      <w:pPr>
        <w:spacing w:after="0"/>
        <w:ind w:left="0"/>
        <w:jc w:val="both"/>
      </w:pPr>
      <w:r>
        <w:rPr>
          <w:rFonts w:ascii="Times New Roman"/>
          <w:b w:val="false"/>
          <w:i w:val="false"/>
          <w:color w:val="000000"/>
          <w:sz w:val="28"/>
        </w:rPr>
        <w:t>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bookmarkEnd w:id="162"/>
    <w:bookmarkStart w:name="z200" w:id="163"/>
    <w:p>
      <w:pPr>
        <w:spacing w:after="0"/>
        <w:ind w:left="0"/>
        <w:jc w:val="both"/>
      </w:pPr>
      <w:r>
        <w:rPr>
          <w:rFonts w:ascii="Times New Roman"/>
          <w:b w:val="false"/>
          <w:i w:val="false"/>
          <w:color w:val="000000"/>
          <w:sz w:val="28"/>
        </w:rPr>
        <w:t>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bookmarkEnd w:id="163"/>
    <w:bookmarkStart w:name="z201" w:id="164"/>
    <w:p>
      <w:pPr>
        <w:spacing w:after="0"/>
        <w:ind w:left="0"/>
        <w:jc w:val="both"/>
      </w:pPr>
      <w:r>
        <w:rPr>
          <w:rFonts w:ascii="Times New Roman"/>
          <w:b w:val="false"/>
          <w:i w:val="false"/>
          <w:color w:val="000000"/>
          <w:sz w:val="28"/>
        </w:rPr>
        <w:t>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bookmarkEnd w:id="164"/>
    <w:bookmarkStart w:name="z202" w:id="165"/>
    <w:p>
      <w:pPr>
        <w:spacing w:after="0"/>
        <w:ind w:left="0"/>
        <w:jc w:val="both"/>
      </w:pPr>
      <w:r>
        <w:rPr>
          <w:rFonts w:ascii="Times New Roman"/>
          <w:b w:val="false"/>
          <w:i w:val="false"/>
          <w:color w:val="000000"/>
          <w:sz w:val="28"/>
        </w:rPr>
        <w:t>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bookmarkEnd w:id="165"/>
    <w:bookmarkStart w:name="z203" w:id="166"/>
    <w:p>
      <w:pPr>
        <w:spacing w:after="0"/>
        <w:ind w:left="0"/>
        <w:jc w:val="both"/>
      </w:pPr>
      <w:r>
        <w:rPr>
          <w:rFonts w:ascii="Times New Roman"/>
          <w:b w:val="false"/>
          <w:i w:val="false"/>
          <w:color w:val="000000"/>
          <w:sz w:val="28"/>
        </w:rPr>
        <w:t>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bookmarkEnd w:id="166"/>
    <w:bookmarkStart w:name="z204" w:id="167"/>
    <w:p>
      <w:pPr>
        <w:spacing w:after="0"/>
        <w:ind w:left="0"/>
        <w:jc w:val="both"/>
      </w:pPr>
      <w:r>
        <w:rPr>
          <w:rFonts w:ascii="Times New Roman"/>
          <w:b w:val="false"/>
          <w:i w:val="false"/>
          <w:color w:val="000000"/>
          <w:sz w:val="28"/>
        </w:rPr>
        <w:t>
      7. Обоснование запрашиваемого финансирования (не более 2000 слов).</w:t>
      </w:r>
    </w:p>
    <w:bookmarkEnd w:id="167"/>
    <w:bookmarkStart w:name="z205" w:id="168"/>
    <w:p>
      <w:pPr>
        <w:spacing w:after="0"/>
        <w:ind w:left="0"/>
        <w:jc w:val="both"/>
      </w:pPr>
      <w:r>
        <w:rPr>
          <w:rFonts w:ascii="Times New Roman"/>
          <w:b w:val="false"/>
          <w:i w:val="false"/>
          <w:color w:val="000000"/>
          <w:sz w:val="28"/>
        </w:rPr>
        <w:t>
      Раздел включает следующую информацию:</w:t>
      </w:r>
    </w:p>
    <w:bookmarkEnd w:id="168"/>
    <w:bookmarkStart w:name="z206" w:id="169"/>
    <w:p>
      <w:pPr>
        <w:spacing w:after="0"/>
        <w:ind w:left="0"/>
        <w:jc w:val="both"/>
      </w:pPr>
      <w:r>
        <w:rPr>
          <w:rFonts w:ascii="Times New Roman"/>
          <w:b w:val="false"/>
          <w:i w:val="false"/>
          <w:color w:val="000000"/>
          <w:sz w:val="28"/>
        </w:rPr>
        <w:t>
      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p>
    <w:bookmarkEnd w:id="169"/>
    <w:bookmarkStart w:name="z207" w:id="170"/>
    <w:p>
      <w:pPr>
        <w:spacing w:after="0"/>
        <w:ind w:left="0"/>
        <w:jc w:val="both"/>
      </w:pPr>
      <w:r>
        <w:rPr>
          <w:rFonts w:ascii="Times New Roman"/>
          <w:b w:val="false"/>
          <w:i w:val="false"/>
          <w:color w:val="000000"/>
          <w:sz w:val="28"/>
        </w:rPr>
        <w:t>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фундаментальных научных исследований, включая участие в конференциях, семинарах, симпозиумах, выезды для использования инфраструктуры других организаций согласно таблице 3 (по билетам (авто-, железнодорожные, авиабилеты)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bookmarkEnd w:id="170"/>
    <w:bookmarkStart w:name="z208" w:id="171"/>
    <w:p>
      <w:pPr>
        <w:spacing w:after="0"/>
        <w:ind w:left="0"/>
        <w:jc w:val="both"/>
      </w:pPr>
      <w:r>
        <w:rPr>
          <w:rFonts w:ascii="Times New Roman"/>
          <w:b w:val="false"/>
          <w:i w:val="false"/>
          <w:color w:val="000000"/>
          <w:sz w:val="28"/>
        </w:rPr>
        <w:t xml:space="preserve">
      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4 (по приобретаемым товарам, работам, услугам приложить не менее 1 (один) ценового предложения и (или) прайс-листа). </w:t>
      </w:r>
    </w:p>
    <w:bookmarkEnd w:id="171"/>
    <w:bookmarkStart w:name="z209" w:id="172"/>
    <w:p>
      <w:pPr>
        <w:spacing w:after="0"/>
        <w:ind w:left="0"/>
        <w:jc w:val="both"/>
      </w:pPr>
      <w:r>
        <w:rPr>
          <w:rFonts w:ascii="Times New Roman"/>
          <w:b w:val="false"/>
          <w:i w:val="false"/>
          <w:color w:val="000000"/>
          <w:sz w:val="28"/>
        </w:rPr>
        <w:t xml:space="preserve">
      В статье "Приобретение материалов, оборудования и (или) программного обеспечения"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5 (по приобретаемым товарам, работам, услугам приложить не менее 1 (один) ценового предложения и (или) прайс-листа). При этом приобретение оборудования и программного обеспечения не допускается физическим лицам. </w:t>
      </w:r>
    </w:p>
    <w:bookmarkEnd w:id="172"/>
    <w:bookmarkStart w:name="z210" w:id="173"/>
    <w:p>
      <w:pPr>
        <w:spacing w:after="0"/>
        <w:ind w:left="0"/>
        <w:jc w:val="both"/>
      </w:pPr>
      <w:r>
        <w:rPr>
          <w:rFonts w:ascii="Times New Roman"/>
          <w:b w:val="false"/>
          <w:i w:val="false"/>
          <w:color w:val="000000"/>
          <w:sz w:val="28"/>
        </w:rPr>
        <w:t>
      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6 (по приобретаемым товарам, работам, услугам приложить не менее 1 (один) ценового предложения и (или) прайс-листа).</w:t>
      </w:r>
    </w:p>
    <w:bookmarkEnd w:id="173"/>
    <w:bookmarkStart w:name="z211" w:id="174"/>
    <w:p>
      <w:pPr>
        <w:spacing w:after="0"/>
        <w:ind w:left="0"/>
        <w:jc w:val="both"/>
      </w:pPr>
      <w:r>
        <w:rPr>
          <w:rFonts w:ascii="Times New Roman"/>
          <w:b w:val="false"/>
          <w:i w:val="false"/>
          <w:color w:val="000000"/>
          <w:sz w:val="28"/>
        </w:rPr>
        <w:t>
      2) Расчеты к каждой статье расходов согласно таблицам 3 – 6.</w:t>
      </w:r>
    </w:p>
    <w:bookmarkEnd w:id="174"/>
    <w:bookmarkStart w:name="z212" w:id="175"/>
    <w:p>
      <w:pPr>
        <w:spacing w:after="0"/>
        <w:ind w:left="0"/>
        <w:jc w:val="both"/>
      </w:pPr>
      <w:r>
        <w:rPr>
          <w:rFonts w:ascii="Times New Roman"/>
          <w:b w:val="false"/>
          <w:i w:val="false"/>
          <w:color w:val="000000"/>
          <w:sz w:val="28"/>
        </w:rPr>
        <w:t>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bookmarkEnd w:id="175"/>
    <w:bookmarkStart w:name="z213" w:id="176"/>
    <w:p>
      <w:pPr>
        <w:spacing w:after="0"/>
        <w:ind w:left="0"/>
        <w:jc w:val="both"/>
      </w:pPr>
      <w:r>
        <w:rPr>
          <w:rFonts w:ascii="Times New Roman"/>
          <w:b w:val="false"/>
          <w:i w:val="false"/>
          <w:color w:val="000000"/>
          <w:sz w:val="28"/>
        </w:rPr>
        <w:t>
      Общая сумма всех статей расходов представляет собой запрашиваемую сумму для финансирования и должна быть эквивалентна сумме, заявленной в пункте 1.8. раздела "Общая информация".</w:t>
      </w:r>
    </w:p>
    <w:bookmarkEnd w:id="176"/>
    <w:bookmarkStart w:name="z214" w:id="177"/>
    <w:p>
      <w:pPr>
        <w:spacing w:after="0"/>
        <w:ind w:left="0"/>
        <w:jc w:val="both"/>
      </w:pPr>
      <w:r>
        <w:rPr>
          <w:rFonts w:ascii="Times New Roman"/>
          <w:b w:val="false"/>
          <w:i w:val="false"/>
          <w:color w:val="000000"/>
          <w:sz w:val="28"/>
        </w:rPr>
        <w:t xml:space="preserve">
      8. План реализации программы </w:t>
      </w:r>
    </w:p>
    <w:bookmarkEnd w:id="177"/>
    <w:bookmarkStart w:name="z215" w:id="178"/>
    <w:p>
      <w:pPr>
        <w:spacing w:after="0"/>
        <w:ind w:left="0"/>
        <w:jc w:val="both"/>
      </w:pPr>
      <w:r>
        <w:rPr>
          <w:rFonts w:ascii="Times New Roman"/>
          <w:b w:val="false"/>
          <w:i w:val="false"/>
          <w:color w:val="000000"/>
          <w:sz w:val="28"/>
        </w:rPr>
        <w:t>
      Раздел включает детальный, последовательный план работ по реализации программы согласно таблице 7.</w:t>
      </w:r>
    </w:p>
    <w:bookmarkEnd w:id="178"/>
    <w:bookmarkStart w:name="z216" w:id="179"/>
    <w:p>
      <w:pPr>
        <w:spacing w:after="0"/>
        <w:ind w:left="0"/>
        <w:jc w:val="both"/>
      </w:pPr>
      <w:r>
        <w:rPr>
          <w:rFonts w:ascii="Times New Roman"/>
          <w:b w:val="false"/>
          <w:i w:val="false"/>
          <w:color w:val="000000"/>
          <w:sz w:val="28"/>
        </w:rPr>
        <w:t>
      9. Ожидаемые результаты программы (не более 1000 слов).</w:t>
      </w:r>
    </w:p>
    <w:bookmarkEnd w:id="179"/>
    <w:bookmarkStart w:name="z217" w:id="180"/>
    <w:p>
      <w:pPr>
        <w:spacing w:after="0"/>
        <w:ind w:left="0"/>
        <w:jc w:val="both"/>
      </w:pPr>
      <w:r>
        <w:rPr>
          <w:rFonts w:ascii="Times New Roman"/>
          <w:b w:val="false"/>
          <w:i w:val="false"/>
          <w:color w:val="000000"/>
          <w:sz w:val="28"/>
        </w:rPr>
        <w:t>
      Ожидаемые результаты должны обеспечивать комплексное решение, предусматривающее влияние на все аспекты стратегически важной государственной задачи.</w:t>
      </w:r>
    </w:p>
    <w:bookmarkEnd w:id="180"/>
    <w:bookmarkStart w:name="z218" w:id="181"/>
    <w:p>
      <w:pPr>
        <w:spacing w:after="0"/>
        <w:ind w:left="0"/>
        <w:jc w:val="both"/>
      </w:pPr>
      <w:r>
        <w:rPr>
          <w:rFonts w:ascii="Times New Roman"/>
          <w:b w:val="false"/>
          <w:i w:val="false"/>
          <w:color w:val="000000"/>
          <w:sz w:val="28"/>
        </w:rPr>
        <w:t>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bookmarkEnd w:id="181"/>
    <w:bookmarkStart w:name="z219" w:id="182"/>
    <w:p>
      <w:pPr>
        <w:spacing w:after="0"/>
        <w:ind w:left="0"/>
        <w:jc w:val="both"/>
      </w:pPr>
      <w:r>
        <w:rPr>
          <w:rFonts w:ascii="Times New Roman"/>
          <w:b w:val="false"/>
          <w:i w:val="false"/>
          <w:color w:val="000000"/>
          <w:sz w:val="28"/>
        </w:rPr>
        <w:t>
      В результате реализации программы должны быть обеспечены:</w:t>
      </w:r>
    </w:p>
    <w:bookmarkEnd w:id="182"/>
    <w:bookmarkStart w:name="z220" w:id="183"/>
    <w:p>
      <w:pPr>
        <w:spacing w:after="0"/>
        <w:ind w:left="0"/>
        <w:jc w:val="both"/>
      </w:pPr>
      <w:r>
        <w:rPr>
          <w:rFonts w:ascii="Times New Roman"/>
          <w:b w:val="false"/>
          <w:i w:val="false"/>
          <w:color w:val="000000"/>
          <w:sz w:val="28"/>
        </w:rPr>
        <w:t>
      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финансирования в качестве источника.</w:t>
      </w:r>
    </w:p>
    <w:bookmarkEnd w:id="183"/>
    <w:bookmarkStart w:name="z221" w:id="184"/>
    <w:p>
      <w:pPr>
        <w:spacing w:after="0"/>
        <w:ind w:left="0"/>
        <w:jc w:val="both"/>
      </w:pPr>
      <w:r>
        <w:rPr>
          <w:rFonts w:ascii="Times New Roman"/>
          <w:b w:val="false"/>
          <w:i w:val="false"/>
          <w:color w:val="000000"/>
          <w:sz w:val="28"/>
        </w:rPr>
        <w:t>
      2) опубликование монографий, книг и (или) глав в книгах зарубежных и (или) казахстанских издательств;</w:t>
      </w:r>
    </w:p>
    <w:bookmarkEnd w:id="184"/>
    <w:bookmarkStart w:name="z222" w:id="185"/>
    <w:p>
      <w:pPr>
        <w:spacing w:after="0"/>
        <w:ind w:left="0"/>
        <w:jc w:val="both"/>
      </w:pPr>
      <w:r>
        <w:rPr>
          <w:rFonts w:ascii="Times New Roman"/>
          <w:b w:val="false"/>
          <w:i w:val="false"/>
          <w:color w:val="000000"/>
          <w:sz w:val="28"/>
        </w:rPr>
        <w:t>
      3) получение патентов в зарубежных патентных бюро (европейском, американском, японском), казахстанском или евразийском патентном бюро;</w:t>
      </w:r>
    </w:p>
    <w:bookmarkEnd w:id="185"/>
    <w:bookmarkStart w:name="z223" w:id="186"/>
    <w:p>
      <w:pPr>
        <w:spacing w:after="0"/>
        <w:ind w:left="0"/>
        <w:jc w:val="both"/>
      </w:pPr>
      <w:r>
        <w:rPr>
          <w:rFonts w:ascii="Times New Roman"/>
          <w:b w:val="false"/>
          <w:i w:val="false"/>
          <w:color w:val="000000"/>
          <w:sz w:val="28"/>
        </w:rPr>
        <w:t>
      Дополнительно в разделе указываются:</w:t>
      </w:r>
    </w:p>
    <w:bookmarkEnd w:id="186"/>
    <w:bookmarkStart w:name="z224" w:id="187"/>
    <w:p>
      <w:pPr>
        <w:spacing w:after="0"/>
        <w:ind w:left="0"/>
        <w:jc w:val="both"/>
      </w:pPr>
      <w:r>
        <w:rPr>
          <w:rFonts w:ascii="Times New Roman"/>
          <w:b w:val="false"/>
          <w:i w:val="false"/>
          <w:color w:val="000000"/>
          <w:sz w:val="28"/>
        </w:rPr>
        <w:t>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bookmarkEnd w:id="187"/>
    <w:bookmarkStart w:name="z225" w:id="188"/>
    <w:p>
      <w:pPr>
        <w:spacing w:after="0"/>
        <w:ind w:left="0"/>
        <w:jc w:val="both"/>
      </w:pPr>
      <w:r>
        <w:rPr>
          <w:rFonts w:ascii="Times New Roman"/>
          <w:b w:val="false"/>
          <w:i w:val="false"/>
          <w:color w:val="000000"/>
          <w:sz w:val="28"/>
        </w:rPr>
        <w:t>
      2) влияние ожидаемых результатов на развитие основного научного направления, смежных областей науки и технологий;</w:t>
      </w:r>
    </w:p>
    <w:bookmarkEnd w:id="188"/>
    <w:bookmarkStart w:name="z226" w:id="189"/>
    <w:p>
      <w:pPr>
        <w:spacing w:after="0"/>
        <w:ind w:left="0"/>
        <w:jc w:val="both"/>
      </w:pPr>
      <w:r>
        <w:rPr>
          <w:rFonts w:ascii="Times New Roman"/>
          <w:b w:val="false"/>
          <w:i w:val="false"/>
          <w:color w:val="000000"/>
          <w:sz w:val="28"/>
        </w:rPr>
        <w:t>
      3) другие прямые и косвенные результаты программы с указанием их качественных и количественных характеристик.</w:t>
      </w:r>
    </w:p>
    <w:bookmarkEnd w:id="189"/>
    <w:bookmarkStart w:name="z227" w:id="190"/>
    <w:p>
      <w:pPr>
        <w:spacing w:after="0"/>
        <w:ind w:left="0"/>
        <w:jc w:val="both"/>
      </w:pPr>
      <w:r>
        <w:rPr>
          <w:rFonts w:ascii="Times New Roman"/>
          <w:b w:val="false"/>
          <w:i w:val="false"/>
          <w:color w:val="000000"/>
          <w:sz w:val="28"/>
        </w:rPr>
        <w:t>
      10. Библиография</w:t>
      </w:r>
    </w:p>
    <w:bookmarkEnd w:id="190"/>
    <w:bookmarkStart w:name="z228" w:id="191"/>
    <w:p>
      <w:pPr>
        <w:spacing w:after="0"/>
        <w:ind w:left="0"/>
        <w:jc w:val="both"/>
      </w:pPr>
      <w:r>
        <w:rPr>
          <w:rFonts w:ascii="Times New Roman"/>
          <w:b w:val="false"/>
          <w:i w:val="false"/>
          <w:color w:val="000000"/>
          <w:sz w:val="28"/>
        </w:rPr>
        <w:t>
      В разделе указываются публикации, ссылки на которые были указаны в пункте 3 "Научная новизна и значимость программы".</w:t>
      </w:r>
    </w:p>
    <w:bookmarkEnd w:id="191"/>
    <w:bookmarkStart w:name="z229" w:id="192"/>
    <w:p>
      <w:pPr>
        <w:spacing w:after="0"/>
        <w:ind w:left="0"/>
        <w:jc w:val="both"/>
      </w:pPr>
      <w:r>
        <w:rPr>
          <w:rFonts w:ascii="Times New Roman"/>
          <w:b w:val="false"/>
          <w:i w:val="false"/>
          <w:color w:val="000000"/>
          <w:sz w:val="28"/>
        </w:rPr>
        <w:t>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bookmarkEnd w:id="192"/>
    <w:bookmarkStart w:name="z230" w:id="193"/>
    <w:p>
      <w:pPr>
        <w:spacing w:after="0"/>
        <w:ind w:left="0"/>
        <w:jc w:val="both"/>
      </w:pPr>
      <w:r>
        <w:rPr>
          <w:rFonts w:ascii="Times New Roman"/>
          <w:b w:val="false"/>
          <w:i w:val="false"/>
          <w:color w:val="000000"/>
          <w:sz w:val="28"/>
        </w:rPr>
        <w:t>
      3. Расчет запрашиваемого финансирования</w:t>
      </w:r>
    </w:p>
    <w:bookmarkEnd w:id="193"/>
    <w:bookmarkStart w:name="z231" w:id="194"/>
    <w:p>
      <w:pPr>
        <w:spacing w:after="0"/>
        <w:ind w:left="0"/>
        <w:jc w:val="both"/>
      </w:pPr>
      <w:r>
        <w:rPr>
          <w:rFonts w:ascii="Times New Roman"/>
          <w:b w:val="false"/>
          <w:i w:val="false"/>
          <w:color w:val="000000"/>
          <w:sz w:val="28"/>
        </w:rPr>
        <w:t>
      Часть "Расчет запрашиваемого финансирования" оформляется в виде таблиц 2 - 6,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bookmarkEnd w:id="194"/>
    <w:bookmarkStart w:name="z232" w:id="195"/>
    <w:p>
      <w:pPr>
        <w:spacing w:after="0"/>
        <w:ind w:left="0"/>
        <w:jc w:val="both"/>
      </w:pPr>
      <w:r>
        <w:rPr>
          <w:rFonts w:ascii="Times New Roman"/>
          <w:b w:val="false"/>
          <w:i w:val="false"/>
          <w:color w:val="000000"/>
          <w:sz w:val="28"/>
        </w:rPr>
        <w:t>
      Пояснения к расчетам приводятся в разделе 7 "Обоснование запрашиваемого финансирования" в части "Пояснительная записка".</w:t>
      </w:r>
    </w:p>
    <w:bookmarkEnd w:id="195"/>
    <w:bookmarkStart w:name="z233" w:id="196"/>
    <w:p>
      <w:pPr>
        <w:spacing w:after="0"/>
        <w:ind w:left="0"/>
        <w:jc w:val="both"/>
      </w:pPr>
      <w:r>
        <w:rPr>
          <w:rFonts w:ascii="Times New Roman"/>
          <w:b w:val="false"/>
          <w:i w:val="false"/>
          <w:color w:val="000000"/>
          <w:sz w:val="28"/>
        </w:rPr>
        <w:t>
      Таблица 1 – Состав исследовательской группы по проведению фундаментальных научных исследований, включая зарубежных ученых, молодых ученых (постдокторантов, студентов докторантуры, магистратуры и бакалавриата)</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7"/>
          <w:p>
            <w:pPr>
              <w:spacing w:after="20"/>
              <w:ind w:left="20"/>
              <w:jc w:val="both"/>
            </w:pPr>
            <w:r>
              <w:rPr>
                <w:rFonts w:ascii="Times New Roman"/>
                <w:b w:val="false"/>
                <w:i w:val="false"/>
                <w:color w:val="000000"/>
                <w:sz w:val="20"/>
              </w:rPr>
              <w:t>
№</w:t>
            </w:r>
          </w:p>
          <w:bookmarkEnd w:id="197"/>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образование, степень, ученое звание</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должность</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идентификаторы ResearcherID, ORCID, Scopus Author ID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проекте или программе, а также характер выполняемой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обоснование участия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198"/>
    <w:p>
      <w:pPr>
        <w:spacing w:after="0"/>
        <w:ind w:left="0"/>
        <w:jc w:val="both"/>
      </w:pPr>
      <w:r>
        <w:rPr>
          <w:rFonts w:ascii="Times New Roman"/>
          <w:b w:val="false"/>
          <w:i w:val="false"/>
          <w:color w:val="000000"/>
          <w:sz w:val="28"/>
        </w:rPr>
        <w:t>
      _________________</w:t>
      </w:r>
    </w:p>
    <w:bookmarkEnd w:id="198"/>
    <w:bookmarkStart w:name="z236" w:id="1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Для членов исследовательской группы, данные которых не известны на дату подготовки заявки и привлечение которых планируется в случае получения гранта, в столбце "Ф.И.О. (при его наличии), степень/ученая степень, ученое звание" указывается слово "Вакансия".</w:t>
      </w:r>
    </w:p>
    <w:bookmarkEnd w:id="199"/>
    <w:bookmarkStart w:name="z237" w:id="2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bookmarkEnd w:id="200"/>
    <w:bookmarkStart w:name="z238" w:id="201"/>
    <w:p>
      <w:pPr>
        <w:spacing w:after="0"/>
        <w:ind w:left="0"/>
        <w:jc w:val="both"/>
      </w:pPr>
      <w:r>
        <w:rPr>
          <w:rFonts w:ascii="Times New Roman"/>
          <w:b w:val="false"/>
          <w:i w:val="false"/>
          <w:color w:val="000000"/>
          <w:sz w:val="28"/>
        </w:rPr>
        <w:t>
      Таблица 2 – Сводный сметный расчет расходов по запрашиваемой сумме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2"/>
          <w:p>
            <w:pPr>
              <w:spacing w:after="20"/>
              <w:ind w:left="20"/>
              <w:jc w:val="both"/>
            </w:pPr>
            <w:r>
              <w:rPr>
                <w:rFonts w:ascii="Times New Roman"/>
                <w:b w:val="false"/>
                <w:i w:val="false"/>
                <w:color w:val="000000"/>
                <w:sz w:val="20"/>
              </w:rPr>
              <w:t>
20___ год</w:t>
            </w:r>
          </w:p>
          <w:bookmarkEnd w:id="202"/>
          <w:p>
            <w:pPr>
              <w:spacing w:after="20"/>
              <w:ind w:left="20"/>
              <w:jc w:val="both"/>
            </w:pPr>
            <w:r>
              <w:rPr>
                <w:rFonts w:ascii="Times New Roman"/>
                <w:b w:val="false"/>
                <w:i w:val="false"/>
                <w:color w:val="000000"/>
                <w:sz w:val="20"/>
              </w:rPr>
              <w:t>
(1-й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3"/>
          <w:p>
            <w:pPr>
              <w:spacing w:after="20"/>
              <w:ind w:left="20"/>
              <w:jc w:val="both"/>
            </w:pPr>
            <w:r>
              <w:rPr>
                <w:rFonts w:ascii="Times New Roman"/>
                <w:b w:val="false"/>
                <w:i w:val="false"/>
                <w:color w:val="000000"/>
                <w:sz w:val="20"/>
              </w:rPr>
              <w:t>
20___ год</w:t>
            </w:r>
          </w:p>
          <w:bookmarkEnd w:id="203"/>
          <w:p>
            <w:pPr>
              <w:spacing w:after="20"/>
              <w:ind w:left="20"/>
              <w:jc w:val="both"/>
            </w:pPr>
            <w:r>
              <w:rPr>
                <w:rFonts w:ascii="Times New Roman"/>
                <w:b w:val="false"/>
                <w:i w:val="false"/>
                <w:color w:val="000000"/>
                <w:sz w:val="20"/>
              </w:rPr>
              <w:t>
(2-й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4"/>
          <w:p>
            <w:pPr>
              <w:spacing w:after="20"/>
              <w:ind w:left="20"/>
              <w:jc w:val="both"/>
            </w:pPr>
            <w:r>
              <w:rPr>
                <w:rFonts w:ascii="Times New Roman"/>
                <w:b w:val="false"/>
                <w:i w:val="false"/>
                <w:color w:val="000000"/>
                <w:sz w:val="20"/>
              </w:rPr>
              <w:t>
20___ год</w:t>
            </w:r>
          </w:p>
          <w:bookmarkEnd w:id="204"/>
          <w:p>
            <w:pPr>
              <w:spacing w:after="20"/>
              <w:ind w:left="20"/>
              <w:jc w:val="both"/>
            </w:pPr>
            <w:r>
              <w:rPr>
                <w:rFonts w:ascii="Times New Roman"/>
                <w:b w:val="false"/>
                <w:i w:val="false"/>
                <w:color w:val="000000"/>
                <w:sz w:val="20"/>
              </w:rPr>
              <w:t>
(3-й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5"/>
          <w:p>
            <w:pPr>
              <w:spacing w:after="20"/>
              <w:ind w:left="20"/>
              <w:jc w:val="both"/>
            </w:pPr>
            <w:r>
              <w:rPr>
                <w:rFonts w:ascii="Times New Roman"/>
                <w:b w:val="false"/>
                <w:i w:val="false"/>
                <w:color w:val="000000"/>
                <w:sz w:val="20"/>
              </w:rPr>
              <w:t>
20___ год</w:t>
            </w:r>
          </w:p>
          <w:bookmarkEnd w:id="205"/>
          <w:p>
            <w:pPr>
              <w:spacing w:after="20"/>
              <w:ind w:left="20"/>
              <w:jc w:val="both"/>
            </w:pPr>
            <w:r>
              <w:rPr>
                <w:rFonts w:ascii="Times New Roman"/>
                <w:b w:val="false"/>
                <w:i w:val="false"/>
                <w:color w:val="000000"/>
                <w:sz w:val="20"/>
              </w:rPr>
              <w:t>
(4-й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6"/>
          <w:p>
            <w:pPr>
              <w:spacing w:after="20"/>
              <w:ind w:left="20"/>
              <w:jc w:val="both"/>
            </w:pPr>
            <w:r>
              <w:rPr>
                <w:rFonts w:ascii="Times New Roman"/>
                <w:b w:val="false"/>
                <w:i w:val="false"/>
                <w:color w:val="000000"/>
                <w:sz w:val="20"/>
              </w:rPr>
              <w:t>
20___ год</w:t>
            </w:r>
          </w:p>
          <w:bookmarkEnd w:id="206"/>
          <w:p>
            <w:pPr>
              <w:spacing w:after="20"/>
              <w:ind w:left="20"/>
              <w:jc w:val="both"/>
            </w:pPr>
            <w:r>
              <w:rPr>
                <w:rFonts w:ascii="Times New Roman"/>
                <w:b w:val="false"/>
                <w:i w:val="false"/>
                <w:color w:val="000000"/>
                <w:sz w:val="20"/>
              </w:rPr>
              <w:t>
(5-й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 прочие услуги и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 оборудования и (или) программного обеспечения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аренду, эксплуатационные расходы оборудования и техники, используемых для реализации исследований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 w:id="207"/>
    <w:p>
      <w:pPr>
        <w:spacing w:after="0"/>
        <w:ind w:left="0"/>
        <w:jc w:val="both"/>
      </w:pPr>
      <w:r>
        <w:rPr>
          <w:rFonts w:ascii="Times New Roman"/>
          <w:b w:val="false"/>
          <w:i w:val="false"/>
          <w:color w:val="000000"/>
          <w:sz w:val="28"/>
        </w:rPr>
        <w:t>
      Таблица 3 – Служебные командировки</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8"/>
          <w:p>
            <w:pPr>
              <w:spacing w:after="20"/>
              <w:ind w:left="20"/>
              <w:jc w:val="both"/>
            </w:pPr>
            <w:r>
              <w:rPr>
                <w:rFonts w:ascii="Times New Roman"/>
                <w:b w:val="false"/>
                <w:i w:val="false"/>
                <w:color w:val="000000"/>
                <w:sz w:val="20"/>
              </w:rPr>
              <w:t>
№</w:t>
            </w:r>
          </w:p>
          <w:bookmarkEnd w:id="208"/>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 (страна, город, наименование населенного пункта)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возмещения суточных расходов на 1 чел. (2 х месячный расчетный показатель)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по найму жилого помещения в сутки на 1 человека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суточных расходов (человеко/дней)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расхода по найму жилого помещения (человеко/ дней)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командируе мых человек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одного проезда в оба конца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 (гр.3 х гр.5 + гр.4 х гр.6+ гр. 7 х гр.8)/1000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(4-й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(5-й год)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 1 + гр. 2 + гр. 3+ гр. 4+ гр.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09"/>
    <w:p>
      <w:pPr>
        <w:spacing w:after="0"/>
        <w:ind w:left="0"/>
        <w:jc w:val="both"/>
      </w:pPr>
      <w:r>
        <w:rPr>
          <w:rFonts w:ascii="Times New Roman"/>
          <w:b w:val="false"/>
          <w:i w:val="false"/>
          <w:color w:val="000000"/>
          <w:sz w:val="28"/>
        </w:rPr>
        <w:t>
      Таблица 4 – Научно-организационное сопровождение, прочие услуги и работы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0"/>
          <w:p>
            <w:pPr>
              <w:spacing w:after="20"/>
              <w:ind w:left="20"/>
              <w:jc w:val="both"/>
            </w:pPr>
            <w:r>
              <w:rPr>
                <w:rFonts w:ascii="Times New Roman"/>
                <w:b w:val="false"/>
                <w:i w:val="false"/>
                <w:color w:val="000000"/>
                <w:sz w:val="20"/>
              </w:rPr>
              <w:t>
№</w:t>
            </w:r>
          </w:p>
          <w:bookmarkEnd w:id="21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(гр.4 × гр.5)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(4-й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(5-й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(гр.1 + гр.2 + гр.3+гр.4+гр.5),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11"/>
    <w:p>
      <w:pPr>
        <w:spacing w:after="0"/>
        <w:ind w:left="0"/>
        <w:jc w:val="both"/>
      </w:pPr>
      <w:r>
        <w:rPr>
          <w:rFonts w:ascii="Times New Roman"/>
          <w:b w:val="false"/>
          <w:i w:val="false"/>
          <w:color w:val="000000"/>
          <w:sz w:val="28"/>
        </w:rPr>
        <w:t xml:space="preserve">
      Таблица 5 – Приобретение материалов, оборудования и (или) программного обеспечения </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2"/>
          <w:p>
            <w:pPr>
              <w:spacing w:after="20"/>
              <w:ind w:left="20"/>
              <w:jc w:val="both"/>
            </w:pPr>
            <w:r>
              <w:rPr>
                <w:rFonts w:ascii="Times New Roman"/>
                <w:b w:val="false"/>
                <w:i w:val="false"/>
                <w:color w:val="000000"/>
                <w:sz w:val="20"/>
              </w:rPr>
              <w:t>
№</w:t>
            </w:r>
          </w:p>
          <w:bookmarkEnd w:id="21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 (гр.4 × гр.5)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(4-й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 (5-й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(гр.1 + гр.2 + гр.3+гр.4+гр.5),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13"/>
    <w:p>
      <w:pPr>
        <w:spacing w:after="0"/>
        <w:ind w:left="0"/>
        <w:jc w:val="both"/>
      </w:pPr>
      <w:r>
        <w:rPr>
          <w:rFonts w:ascii="Times New Roman"/>
          <w:b w:val="false"/>
          <w:i w:val="false"/>
          <w:color w:val="000000"/>
          <w:sz w:val="28"/>
        </w:rPr>
        <w:t>
      Таблица 6 – Расходы на аренду, эксплуатационные расходы оборудования и техники, используемых для реализации исследований</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4"/>
          <w:p>
            <w:pPr>
              <w:spacing w:after="20"/>
              <w:ind w:left="20"/>
              <w:jc w:val="both"/>
            </w:pPr>
            <w:r>
              <w:rPr>
                <w:rFonts w:ascii="Times New Roman"/>
                <w:b w:val="false"/>
                <w:i w:val="false"/>
                <w:color w:val="000000"/>
                <w:sz w:val="20"/>
              </w:rPr>
              <w:t>
№</w:t>
            </w:r>
          </w:p>
          <w:bookmarkEnd w:id="21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5"/>
          <w:p>
            <w:pPr>
              <w:spacing w:after="20"/>
              <w:ind w:left="20"/>
              <w:jc w:val="both"/>
            </w:pPr>
            <w:r>
              <w:rPr>
                <w:rFonts w:ascii="Times New Roman"/>
                <w:b w:val="false"/>
                <w:i w:val="false"/>
                <w:color w:val="000000"/>
                <w:sz w:val="20"/>
              </w:rPr>
              <w:t>
Всего, тенге</w:t>
            </w:r>
          </w:p>
          <w:bookmarkEnd w:id="215"/>
          <w:p>
            <w:pPr>
              <w:spacing w:after="20"/>
              <w:ind w:left="20"/>
              <w:jc w:val="both"/>
            </w:pPr>
            <w:r>
              <w:rPr>
                <w:rFonts w:ascii="Times New Roman"/>
                <w:b w:val="false"/>
                <w:i w:val="false"/>
                <w:color w:val="000000"/>
                <w:sz w:val="20"/>
              </w:rPr>
              <w:t>
(гр.4 × гр.5)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(1-й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(2-й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(3-й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(4-й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 (5-й год),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(гр.1 + гр.2 + гр.3+гр.4+гр.5)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216"/>
    <w:p>
      <w:pPr>
        <w:spacing w:after="0"/>
        <w:ind w:left="0"/>
        <w:jc w:val="both"/>
      </w:pPr>
      <w:r>
        <w:rPr>
          <w:rFonts w:ascii="Times New Roman"/>
          <w:b w:val="false"/>
          <w:i w:val="false"/>
          <w:color w:val="000000"/>
          <w:sz w:val="28"/>
        </w:rPr>
        <w:t xml:space="preserve">
      Таблица 7 - План работ по реализации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7"/>
          <w:p>
            <w:pPr>
              <w:spacing w:after="20"/>
              <w:ind w:left="20"/>
              <w:jc w:val="both"/>
            </w:pPr>
            <w:r>
              <w:rPr>
                <w:rFonts w:ascii="Times New Roman"/>
                <w:b w:val="false"/>
                <w:i w:val="false"/>
                <w:color w:val="000000"/>
                <w:sz w:val="20"/>
              </w:rPr>
              <w:t>
№</w:t>
            </w:r>
          </w:p>
          <w:bookmarkEnd w:id="217"/>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8"/>
          <w:p>
            <w:pPr>
              <w:spacing w:after="20"/>
              <w:ind w:left="20"/>
              <w:jc w:val="both"/>
            </w:pPr>
            <w:r>
              <w:rPr>
                <w:rFonts w:ascii="Times New Roman"/>
                <w:b w:val="false"/>
                <w:i w:val="false"/>
                <w:color w:val="000000"/>
                <w:sz w:val="20"/>
              </w:rPr>
              <w:t>
Наименование</w:t>
            </w:r>
          </w:p>
          <w:bookmarkEnd w:id="218"/>
          <w:p>
            <w:pPr>
              <w:spacing w:after="20"/>
              <w:ind w:left="20"/>
              <w:jc w:val="both"/>
            </w:pPr>
            <w:r>
              <w:rPr>
                <w:rFonts w:ascii="Times New Roman"/>
                <w:b w:val="false"/>
                <w:i w:val="false"/>
                <w:color w:val="000000"/>
                <w:sz w:val="20"/>
              </w:rPr>
              <w:t>
задач и мероприятий по их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 реализации проекта (в разрезе задач и мероприятий), форма завершения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19"/>
    <w:p>
      <w:pPr>
        <w:spacing w:after="0"/>
        <w:ind w:left="0"/>
        <w:jc w:val="both"/>
      </w:pPr>
      <w:r>
        <w:rPr>
          <w:rFonts w:ascii="Times New Roman"/>
          <w:b w:val="false"/>
          <w:i w:val="false"/>
          <w:color w:val="000000"/>
          <w:sz w:val="28"/>
        </w:rPr>
        <w:t>
      ________________________</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2022 года № 755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базового и </w:t>
            </w:r>
            <w:r>
              <w:br/>
            </w:r>
            <w:r>
              <w:rPr>
                <w:rFonts w:ascii="Times New Roman"/>
                <w:b w:val="false"/>
                <w:i w:val="false"/>
                <w:color w:val="000000"/>
                <w:sz w:val="20"/>
              </w:rPr>
              <w:t xml:space="preserve">программно-целевого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грантового </w:t>
            </w:r>
            <w:r>
              <w:br/>
            </w:r>
            <w:r>
              <w:rPr>
                <w:rFonts w:ascii="Times New Roman"/>
                <w:b w:val="false"/>
                <w:i w:val="false"/>
                <w:color w:val="000000"/>
                <w:sz w:val="20"/>
              </w:rPr>
              <w:t xml:space="preserve">финансирования научной и </w:t>
            </w:r>
            <w:r>
              <w:br/>
            </w:r>
            <w:r>
              <w:rPr>
                <w:rFonts w:ascii="Times New Roman"/>
                <w:b w:val="false"/>
                <w:i w:val="false"/>
                <w:color w:val="000000"/>
                <w:sz w:val="20"/>
              </w:rPr>
              <w:t xml:space="preserve">(или) научно-технической </w:t>
            </w:r>
            <w:r>
              <w:br/>
            </w:r>
            <w:r>
              <w:rPr>
                <w:rFonts w:ascii="Times New Roman"/>
                <w:b w:val="false"/>
                <w:i w:val="false"/>
                <w:color w:val="000000"/>
                <w:sz w:val="20"/>
              </w:rPr>
              <w:t xml:space="preserve">деятельности и </w:t>
            </w:r>
            <w:r>
              <w:br/>
            </w:r>
            <w:r>
              <w:rPr>
                <w:rFonts w:ascii="Times New Roman"/>
                <w:b w:val="false"/>
                <w:i w:val="false"/>
                <w:color w:val="000000"/>
                <w:sz w:val="20"/>
              </w:rPr>
              <w:t xml:space="preserve">коммерциализации результатов </w:t>
            </w:r>
            <w:r>
              <w:br/>
            </w:r>
            <w:r>
              <w:rPr>
                <w:rFonts w:ascii="Times New Roman"/>
                <w:b w:val="false"/>
                <w:i w:val="false"/>
                <w:color w:val="000000"/>
                <w:sz w:val="20"/>
              </w:rPr>
              <w:t>научной и (или) научно-</w:t>
            </w:r>
            <w:r>
              <w:br/>
            </w:r>
            <w:r>
              <w:rPr>
                <w:rFonts w:ascii="Times New Roman"/>
                <w:b w:val="false"/>
                <w:i w:val="false"/>
                <w:color w:val="000000"/>
                <w:sz w:val="20"/>
              </w:rPr>
              <w:t xml:space="preserve">технической деятельности, </w:t>
            </w:r>
            <w:r>
              <w:br/>
            </w:r>
            <w:r>
              <w:rPr>
                <w:rFonts w:ascii="Times New Roman"/>
                <w:b w:val="false"/>
                <w:i w:val="false"/>
                <w:color w:val="000000"/>
                <w:sz w:val="20"/>
              </w:rPr>
              <w:t xml:space="preserve">финансирования научных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фундаментальные научные </w:t>
            </w:r>
            <w:r>
              <w:br/>
            </w:r>
            <w:r>
              <w:rPr>
                <w:rFonts w:ascii="Times New Roman"/>
                <w:b w:val="false"/>
                <w:i w:val="false"/>
                <w:color w:val="000000"/>
                <w:sz w:val="20"/>
              </w:rPr>
              <w:t>исследования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0" w:id="220"/>
    <w:p>
      <w:pPr>
        <w:spacing w:after="0"/>
        <w:ind w:left="0"/>
        <w:jc w:val="left"/>
      </w:pPr>
      <w:r>
        <w:rPr>
          <w:rFonts w:ascii="Times New Roman"/>
          <w:b/>
          <w:i w:val="false"/>
          <w:color w:val="000000"/>
        </w:rPr>
        <w:t xml:space="preserve"> Отчет об использовании выделенных средств научных организаций, осуществляющих фундаментальные научные исследования, на проведение исследования</w:t>
      </w:r>
    </w:p>
    <w:bookmarkEnd w:id="220"/>
    <w:bookmarkStart w:name="z261" w:id="221"/>
    <w:p>
      <w:pPr>
        <w:spacing w:after="0"/>
        <w:ind w:left="0"/>
        <w:jc w:val="both"/>
      </w:pPr>
      <w:r>
        <w:rPr>
          <w:rFonts w:ascii="Times New Roman"/>
          <w:b w:val="false"/>
          <w:i w:val="false"/>
          <w:color w:val="000000"/>
          <w:sz w:val="28"/>
        </w:rPr>
        <w:t xml:space="preserve">
      Наименование исполнителя: _____________________________________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командировки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(или) программного обеспечения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Научно-организационное сопровождение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 и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расходы оборудования и техники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2" w:id="222"/>
      <w:r>
        <w:rPr>
          <w:rFonts w:ascii="Times New Roman"/>
          <w:b w:val="false"/>
          <w:i w:val="false"/>
          <w:color w:val="000000"/>
          <w:sz w:val="28"/>
        </w:rPr>
        <w:t>
      Примечание:</w:t>
      </w:r>
    </w:p>
    <w:bookmarkEnd w:id="222"/>
    <w:p>
      <w:pPr>
        <w:spacing w:after="0"/>
        <w:ind w:left="0"/>
        <w:jc w:val="both"/>
      </w:pPr>
      <w:r>
        <w:rPr>
          <w:rFonts w:ascii="Times New Roman"/>
          <w:b w:val="false"/>
          <w:i w:val="false"/>
          <w:color w:val="000000"/>
          <w:sz w:val="28"/>
        </w:rPr>
        <w:t xml:space="preserve">       за достоверность представленных сведений исполнитель несет ответственность в </w:t>
      </w:r>
    </w:p>
    <w:p>
      <w:pPr>
        <w:spacing w:after="0"/>
        <w:ind w:left="0"/>
        <w:jc w:val="both"/>
      </w:pPr>
      <w:r>
        <w:rPr>
          <w:rFonts w:ascii="Times New Roman"/>
          <w:b w:val="false"/>
          <w:i w:val="false"/>
          <w:color w:val="000000"/>
          <w:sz w:val="28"/>
        </w:rPr>
        <w:t xml:space="preserve">       установленном законодательством порядке.</w:t>
      </w:r>
    </w:p>
    <w:p>
      <w:pPr>
        <w:spacing w:after="0"/>
        <w:ind w:left="0"/>
        <w:jc w:val="both"/>
      </w:pPr>
      <w:r>
        <w:rPr>
          <w:rFonts w:ascii="Times New Roman"/>
          <w:b w:val="false"/>
          <w:i w:val="false"/>
          <w:color w:val="000000"/>
          <w:sz w:val="28"/>
        </w:rPr>
        <w:t xml:space="preserve">       Руководитель организации _________________       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Бухгалтер-экономист ___________________       _____________________</w:t>
      </w:r>
    </w:p>
    <w:p>
      <w:pPr>
        <w:spacing w:after="0"/>
        <w:ind w:left="0"/>
        <w:jc w:val="both"/>
      </w:pPr>
      <w:r>
        <w:rPr>
          <w:rFonts w:ascii="Times New Roman"/>
          <w:b w:val="false"/>
          <w:i w:val="false"/>
          <w:color w:val="000000"/>
          <w:sz w:val="28"/>
        </w:rPr>
        <w:t xml:space="preserve">                               (подпись)             Ф.И.О. (при его наличии)</w:t>
      </w:r>
    </w:p>
    <w:bookmarkStart w:name="z263" w:id="223"/>
    <w:p>
      <w:pPr>
        <w:spacing w:after="0"/>
        <w:ind w:left="0"/>
        <w:jc w:val="left"/>
      </w:pPr>
      <w:r>
        <w:rPr>
          <w:rFonts w:ascii="Times New Roman"/>
          <w:b/>
          <w:i w:val="false"/>
          <w:color w:val="000000"/>
        </w:rPr>
        <w:t xml:space="preserve"> Отчет об использовании выделенных средств научных организаций, осуществляющих фундаментальные научные исследования, на текущее обеспечение научной инфраструктуры, оплату труда</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по смете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израсходованная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средств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(вода, газ, электроэнергия, отопление, канализация, вентиляция)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 и универсальных услуг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товаров, относящихся к основным средствам, расходных материалов, приобретение прочих товаров, прочие текущие затраты, затраты на охрану (охрана объекта и (или) имущества физических и юридических лиц, в том числе при его транспортировке), затраты на охранную сигнализацию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(амортизация) основных средств, используемых в научной и (или) научно-технической деятельности, текущий ремонт здания,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помещений для размещения административного аппарата, лабораторий и иных помещений (энергоблок, виварий, складские помещения и т.д.), используемых для выполнения фундаментальных научных исследований, в случае их отсутствия на балансе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4" w:id="224"/>
      <w:r>
        <w:rPr>
          <w:rFonts w:ascii="Times New Roman"/>
          <w:b w:val="false"/>
          <w:i w:val="false"/>
          <w:color w:val="000000"/>
          <w:sz w:val="28"/>
        </w:rPr>
        <w:t>
      Примечание:</w:t>
      </w:r>
    </w:p>
    <w:bookmarkEnd w:id="224"/>
    <w:p>
      <w:pPr>
        <w:spacing w:after="0"/>
        <w:ind w:left="0"/>
        <w:jc w:val="both"/>
      </w:pPr>
      <w:r>
        <w:rPr>
          <w:rFonts w:ascii="Times New Roman"/>
          <w:b w:val="false"/>
          <w:i w:val="false"/>
          <w:color w:val="000000"/>
          <w:sz w:val="28"/>
        </w:rPr>
        <w:t xml:space="preserve">       за достоверность представленных сведений исполнитель несет ответственность в </w:t>
      </w:r>
    </w:p>
    <w:p>
      <w:pPr>
        <w:spacing w:after="0"/>
        <w:ind w:left="0"/>
        <w:jc w:val="both"/>
      </w:pPr>
      <w:r>
        <w:rPr>
          <w:rFonts w:ascii="Times New Roman"/>
          <w:b w:val="false"/>
          <w:i w:val="false"/>
          <w:color w:val="000000"/>
          <w:sz w:val="28"/>
        </w:rPr>
        <w:t xml:space="preserve">       установленном законодательством порядке.</w:t>
      </w:r>
    </w:p>
    <w:p>
      <w:pPr>
        <w:spacing w:after="0"/>
        <w:ind w:left="0"/>
        <w:jc w:val="both"/>
      </w:pPr>
      <w:r>
        <w:rPr>
          <w:rFonts w:ascii="Times New Roman"/>
          <w:b w:val="false"/>
          <w:i w:val="false"/>
          <w:color w:val="000000"/>
          <w:sz w:val="28"/>
        </w:rPr>
        <w:t xml:space="preserve">       Руководитель организации __________________       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Бухгалтер-экономист ___________________             ______________________</w:t>
      </w:r>
    </w:p>
    <w:p>
      <w:pPr>
        <w:spacing w:after="0"/>
        <w:ind w:left="0"/>
        <w:jc w:val="both"/>
      </w:pPr>
      <w:r>
        <w:rPr>
          <w:rFonts w:ascii="Times New Roman"/>
          <w:b w:val="false"/>
          <w:i w:val="false"/>
          <w:color w:val="000000"/>
          <w:sz w:val="28"/>
        </w:rPr>
        <w:t xml:space="preserve">                               (подпись)                   Ф.И.О. (при его наличии)</w:t>
      </w:r>
    </w:p>
    <w:bookmarkStart w:name="z265" w:id="225"/>
    <w:p>
      <w:pPr>
        <w:spacing w:after="0"/>
        <w:ind w:left="0"/>
        <w:jc w:val="both"/>
      </w:pPr>
      <w:r>
        <w:rPr>
          <w:rFonts w:ascii="Times New Roman"/>
          <w:b w:val="false"/>
          <w:i w:val="false"/>
          <w:color w:val="000000"/>
          <w:sz w:val="28"/>
        </w:rPr>
        <w:t>
      _____________________</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