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b965" w14:textId="783b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декабря 2017 года № 933 "О перечне водохозяйственных сооружений, имеющих особое стратегическое значение, в том числе которые могут быть переданы в аренду и доверительное управление" и переводе земель особо охраняемых природных территорий в земли запаса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2022 года № 774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933 "О перечне водохозяйственных сооружений, имеющих особое стратегическое значение, в том числе которые могут быть переданы в аренду и доверительное управление"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водохозяйственных сооружений, имеющих особое стратегическое значение, в том числе которые могут быть переданы в аренду и доверительное управление,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строкой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"Селезадерживающая плотина в бассейне реки Аксай.".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Перевести земли республиканского государственного учреждения "Иле-Алатауский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 (далее – национальный парк) общей площадью 20,9 гектара из категории земель особо охраняемых природных территорий в категорию земель запаса Карасайского района Алматинской области для строительства селезадерживающей плотины в бассейне реки Аксай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Акиму Алматинской области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государственному учреждению "Казселезащита" Министерства по чрезвычайным ситуациям Республики Казахстан земельного участка,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сохранение объектов природно-заповедного фонда.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учреждению "Казселезащита" Министерства по чрезвычайным ситуациям Республики Казахстан в связи с переводом земель особо охраняемых природных территорий в земли запаса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 и принять меры по расчистке площади с передачей полученной древесины на баланс национального парка.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 № 774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переводимых из категории земель особо охраняемых природных территорий в категорию земель запаса Карасайского района Алматинской области для строительства селезадерживающей плотины в бассейне реки Аксай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в гектарах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угодья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лесных угодий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нелесные угодья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нелесных угодий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несомкнувшиеся лесные культуры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покрытые лесом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угодья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республиканского государственного учреждения "Иле-Алатауский государственный национальный природный парк"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20,9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1,6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2,26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3,86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7,6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9,44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17,04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