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eac0" w14:textId="d4ce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претендентов и прохождения научных стажировок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2022 года № 791. Утратило силу постановлением Правительства Республики Казахстан от 6 сентября 2023 года № 770.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06.09.2023 </w:t>
      </w:r>
      <w:r>
        <w:rPr>
          <w:rFonts w:ascii="Times New Roman"/>
          <w:b w:val="false"/>
          <w:i w:val="false"/>
          <w:color w:val="ff0000"/>
          <w:sz w:val="28"/>
        </w:rPr>
        <w:t>№ 770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науке"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и прохождения научных стажировок.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2022 года № 791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претендентов и прохождения научных стажировок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претендентов и прохождения научных стажировок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науке"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и определяют порядок организации и осуществления конкурсного отбора претендентов для прохождения научных стажировок, а также прохождения научных стажировок в целях повышения квалификации научных, научно-технических кадров в ведущих зарубежных организациях высшего и (или) послевузовского образования, научных центрах и иных организациях (далее – зарубежные организации).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– организация, определяемая Правительством Республики Казахстан для осуществления комплекса мероприятий по международным программам подготовки, переподготовки и повышения квалификации кадров за рубежом;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научная стажировка – стажировка ученых в ведущих зарубежных организациях высшего и (или) послевузовского образования, научных центрах и иных организациях в целях развития профессиональных компетенций по избранному направлению научных исследований, за исключением стажировки в рамках международной стипендии "Болашак";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работодатель – юридическое лицо Республики Казахстан, его филиал, представительство, с которыми работник состоит в трудовых отношениях по осуществлению трудовой деятельности на территории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комплексное тестирование – тестирование по определению уровня интеллектуальных способностей, личностно-деловых компетенций, психологической готовности к обучению за рубежом;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победитель конкурса – претендент, прошедший все туры, предусмотренные настоящими Правилами, которому присуждена научная стажировка согласно решению Республиканской комиссии по подготовке кадров за рубежом;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экспертная комиссия – консультативно-совещательный орган при рабочем органе Республиканской комиссии по подготовке кадров за рубежом, осуществляющий персональное собеседование с претендентом, участвующим в конкурсе на прохождение научной стажировки (далее – конкурс);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претендент – гражданин Республики Казахстан, отвечающий требованиям и условиям, предусмотренным настоящими Правилами, и принимающий участие в конкурсе;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Республиканская комиссия по подготовке кадров за рубежом – консультативно-совещательный орган при Президенте Республики Казахстан, созданный в целях реализации мероприятий по вопросам международной стипендии Президента Республики Казахстан "Болашак" и прохождения научных стажировок (далее – Республиканская комиссия);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рабочий орган Республиканской комиссии по подготовке кадров за рубежом – государственный орган, осуществляющий межотраслевую координацию и руководство в области науки и научно-технической деятельности (далее – рабочий орган).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Научная стажировка осуществляется в рамках проводимого научного исследования в соответствии с перечнем приоритетных направлений научных исследований для прохождения научных стажировок (далее – перечень).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формируется и утверждается рабочим органом в соответствии с приоритетными направлениями фундаментальных и прикладных научных исследований в Республике Казахстан на соответствующий период, определяемыми Высшей научно-технической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Прохождение научной стажировки победителем конкурса осуществляется в целях повышения квалификации научных, научно-технических кадров по избранному направлению научных исследований сроком от 3 (три) до 12 (двенадцать) месяцев в зарубежных организациях, входящих в список ведущих зарубежных организаций высшего и (или) послевузовского образования, научных центров и иных организаций, рекомендуемых для прохождения научных стажировок (далее – список), а также иных зарубежных организаций, определяемых в индивидуальном порядке по решению рабочего органа,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и инструкция по его формированию утверждаются рабочим органом.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приема документов и проведения конкурса ежегодно утверждаются рабочим органом и размещаются на официальном интернет-ресурсе за 10 (десять) календарных дней до начала срока приема документов.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Реализация мероприятий по организации научной стажировки осуществляется за счет республиканского бюджета и включает в себя оплату следующих расходов: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услуг по обеспечению комплекса мероприятий по организации научных стажировок;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информационное обеспечение реализации мероприятий по организации научных стажировок;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комплексного тестирования для претендентов;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проведение персонального собеседования с претендентами членами экспертной комиссии;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оформление, продление визы (консульского сбора);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прохождение научной стажировки;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обязательные услуги по требованию страны прохождения научной стажировки, ведущих зарубежных организаций высшего и (или) послевузовского образования, научных центров и иных организаций, осуществляющих проведение научных стажировок победителя конкурса;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проживание, питание и приобретение научной литературы в стране прохождения научной стажировки, утверждаемые рабочим органом;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обязательное медицинское обследование в соответствии с требованиями страны прохождения научной стажировки и (или) зарубежной организации;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медицинское страхование от несчастных случаев и внезапных возникновений заболеваний, предусмотренное для иностранных граждан;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проезд от места проживания в Республике Казахстан до места прохождения научной стажировки после присуждения научных стажировок и обратно;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расходы зарубежных партнеров, связанные с выполнением их обязательств по договорам на оказание услуг по прохождению научной стажировки.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Рабочий орган разрабатывает и утверждает нормы расходов на питание, проживание, приобретение научной литературы, а также определяет вид и класс транспорта по проезду от места проживания победителя конкурса в Республике Казахстан до места прохождения научной стажировки на основании документов и/или иной информации, предоставленных соответствующими государственными органами зарубежных стран, зарубежными высшими учебными заведениями, научными центрами и иными организациями, зарубежными партнерами и/или статистическими, рейтинговыми и иными соответствующими организациями.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Необходимый минимальный уровень знаний государственного и иностранного языков для претендентов утверждается рабочим органом. При этом минимальный уровень знаний иностранного языка определяется и утверждается рабочим органом с учетом требований зарубежной организации.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Требования, предъявляемые к претендентам на прохождение научной стажировки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Требованиями к претендентам на прохождение научной стажировки являются: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ученой степени доктора наук, кандидата наук, степени доктора философии (PhD), доктора по профилю, магистра;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стаж непрерывной фактической работы последние 12 (двенадцать) месяцев в выбранной области специализации научного исследования в субъектах научной и (или) научно-технической деятельности, являющихся юридическими лицами;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безусловного приглашения (за исключением финансовых условий) зарубежной организации, входящей в список, принимающей претендента на научную стажировку в соответствии с проводимым научным исследованием;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знание государственного и иностранного языков на уровне, соответствующем установленным рабочим органом требованиям;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научных результатов (статьи или обзоры, индексируемые в международных базах данных Web of Science, Scopus или в отечественных или в зарубежных научных изданиях, рекомендованных уполномоченным органом, осуществляющим контрольные функции в сфере образования и науки (далее – уполномоченный орган)) и (или) международной заявки Патент Корпорейшн Трэти (Patent Cooperation Treaty).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не выполнившие договорные обязательства по осуществлению непрерывной трудовой деятельности по выбранному направлению научного исследования, полученному в рамках прохождения научной стажировки, а также лица, прошедшие стажировку в рамках программы "Болашак" и не выполнившие договорные обязательства по трудовой отработке, не допускаются к участию в конкурсе для прохождения научной стажировки.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приема и рассмотрения документов претендентов на участие в конкурсе для прохождения научной стажировки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Претенденты для участия в конкурсе представляют администратору следующие документы: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 претендента для участия в конкурсе на прохождение научной стажировки по форме, утверждаемой рабочим органом;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заявку работодателя на прохождение научной стажировки с условием сохранения места работы по форме, утверждаемой рабочим органом;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паспорта и удостоверения личности (оригиналы после сверки возвращаются претенденту);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копию документа о наличии ученой степени доктора наук, кандидата наук, степени доктора философии (PhD), доктора по профилю, магистра (оригиналы после сверки возвращаются претенденту).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обучения в зарубежной организации образования – удостоверение о признании документа об образовании либо иного документа о признании документа об образовании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"Об образовании";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программу прохождения научной стажировки, составленную в соответствии с требованиями, устанавливаемыми рабочим органом, утверждаемую работодателем и согласованную зарубежной организацией, принимающей на стажировку, входящей в список;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оригиналы и копии документов, подтверждающие трудовую деятельность, а также выписку о перечисленных обязательных пенсионных взносах за требуемый согласно настоящим Правилам период трудовой деятельности (оригиналы после сверки возвращаются претенденту);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оригинал и копию действительного официального сертификата установленной формы о сдаче экзамена по государственному языку с результатом, соответствующим установленным минимальным требованиям (оригиналы после сверки возвращаются претенденту);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оригинал и копию действительного официального сертификата установленной формы о сдаче экзамена по иностранному языку с результатом, соответствующим установленным минимальным требованиям (оригиналы после сверки возвращаются претенденту);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медицинскую справку (для выезжающего за границу) по форме, установленной уполномоченным органом в области здравоохранения;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документов, подтверждающих безусловное приглашение (за исключением финансовых условий) зарубежной организации, принимающей на стажировку претендента, с указанием проводимого научного исследования, сроков, стоимости (с расшифровкой расчетов) прохождения научной стажировки с нотариально засвидетельствованными переводами на государственный или русский язык;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список научных результатов (статьи или обзоры, индексируемые в международных базах данных Web of Science, Scopus и (или) в отечественных или зарубежных научных изданиях, рекомендованных уполномоченным органом) и (или) международную заявку Патент Корпорейшн Трэти (Patent Cooperation Treaty), утвержденные работодателем;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нотариально заверенную доверенность на представителя в случае, если претендент не может лично подать документы.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Документы подаются претендентом через веб-портал "электронное правительство" и (или) в бумажной форме администратору в течение установленного рабочим органом срока приема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представленных документов претенденту направляется письменное уведомление о приеме документов и допуске к участию в конкурсе или направлении документов для рассмотрения в индивидуальном порядке в рабочий орган, либо обоснованный отказ в их приеме.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рассмотрения, приема документов либо отказа в их приеме составляет 3 (три) рабочих дня.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документов не в полном объеме является основанием для отказа в их приеме.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документов требованиям и условиям настоящих Правил претендент при устранении нарушений имеет право повторно представить документы в период срока, установленного для их приема.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на соответствие требованиям настоящих Правил претендента и его документов для допуска к участию в конкурсе осуществляется администратором.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отсутствия зарубежной организации в списке рассмотрение материалов претендентов и принятие решения о допуске к участию в конкурсе в индивидуальном порядке осуществляются рабочим органом в течение 10 (десять) рабочих дней со дня приема администратором документов.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Претендентам, документы которых направлены для рассмотрения рабочему органу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администратором в течение 3 (три) рабочих дней со дня принятия решения направляется письменное уведомление о допуске к участию в конкурсе либо отказе в допуске к участию в конкурсе.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допуске претендента к участию в конкурсе, в случае рассмотрения документов в индивидуальном порядке, является несоответствие критериям отбора, определяемым рабочим органом.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выявления администратором предоставления заведомо ложных сведений на этапе приема документов или прохождения конкурса претендент не допускается к конкурсу в текущем году.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и проведение отбора претендентов для присуждения научной стажировки и порядок ее прохождения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Конкурс состоит из 3 (трех) туров.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Первый и второй туры организуются и проводятся администратором совместно с организациями и экспертами Республики Казахстан.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туре проводится комплексное тестирование по определению уровня интеллектуальных способностей, личностно-деловых компетенций, психологической готовности к прохождению научной стажировки за рубежом.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Второй тур проводится путем организации прохождения претендентами анонимного персонального собеседования с членами экспертной комиссии.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порядок и организация работы экспертной комиссии утверждаются рабочим органом.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туре определяется уровень научно-исследовательской подготовки претендента в выбранной области специализации по направлению научного исследования, теоретических знаний и уровня осознанности, аргументированности выбора научного исследования, зарубежной организации.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определяет место и время проведения первого и второго туров, о которых претендент извещается посредством телефонной/электронной связи не позднее, чем за 5 (пять) календарных дней.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Экспертная комиссия с учетом результатов первого и второго туров дает рекомендацию по каждому претенденту согласно листу оценки персонального собеседования претендентов на прохождение научных стажировок по форме, утверждаемой рабочим органом.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Рабочий орган вносит материалы претендентов с результатами комплексного тестирования и рекомендациями экспертной комиссии на третий тур для рассмотрения Республиканской комиссией.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Республиканская комиссия принимает окончательное решение о присуждении либо отказе в присуждении научной стажировки. Претендент о присуждении научной стажировки извещается путем размещения информации на официальном интернет-ресурсе администратора.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Претенденты, которым было отказано в прохождении научной стажировки решением Республиканской комиссии, не допускаются к повторному участию в конкурсе текущего года.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Победитель конкурса в течение 60 (шестьдесят) календарных дней со дня принятия Республиканской комиссией решения о присуждении научной стажировки заключает с администратором договор о прохождении научной стажировки (далее – договор) по типовой форме, утверждаемой рабочим органом, который в обязательном порядке должен содержать: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договора;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и обязательства сторон;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способ обеспечения исполнения обязательств победителя конкурса по возмещению расходов, затраченных на прохождение им научной стажировки, в случаях, предусмотренных настоящими Правилами;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и условия прохождения научной стажировки;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об обязательном возвращении победителя конкурса в Республику Казахстан после завершения прохождения научной стажировки за рубежом и осуществлении непрерывной трудовой деятельности по выбранному направлению научного исследования не менее 3 (три) лет у работодателя, по заявке которого победитель конкурса был направлен на прохождение научной стажировки;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условие о приостановлении финансирования расходов, в случаях неисполнения или ненадлежащего исполнения победителем конкурса своих обязательств;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об освобождении победителя конкурса от ответственности за неисполнение или ненадлежащее исполнение своих обязательств вследствие наступления обстоятельств непреодолимой силы;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об обязательности сохранения места работы (должности) работодателем;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 об обязательности представления документов, подтверждающих выполнение программы прохождения научной стажировки.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случаях незаключения договора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предоставления заведомо ложных сведений для участия в конкурсе, невыполнения программы прохождения научной стажировки, неосуществления по возвращению с научной стажировки непрерывной трудовой деятельности (отработки), неисполнения или ненадлежащего исполнения своих обязательств по договору, администратором в установленном порядке инициируется рассмотрение Республиканской комиссией вопроса о лишении научной стажировки путем возмещения расходов, затраченных на победителя конкурса со дня вынесения Республиканской комиссией решения о присуждении научной стажировки, включая оплату неустойки (штрафа). При этом рабочий орган разрабатывает и утверждает порядок организации работы, связанной с возвратом бюджетных средств, затраченных на прохождение научной стажировки победителей конкурса, а также лиц, имеющих финансовую задолженность перед администратором.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После заключения договора и выполнения условий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администратором обеспечиваются направление победителей конкурса на прохождение научной стажировки в зарубежные организации и перечисление денег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Договор является основанием для перечисления денежных средств, связанных с оплатой всех расходов по организации прохождения научной стажировки победителем конкурса, возникших со дня присуждения научной стажировки. 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прохождения научной стажировки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Прохождение научной стажировки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условиями заключенного договора. Порядок заключения договора на прохождение научной стажировки с победителями конкурса, организацию подготовки к прохождению научной стажировки, мониторинг выполнения программы прохождения научной стажировки и осуществление трудовой деятельности (отработки) победителей конкурсов, финансирование, возмещение расходов, затраченных на победителя конкурса со дня вынесения Республиканской комиссией решения о присуждении научной стажировки, включая оплату неустойки (штрафа), разрабатывает и утверждает рабочий орган.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Победитель конкурса проходит научную стажировку по программе прохождения научной стажировки, указанной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прохождения научной стажировки сроком более 6 (шесть) месяцев победитель конкурса представляет администратору по истечении 6 (шесть) месяцев со дня начала научной стажировки промежуточный отчет о прохождении научной стажировки по форме, утверждаемой рабочим органом.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возвращении из научной стажировки победителем конкурса в течение 1 (один) месяца администратору сдается итоговый отчет, форма которого утверждается рабочим органом. Итоговый отчет о прохождении научной стажировки утверждается работодателем и размещается в открытых источниках информации.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отчета о научной стажировке администратор выносит на рассмотрение рабочего органа вопрос о возмещении бюджетных средств, затраченных на стажировку победителем конкурса,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Победитель конкурса после завершения прохождения научной стажировки за рубежом осуществляет непрерывную трудовую деятельность (отработку) не менее 3 (три) лет в организации, которой он был направлен на стажировку, согласно заявке работодателя.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работодателя осуществляется при ликвидации либо реорганизации работодателя.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по осуществлению победителем конкурса непрерывной трудовой деятельности после завершения прохождения научной стажировки за рубежом осуществляется администратором.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