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aac92" w14:textId="c3aac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6 октября 2016 года № 569 "Об утверждении Правил разработки, согласования проектов подзаконных нормативных правовых актов" и от 2 июня 2022 года № 355 "О некоторых вопросах реализации Указа Президента Республики Казахстан от 13 апреля 2022 года № 872 "О мерах по дебюрократизации деятельности государственного аппарата"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2022 года № 837. Утратило силу постановлением Правительства Республики Казахстан от 13 июля 2023 года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13.07.2023 </w:t>
      </w:r>
      <w:r>
        <w:rPr>
          <w:rFonts w:ascii="Times New Roman"/>
          <w:b w:val="false"/>
          <w:i w:val="false"/>
          <w:color w:val="ff0000"/>
          <w:sz w:val="28"/>
        </w:rPr>
        <w:t>№ 560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2016 года № 569 "Об утверждении Правил разработки, согласования проектов подзаконных нормативных правовых актов":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согласования проектов подзаконных нормативных правовых актов, утвержденных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"Кроме того, пояснительная записка должна содержать следующие основные сведения: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государственного органа-разработчика;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для принятия проекта со ссылкой на соответствующие правовые акты, нормы международных договоров, ратифицированных Республикой Казахстан, решения международных организаций, участницей которых является Республика Казахстан, протокольные и иные поручения Президента, Руководства Администрации Президента, Правительства и Канцелярии, и (или) другие обоснования необходимости его принятия;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финансовых затрат по проекту и его финансовая обеспеченность, в том числе источник финансирования, а также в случае необходимости – решение Республиканской бюджетной комиссии (соответствующие расчеты, ссылка на источник финансирования, копия решения Республиканской бюджетной комиссии в обязательном порядке прикладываются к пояснительной записке);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предполагаемые социально-экономические, правовые и (или) иные последствия в случае принятия проекта, а также влияние положений проекта на обеспечение национальной безопасности;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конкретные цели и сроки ожидаемых результатов;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актах Президента и (или) Правительства, принятых ранее по вопросам, рассматриваемым в проекте, и результатах их реализации;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необходимость приведения законодательства в соответствие с вносимым проектом в случае его принятия (указать требуется ли принятие других правовых актов или внесение изменений и (или) дополнений в действующие акты) либо отсутствие такой необходимости;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необходимости последующей ратификации представленного проекта международного договора;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возможность передачи проекта и материалов к нему на мобильные устройства членов Правительства через информационную систему "Мобильный офис Правительства Республики Казахстан", за исключением проектов, содержащих государственные секреты и (или) служебную информацию, в соответствии с перечнем служебной информации, разрешенной к передаче в информационной системе "Мобильный офис Правительства Республики Казахстан", утвержденным совместным приказом Руководителя Канцелярии и Министерства связи и информации от 20 мая 2011 года № 25-1-32 дсп/22П-дсп;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размещении проекта на интернет-ресурсе государственного органа, а также интернет-портале открытых нормативных правовых актов (дата, количество байт);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размещении пресс-релиза к проекту постановления, имеющего социальное значение, на интернет-ресурсах уполномоченных государственных органов;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проекта международным договорам, ратифицированным Республикой Казахстан, и решениям международных организаций, участницей которых является Республика Казахстан;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расчетов, подтверждающих снижение и (или) увеличение затрат субъектов частного предпринимательства в связи с введением в действие проекта.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Пояснительная записка к проекту, затрагивающему интересы субъектов частного предпринимательства, в обязательном порядке должна содержать результаты расчетов, подтверждающих снижение и (или) увеличение затрат субъектов частного предпринимательства в связи с введением в действие акта;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причин несогласия с экспертным заключением Национальной палаты предпринимателей Республики Казахстан и экспертных советов субъектов предпринимательства.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экспертным заключением Национальной палаты предпринимателей Республики Казахстан и экспертных советов субъектов предпринимательства разработчик проекта должен привести в пояснительной записке к проекту аргументированное обоснование причин несогласия с экспертным заключением.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замечаний, указанных в экспертных заключениях, разработчик проекта должен указать в пояснительной записке к проекту об устранении данных замечаний;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причин несогласия с рекомендациями общественного совета, если проект постановления Правительства затрагивает права, свободы и обязанности граждан, за исключением случаев, когда создание общественного совета в государственном органе не предусмотрено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общественных советах".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замечаний, указанных в рекомендациях общественного совета, разработчик проекта должен указать в пояснительной записке к проекту об устранении данных замечаний;";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Утратил силу постановлением Правительства РК от 06.01.2023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06.01.2023 </w:t>
      </w:r>
      <w:r>
        <w:rPr>
          <w:rFonts w:ascii="Times New Roman"/>
          <w:b w:val="false"/>
          <w:i w:val="false"/>
          <w:color w:val="00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