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63c9f" w14:textId="7e63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2022 года № 959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"Пакеты акций (доли участия, паи) в юридических лицах, в собственности которых находятся стратегические объекты" строки, порядковые номера 57, 59, 63 и 67,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пакета акций АО "Международный аэропорт Атырау" имени Хиуаз Доспановой"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пакета акций АО "Международный аэропорт Алия Молдагулова"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пакета акций АО "Международный аэропорт "Костанай" имени Ахмета Байтұрсынұлы"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доли участия ТОО "Международный аэропорт Kyzyl-Zhar"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"Международные аэропорты" строки, порядковые номера 1, 4 и 6, изложить в следующей редакции: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 АО "Международный аэропорт Алия Молдагулова" земельные участки, взлетно-посадочные полосы, рулежные дорожки, магистральные рулежные дорожки, перрон, места стоянки воздушных судов, системы энергоснабжения светосигнального оборудования взлетно-посадочной полосы, в том числе светосигнальное оборудование и системы обеспечения авиационными горюче-смазочными материалами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 АО "Международный аэропорт "Костанай" имени Ахмета Байтұрсынұлы": земельные участки, взлетно-посадочные полосы, рулежные дорожки, магистральные рулежные дорожки, перрон, места стоянки воздушных судов, системы энергоснабжения светосигнального оборудования взлетно-посадочной полосы, в том числе светосигнальное оборудование и системы обеспечения авиационными горюче-смазочными материалами</w:t>
            </w:r>
          </w:p>
        </w:tc>
      </w:tr>
    </w:tbl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 ТОО "Международный аэропорт Kyzyl-Zhar": земельные участки, взлетно-посадочные полосы, рулежные дорожки, магистральные рулежные дорожки, перрон, места стоянки воздушных судов, системы энергоснабжения светосигнального оборудования взлетно-посадочной полосы, в том числе светосигнальное оборудование и системы обеспечения авиационными горюче-смазочными материалами</w:t>
            </w:r>
          </w:p>
        </w:tc>
      </w:tr>
    </w:tbl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находящихся в собственности юридических лиц, не аффилированных с государством, а также физических лиц, утвержденном указанным постановлением: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"Пакеты акций (доли участия, паи) в юридических лицах, в собственности которых находятся стратегические объекты" дополнить строкой, порядковый номер 39,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доли участия ТОО "Туркистан Интернэшнл Аэропорт"</w:t>
            </w:r>
          </w:p>
        </w:tc>
      </w:tr>
    </w:tbl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"Международные аэропорты" дополнить строкой, порядковый номер 6, следующего содержания: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 ТОО "Туркистан Интернэшнл Аэропорт": земельные участки, взлетно-посадочные полосы, рулежные дорожки, магистральные рулежные дорожки, перрон, места стоянки воздушных судов, системы энергоснабжения светосигнального оборудования взлетно-посадочной полосы, в том числе светосигнальное оборудование и системы обеспечения авиационными горюче-смазочными материалами</w:t>
            </w:r>
          </w:p>
        </w:tc>
      </w:tr>
    </w:tbl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