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6d4d8" w14:textId="cd6d4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2022 года № 973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здравоохранения Республики Казахстан,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323-1)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"323-1) осуществляет прием граждан и представителей юридических лиц, своевременное и полное рассмотрение, анализ, мониторинг и выявление системных проблем, поднимаемых населением в обращениях, сообщениях, откликах, предложениях, запросах, принятие по ним решений;".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