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5346" w14:textId="33053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торговли и интеграции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декабря 2022 года № 979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"Департамент по защите прав потребителей города Нур-Султана Комитета по защите прав потребителей Министерства торговли и интеграции Республики Казахстан" в республиканское государственное учреждение "Департамент по защите прав потребителей города Астаны Комитета по защите прав потребителей Министерства торговли и интеграции Республики Казахстан";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Нур-Султану" в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Астане";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"Департамент торговли города Нур-Султана Комитета торговли Министерства торговли и интеграции Республики Казахстан" в республиканское государственное учреждение "Департамент торговли города Астаны Комитета торговли Министерства торговли и интеграции Республики Казахстан".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После исполнения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реорганизовать территориальные подразделения республиканского государственного учреждения "Комитет торговли Министерства торговли и интеграции Республики Казахстан" и территориальные подразделения республиканского государственного учреждения "Комитет по защите прав потребителей Министерства торговли и интеграции Республики Казахстан" путем их слияния в республиканские государственные учреждения – территориальные органы Министерства торговли и интеграции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 следующие изменения и дополнение: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Министерство имеет ведомства: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республиканское государственное учреждение "Комитет технического регулирования и метрологии";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республиканское государственное учреждение "Комитет по защите прав потребителей";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республиканское государственное учреждение "Комитет торговли".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 имеет территориальные органы в областях, городах республиканского значения и столице.";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перечнем территориальных органов, находящихся в ведении Министерства торговли и интеграции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Комитета по защите прав потребителей Министерства торговли и интеграции Республики Казахстан, исключить;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Комитета технического регулирования и метрологии Министерства торговли и интеграции Республики Казахстан: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Комитета технического регулирования и метрологии Министерства торговли и интеграции Республики Казахстан по городу Астане".";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Комитета торговли Министерства торговли и интеграции Республики Казахстан, исключить.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торговли и интеграции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иные меры, вытекающие из настоящего постановления.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979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реорганизуемых территориальных подразделений республиканского государственного учреждения "Комитет торговли Министерства торговли и интеграции Республики Казахстан" и территориальных подразделений республиканского государственного учреждения "Комитет по защите прав потребителей Министерства торговли и интеграции Республики Казахстан"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по защите прав потребителей города Астаны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города Астаны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городу Астане".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по защите прав потребителей города Алматы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города Алматы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городу Алматы".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по защите прав потребителей города Шымкента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города Шымкента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городу Шымкенту".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по защите прав потребителей области Абай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области Абай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области Абай".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по защите прав потребителей Акмолинской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Акмолинской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Акмолинской области".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по защите прав потребителей Актюбинской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Актюбинской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Актюбинской области".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по защите прав потребителей Алматинской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Алматинской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Алматинской области".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по защите прав потребителей Атырауской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Атырауской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Атырауской области".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по защите прав потребителей Западно-Казахстанской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Западно-Казахстанской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Западно-Казахстанской области".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по защите прав потребителей Жамбылской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Жамбылской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Жамбылской области".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по защите прав потребителей области Жетісу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области Жетісу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области Жетісу".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по защите прав потребителей Карагандинской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Карагандинской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Карагандинской области".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по защите прав потребителей Костанайской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Костанайской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Костанайской области".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по защите прав потребителей Кызылординской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Кызылординской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Кызылординской области".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по защите прав потребителей Мангистауской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Мангистауской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Мангистауской области".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по защите прав потребителей Павлодарской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Павлодарской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Павлодарской области".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по защите прав потребителей Северо-Казахстанской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Северо-Казахстанской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Северо-Казахстанской области".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"Департамент по защите прав потребителей Туркестанской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Туркестанской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Туркестанской области".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"Департамент по защите прав потребителей области Ұлытау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области Ұлытау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области Ұлытау".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"Департамент по защите прав потребителей Восточно-Казахстанской области Комитета по защите прав потребителей Министерства торговли и интеграции Республики Казахстан" и республиканское государственное учреждение "Департамент торговли Восточно-Казахстанской области Комитета торговли Министерства торговли и интеграции Республики Казахстан" путем их слияния в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Восточно-Казахстанской области".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2022 года № 979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территориальных органов, находящихся в ведении Министерства торговли и интеграции Республики Казахстан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городу Астане".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городу Алматы".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городу Шымкенту".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области Абай".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Акмолинской области".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Актюбинской области".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Алматинской области".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Атырауской области".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Западно-Казахстанской области".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Жамбылской области".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области Жетісу".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Карагандинской области".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Костанайской области".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Кызылординской области".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Мангистауской области".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Павлодарской области".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Северо-Казахстанской области".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Туркестанской области".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области Ұлытау".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"Департамент торговли и защиты прав потребителей Министерства торговли и интеграции Республики Казахстан по Восточно-Казахстанской области".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