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78848" w14:textId="70788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28 сентября 2017 года № 601 "Об утверждении Правил согласования объемов внешних займов квазигосударственного сектора"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декабря 2022 года № 983. Утратило силу постановлением Правительства Республики Казахстан от 21 июня 2023 года № 492.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21.06.2023 </w:t>
      </w:r>
      <w:r>
        <w:rPr>
          <w:rFonts w:ascii="Times New Roman"/>
          <w:b w:val="false"/>
          <w:i w:val="false"/>
          <w:color w:val="ff0000"/>
          <w:sz w:val="28"/>
        </w:rPr>
        <w:t>№ 492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сентября 2017 года № 601 "Об утверждении Правил согласования объемов внешних займов квазигосударственного сектора"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согласования объемов внешних займов квазигосударственного сектора, утвержденных указанным постановлением: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согласования объемов внешних займов квазигосударственного сектора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определяют порядок согласования объемов внешних займов квазигосударственного сектора в рамках ограничений, установленных Концепцией управления государственными финансами Республики Казахстан до 2030 года, за исключением сделок по внутригрупповому финансированию и негосударственных займов, обеспеченных государственной гарантией.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Согласование объемов внешних займов квазигосударственного сектора осуществляется посредством определения предельного объема внешнего долга квазигосударственного сектора в порядке, установленном центральным уполномоченным органом по государственному планированию по согласованию с центральным уполномоченным органом по исполнению бюджета, с учетом рекомендаций Комиссии по вопросам определения предельного объема внешнего долга квазигосударственного сектора при уполномоченном органе по государственному планированию (далее – Комиссия), создаваемой уполномоченным органом по государственному планированию.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Предложения об объемах внешних займов квазигосударственного сектора на планируемый период направляются в Канцелярию Премьер-Министра Республики Казахстан центральным уполномоченным органом по государственному планированию после получения рекомендаций Комиссии в течение пяти рабочих дней.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Предложения об объемах внешнего заимствования квазигосударственного сектора выносятся на заседание Правительства Республики Казахстан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Казахстан, утвержденным постановлением Правительства Республики Казахстан от 2 июня 2022 года № 355.";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Центральный уполномоченный орган по государственному планированию утверждает согласованный с Правительством Республики Казахстан предельный объем внешнего долга квазигосударственного сектора на планируемый финансовый год.".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