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9da2" w14:textId="e449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9 октября 2012 года № 1279 "Об утверждении перечня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2022 года № 988. Утратило силу постановлением Правительства Республики Казахстан от 17 июля 2023 года № 597.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1279 "Об утверждении перечня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государственном регулировании развития агропромышленного комплекса и сельских территорий"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утвержденный указанным постановлением: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18, 19 и 20,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Акционерное общество "Социально-предпринимательская корпорация "Семей".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Акционерное общество "Социально-предпринимательская корпорация "Қонаев".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Акционерное общество "Социально-предпринимательская корпорация "Ұлытау".".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