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2373" w14:textId="8d52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ущерба, причиненного здоровью и имуществу сотрудника правоохранительного органа, органа гражданской защиты, государственной фельдъегерской службы Республики Казахстан, а также ущерба, причиненного здоровью и имуществу членов семьи и близких родственников сотрудника правоохранительного органа, органа гражданской защиты, государственной фельдъегерской службы Республики Казахстан в связи с исполнением им служебных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2022 года № 1024.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Закона Республики Казахстан "О правоохранительной службе"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ущерба, причиненного здоровью и имуществу сотрудника правоохранительного органа, органа гражданской защиты, государственной фельдъегерской службы Республики Казахстан, а также ущерба, причиненного здоровью и имуществу членов семьи и близких родственников сотрудника правоохранительного органа, органа гражданской защиты, государственной фельдъегерской службы Республики Казахстан в связи с исполнением им служебных обязанностей.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1024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ущерба, причиненного здоровью и имуществу сотрудника правоохранительного органа, органа гражданской защиты, государственной фельдъегерской службы Республики Казахстан, а также ущерба, причиненного здоровью и имуществу членов семьи и близких родственников сотрудника правоохранительного органа, органа гражданской защиты, государственной фельдъегерской службы Республики Казахстан в связи с исполнением им служебных обязанностей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ущерба, причиненного здоровью и имуществу сотрудника правоохранительного органа, органа гражданской защиты, государственной фельдъегерской службы Республики Казахстан, а также ущерба, причиненного здоровью и имуществу членов семьи и близких родственников сотрудника правоохранительного органа, органа гражданской защиты, государственной фельдъегерской службы Республики Казахстан в связи с исполнением им служебных обязанностей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Закона Республики Казахстан "О правоохранительной службе" и определяют порядок возмещения ущерба, причиненного здоровью и имуществу сотрудника правоохранительного органа, органа гражданской защиты, государственной фельдъегерской службы Республики Казахстан (далее – сотрудник), а также ущерба, причиненного здоровью и имуществу членов семьи и близких родственников сотрудника в связи с исполнением им служебных обязанностей.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Ущерб, причиненный здоровью и имуществу сотрудника, а также ущерб, причиненный здоровью и имуществу членов семьи и близких родственников сотрудника в связи с исполнением им служебных обязанностей, возмещается в полном объеме из бюджетных средств с последующим взысканием этой суммы с лица, причинившего ущерб.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Суммы, выплаченные в виде возмещения ущерба согласно настоящим Правилам, подлежат возмещению за счет лиц, причинивших ущерб, в соответствии с законодательством Республики Казахстан.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ущерба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возмещения ущерба, причиненного здоровью и имуществу сотрудника, а также ущерба, причиненного здоровью и имуществу членов семьи и близких родственников сотрудника в связи с исполнением им служебных обязанностей, является вступившее в законную силу решение суда о признании сотрудника и (или) членов семьи и близких родственников сотрудника пострадавшими вследствие противоправных действий иных лиц.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ущерба лица, имеющие право на его возмещение, представляют в правоохранительный орган, орган гражданской защиты, государственную фельдъегерскую службу Республики Казахстан следующие документы: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рапорт (заявление) установленного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номере банковского счета в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решения суда;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полномочия законного представителя в случае, если интересы лица, имеющего право на возмещение ущерба, представляет законный представитель.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рассмотрения рапорта (заявления) о возмещении ущерба составляет пятнадцать рабочих дней.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ущерба, подлежащего возмещению, определяется в судебном порядке.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Возмещение ущерба осуществляется на основании приказа руководителя правоохранительного органа, органа гражданской защиты, государственной фельдъегерской службы Республики Казахстан либо уполномоченного руководителя путем перечисления в течение десяти рабочих дней со дня издания приказа денежных средств на банковский счет лица, имеющего право на его возмещение.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случаях, когда возмещение ущерба произведено за счет причинившего его виновного лица, правоохранительным органом, органом гражданской защиты, государственной фельдъегерской службой Республики Казахстан денежные выплаты не производятся.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Действия, направленные на незаконное получение выплат, влекут ответственность в соответствии с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Споры, вытекающие по возмещению ущерба, рассматриваются в порядке, установленном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ущерба,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причиненного здоровью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имуществу сотрудника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органа, органа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защиты,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фельдъегерской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ущерба, причиненного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и имуществу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и близких родственников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правоохранительного 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гражданской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фельдъегерской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исполнением им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</w:t>
            </w:r>
          </w:p>
        </w:tc>
      </w:tr>
    </w:tbl>
    <w:p>
      <w:pPr>
        <w:spacing w:after="0"/>
        <w:ind w:left="0"/>
        <w:jc w:val="both"/>
      </w:pPr>
      <w:bookmarkStart w:name="z31" w:id="2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Кому: 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(руководителю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проживающего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тел: ____________________________</w:t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Рапорт (заявление)</w:t>
      </w:r>
    </w:p>
    <w:bookmarkEnd w:id="25"/>
    <w:p>
      <w:pPr>
        <w:spacing w:after="0"/>
        <w:ind w:left="0"/>
        <w:jc w:val="both"/>
      </w:pPr>
      <w:bookmarkStart w:name="z33" w:id="26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вступившего в законную силу решения суда прошу Вас произвести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денежные выплаты по возмещению ущерба, причиненного моему здоровью и имуществу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связи с исполнением _______________________________________ служебных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(для заявителя Ф.И.О. сотрудника (при его наличии) и степень родства)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рапорту (заявлению) прилагаю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"___" ____________ года.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