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6ca12" w14:textId="9b6ca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принятии доли участия в уставном капитале товарищества с ограниченной ответственностью "Научно-производственный центр агроинженерии" из частной собственности в республиканскую собственность по договору дарения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2022 года № 1061.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19, пунктом 1 статьи 169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сентября 2011 года № 1103 "Об утверждении Правил приобретения государством прав на имущество по договору дарения"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предложение некоммерческого акционерного общества "Национальный аграрный научно-образовательный центр" (далее – НАО "НАНОЦ") о передаче в республиканскую собственность 100 (сто) процентов доли участия в уставном капитале товарищества с ограниченной ответственностью "Научно-производственный центр агроинженерии" (далее – товарищество) по договору дарения.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НАО "НАНОЦ" (по согласованию) принять меры, вытекающие из пункта 1 настоящего постановления;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передачу прав владения и пользования государственной долей участия в уставном капитале товарищества Министерству индустрии и инфраструктурного развития Республики Казахстан.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дополнения, которые вносятся в некоторые решения Правительства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1061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которых отнесены к коммунальной собственности, утвержденном указанным постановлением: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"г. Нур-Султан":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"г. Астана";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"г. Нур-Султан":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"г. Астана";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"г. Алматы":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123-160, следующего содержания: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"123-160. Товарищество с ограниченной ответственностью "Научно-производственный центр агроинженерии".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"Министерству индустрии и инфраструктурного развития Республики Казахстан":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389-8, следующего содержания: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"389-8. Товарищество с ограниченной ответственностью "Научно-производственный центр агроинженерии".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