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1437d" w14:textId="5314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развития цифровизации в сфере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2022 года № 1080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республиканское государственное предприятие на праве хозяйственного ведения "Республиканский центр электронного здравоохранения" Министерства здравоохранения Республики Казахстан в республиканское государственное предприятие на праве хозяйственного ведения "Республиканский центр электронного здравоохранения" Министерства цифрового развития, инноваций и аэрокосмической промышленности Республики Казахстан (далее – предприятие).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Министерство цифрового развития, инноваций и аэрокосмической промышленности Республики Казахстан уполномоченным органом по руководству соответствующей отраслью (сферой) государственного управления в отношении предприятия в срок до 31 декабря 2025 года.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цифрового развития, инноваций и аэрокосмической промышленности Республики Казахстан в установленном законодательством Республики Казахстан порядке: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изменения в устав предприятия по согласованию с Министерством здравоохранения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перерегистрацию предприятия в некоммерческом акционерном обществе "Государственная корпорация "Правительство для граждан";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изменение и дополнение: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дельнейшему совершенствованию системы государственного управления Республики Казахстан":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цифрового развития, инноваций и аэрокосмической промышленности Республики Казахстан, утвержденном указанным постановлением: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цифрового развития, инноваций и аэрокосмической промышленности Республики Казахстан и его ведомств: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"Республиканские государственные предприятия" дополнить подпунктом 3) следующего содержания: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республиканское государственное предприятие на праве хозяйственного ведения "Республиканский центр электронного здравоохранения" Министерства цифрового развития, инноваций и аэрокосмической промышленности Республики Казахстан.";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Министерства,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подписания, подлежит официальному опубликованию и действует до 31 декабря 2025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