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5f06" w14:textId="f145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18 февраля 2016 года № 83 "Об определении регионов для расселения кандасов и переселенцев"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2023 года № 26. Утратило силу постановлением Правительства Республики Казахстан от 4 сентября 2023 года № 765.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04.09.2023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83 "Об определении регионов для расселения кандасов и переселенцев"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пунктом 8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Область Абай.";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пунктами 7 и 8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Область Абай.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Область Ұлытау.".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